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43" w:rsidRPr="009E39C5" w:rsidRDefault="00AB7F43" w:rsidP="00444D32">
      <w:pPr>
        <w:pStyle w:val="Nagwek120"/>
        <w:keepNext/>
        <w:keepLines/>
        <w:shd w:val="clear" w:color="auto" w:fill="auto"/>
        <w:spacing w:before="0" w:after="0" w:line="240" w:lineRule="auto"/>
        <w:ind w:left="220"/>
        <w:rPr>
          <w:rFonts w:ascii="Times New Roman"/>
          <w:sz w:val="28"/>
          <w:szCs w:val="32"/>
        </w:rPr>
      </w:pPr>
      <w:bookmarkStart w:id="0" w:name="bookmark12"/>
      <w:r w:rsidRPr="009E39C5">
        <w:rPr>
          <w:rFonts w:ascii="Times New Roman"/>
          <w:sz w:val="28"/>
          <w:szCs w:val="32"/>
        </w:rPr>
        <w:t>FORMULARZ OFERTY</w:t>
      </w:r>
      <w:bookmarkEnd w:id="0"/>
    </w:p>
    <w:p w:rsidR="00AB7F43" w:rsidRPr="009E39C5" w:rsidRDefault="00AB7F43" w:rsidP="00444D32">
      <w:pPr>
        <w:pStyle w:val="Nagwek220"/>
        <w:keepNext/>
        <w:keepLines/>
        <w:shd w:val="clear" w:color="auto" w:fill="auto"/>
        <w:spacing w:before="0" w:after="315" w:line="240" w:lineRule="auto"/>
        <w:ind w:left="220"/>
        <w:rPr>
          <w:rFonts w:ascii="Times New Roman"/>
          <w:sz w:val="28"/>
          <w:szCs w:val="32"/>
        </w:rPr>
      </w:pPr>
      <w:bookmarkStart w:id="1" w:name="bookmark13"/>
      <w:r w:rsidRPr="009E39C5">
        <w:rPr>
          <w:rFonts w:ascii="Times New Roman"/>
          <w:sz w:val="28"/>
          <w:szCs w:val="32"/>
        </w:rPr>
        <w:t>na konkurs ofert</w:t>
      </w:r>
      <w:bookmarkEnd w:id="1"/>
      <w:r w:rsidR="008F14CE" w:rsidRPr="009E39C5">
        <w:rPr>
          <w:rFonts w:ascii="Times New Roman"/>
          <w:sz w:val="28"/>
          <w:szCs w:val="32"/>
        </w:rPr>
        <w:t>:</w:t>
      </w:r>
    </w:p>
    <w:p w:rsidR="00444D32" w:rsidRDefault="00E51375" w:rsidP="00062D13">
      <w:pPr>
        <w:pStyle w:val="Teksttreci70"/>
        <w:shd w:val="clear" w:color="auto" w:fill="auto"/>
        <w:spacing w:before="0" w:after="0" w:line="276" w:lineRule="auto"/>
        <w:ind w:left="220"/>
        <w:rPr>
          <w:rFonts w:ascii="Times New Roman"/>
        </w:rPr>
      </w:pPr>
      <w:r>
        <w:rPr>
          <w:rFonts w:ascii="Times New Roman"/>
        </w:rPr>
        <w:t>na n</w:t>
      </w:r>
      <w:r w:rsidR="00AB7F43" w:rsidRPr="008F14CE">
        <w:rPr>
          <w:rFonts w:ascii="Times New Roman"/>
        </w:rPr>
        <w:t xml:space="preserve">ajem lokalu </w:t>
      </w:r>
      <w:r w:rsidR="005F04AD">
        <w:rPr>
          <w:rFonts w:ascii="Times New Roman"/>
        </w:rPr>
        <w:t xml:space="preserve">użytkowego </w:t>
      </w:r>
      <w:r w:rsidR="00AB7F43" w:rsidRPr="008F14CE">
        <w:rPr>
          <w:rFonts w:ascii="Times New Roman"/>
        </w:rPr>
        <w:t xml:space="preserve">w </w:t>
      </w:r>
      <w:r w:rsidR="00231EFE">
        <w:rPr>
          <w:rFonts w:ascii="Times New Roman"/>
        </w:rPr>
        <w:t>budynku</w:t>
      </w:r>
      <w:r w:rsidR="00DF1D63">
        <w:rPr>
          <w:rFonts w:ascii="Times New Roman"/>
        </w:rPr>
        <w:t xml:space="preserve"> </w:t>
      </w:r>
      <w:r w:rsidR="00AB7F43" w:rsidRPr="008F14CE">
        <w:rPr>
          <w:rFonts w:ascii="Times New Roman"/>
        </w:rPr>
        <w:t>Mazowieckiego Urzę</w:t>
      </w:r>
      <w:r w:rsidR="00825400" w:rsidRPr="008F14CE">
        <w:rPr>
          <w:rFonts w:ascii="Times New Roman"/>
        </w:rPr>
        <w:t>du Wojewódzkiego w Warszawie</w:t>
      </w:r>
      <w:r w:rsidR="00CD610D">
        <w:rPr>
          <w:rFonts w:ascii="Times New Roman"/>
        </w:rPr>
        <w:t xml:space="preserve"> przy </w:t>
      </w:r>
      <w:bookmarkStart w:id="2" w:name="bookmark14"/>
      <w:r w:rsidR="002568EA">
        <w:rPr>
          <w:rFonts w:ascii="Times New Roman"/>
        </w:rPr>
        <w:t>ul. Marszałkowskiej 3/5</w:t>
      </w:r>
    </w:p>
    <w:p w:rsidR="00817F02" w:rsidRDefault="00AB7F43" w:rsidP="001D305C">
      <w:pPr>
        <w:pStyle w:val="Teksttreci70"/>
        <w:numPr>
          <w:ilvl w:val="0"/>
          <w:numId w:val="18"/>
        </w:numPr>
        <w:shd w:val="clear" w:color="auto" w:fill="auto"/>
        <w:spacing w:before="240" w:after="0" w:line="360" w:lineRule="auto"/>
        <w:ind w:left="1077" w:hanging="1077"/>
        <w:jc w:val="left"/>
        <w:rPr>
          <w:rFonts w:ascii="Times New Roman"/>
          <w:sz w:val="24"/>
          <w:szCs w:val="24"/>
        </w:rPr>
      </w:pPr>
      <w:r w:rsidRPr="008F14CE">
        <w:rPr>
          <w:rFonts w:ascii="Times New Roman"/>
          <w:b w:val="0"/>
          <w:sz w:val="24"/>
          <w:szCs w:val="24"/>
        </w:rPr>
        <w:t>Nazwa i adres</w:t>
      </w:r>
      <w:r w:rsidR="00D85BA7">
        <w:rPr>
          <w:rFonts w:ascii="Times New Roman"/>
          <w:b w:val="0"/>
          <w:sz w:val="24"/>
          <w:szCs w:val="24"/>
        </w:rPr>
        <w:t xml:space="preserve"> organizatora konkursu </w:t>
      </w:r>
      <w:r w:rsidRPr="008F14CE">
        <w:rPr>
          <w:rFonts w:ascii="Times New Roman"/>
          <w:sz w:val="24"/>
          <w:szCs w:val="24"/>
        </w:rPr>
        <w:t>:</w:t>
      </w:r>
      <w:bookmarkEnd w:id="2"/>
      <w:r w:rsidR="00825400" w:rsidRPr="008F14CE">
        <w:rPr>
          <w:rFonts w:ascii="Times New Roman"/>
          <w:sz w:val="24"/>
          <w:szCs w:val="24"/>
        </w:rPr>
        <w:t xml:space="preserve"> </w:t>
      </w:r>
    </w:p>
    <w:p w:rsidR="008F14CE" w:rsidRPr="006559D8" w:rsidRDefault="00825400" w:rsidP="00817F02">
      <w:pPr>
        <w:pStyle w:val="Teksttreci70"/>
        <w:shd w:val="clear" w:color="auto" w:fill="auto"/>
        <w:spacing w:before="0" w:after="0" w:line="240" w:lineRule="auto"/>
        <w:ind w:left="360"/>
        <w:rPr>
          <w:rFonts w:ascii="Times New Roman"/>
          <w:sz w:val="26"/>
          <w:szCs w:val="26"/>
        </w:rPr>
      </w:pPr>
      <w:r w:rsidRPr="006559D8">
        <w:rPr>
          <w:rFonts w:ascii="Times New Roman"/>
          <w:sz w:val="26"/>
          <w:szCs w:val="26"/>
        </w:rPr>
        <w:t>Mazowiecki Urząd Wojewódzki</w:t>
      </w:r>
      <w:r w:rsidR="008F14CE" w:rsidRPr="006559D8">
        <w:rPr>
          <w:rFonts w:ascii="Times New Roman"/>
          <w:sz w:val="26"/>
          <w:szCs w:val="26"/>
        </w:rPr>
        <w:t xml:space="preserve"> </w:t>
      </w:r>
      <w:r w:rsidRPr="006559D8">
        <w:rPr>
          <w:rFonts w:ascii="Times New Roman"/>
          <w:sz w:val="26"/>
          <w:szCs w:val="26"/>
        </w:rPr>
        <w:t>w Wa</w:t>
      </w:r>
      <w:r w:rsidR="008F14CE" w:rsidRPr="006559D8">
        <w:rPr>
          <w:rFonts w:ascii="Times New Roman"/>
          <w:sz w:val="26"/>
          <w:szCs w:val="26"/>
        </w:rPr>
        <w:t xml:space="preserve">rszawie </w:t>
      </w:r>
      <w:r w:rsidR="00940EA3" w:rsidRPr="006559D8">
        <w:rPr>
          <w:rFonts w:ascii="Times New Roman"/>
          <w:sz w:val="26"/>
          <w:szCs w:val="26"/>
        </w:rPr>
        <w:br/>
      </w:r>
      <w:r w:rsidR="008F14CE" w:rsidRPr="006559D8">
        <w:rPr>
          <w:rFonts w:ascii="Times New Roman"/>
          <w:sz w:val="26"/>
          <w:szCs w:val="26"/>
        </w:rPr>
        <w:t xml:space="preserve">pl. </w:t>
      </w:r>
      <w:r w:rsidR="00D85BA7" w:rsidRPr="006559D8">
        <w:rPr>
          <w:rFonts w:ascii="Times New Roman"/>
          <w:sz w:val="26"/>
          <w:szCs w:val="26"/>
        </w:rPr>
        <w:t xml:space="preserve">Bankowy 3/5 </w:t>
      </w:r>
      <w:r w:rsidR="00940EA3" w:rsidRPr="006559D8">
        <w:rPr>
          <w:rFonts w:ascii="Times New Roman"/>
          <w:sz w:val="26"/>
          <w:szCs w:val="26"/>
        </w:rPr>
        <w:t xml:space="preserve">, </w:t>
      </w:r>
      <w:r w:rsidR="00D85BA7" w:rsidRPr="006559D8">
        <w:rPr>
          <w:rFonts w:ascii="Times New Roman"/>
          <w:sz w:val="26"/>
          <w:szCs w:val="26"/>
        </w:rPr>
        <w:t xml:space="preserve">00-950 </w:t>
      </w:r>
      <w:r w:rsidR="00743CCE" w:rsidRPr="006559D8">
        <w:rPr>
          <w:rFonts w:ascii="Times New Roman"/>
          <w:sz w:val="26"/>
          <w:szCs w:val="26"/>
        </w:rPr>
        <w:t>WARSZAWA</w:t>
      </w:r>
    </w:p>
    <w:p w:rsidR="00AB7F43" w:rsidRPr="008F14CE" w:rsidRDefault="00AB7F43" w:rsidP="00062D13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  <w:tab w:val="num" w:pos="0"/>
        </w:tabs>
        <w:spacing w:before="120" w:after="0" w:line="276" w:lineRule="auto"/>
        <w:ind w:left="0" w:firstLine="0"/>
        <w:rPr>
          <w:rFonts w:ascii="Times New Roman"/>
          <w:b w:val="0"/>
          <w:sz w:val="24"/>
          <w:szCs w:val="24"/>
        </w:rPr>
      </w:pPr>
      <w:bookmarkStart w:id="3" w:name="bookmark15"/>
      <w:r w:rsidRPr="008F14CE">
        <w:rPr>
          <w:rFonts w:ascii="Times New Roman"/>
          <w:b w:val="0"/>
          <w:sz w:val="24"/>
          <w:szCs w:val="24"/>
        </w:rPr>
        <w:t>Tryb postępowania: Konkurs ofert.</w:t>
      </w:r>
      <w:bookmarkEnd w:id="3"/>
    </w:p>
    <w:p w:rsidR="008C4557" w:rsidRPr="001D305C" w:rsidRDefault="00825400" w:rsidP="002B7A01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  <w:tab w:val="num" w:pos="0"/>
        </w:tabs>
        <w:spacing w:before="0" w:after="0" w:line="276" w:lineRule="auto"/>
        <w:ind w:left="0" w:firstLine="0"/>
        <w:jc w:val="both"/>
      </w:pPr>
      <w:bookmarkStart w:id="4" w:name="bookmark16"/>
      <w:r w:rsidRPr="00743CCE">
        <w:rPr>
          <w:rFonts w:ascii="Times New Roman"/>
          <w:b w:val="0"/>
          <w:sz w:val="24"/>
          <w:szCs w:val="24"/>
        </w:rPr>
        <w:t xml:space="preserve"> </w:t>
      </w:r>
      <w:r w:rsidR="00AB7F43" w:rsidRPr="001D305C">
        <w:rPr>
          <w:rFonts w:ascii="Times New Roman"/>
          <w:sz w:val="24"/>
          <w:szCs w:val="24"/>
        </w:rPr>
        <w:t>Nazwa i adres OFERENTA:</w:t>
      </w:r>
      <w:bookmarkEnd w:id="4"/>
      <w:r w:rsidR="008F14CE" w:rsidRPr="001D305C">
        <w:t xml:space="preserve"> </w:t>
      </w:r>
    </w:p>
    <w:p w:rsidR="00940EA3" w:rsidRPr="00797974" w:rsidRDefault="00743CCE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</w:rPr>
      </w:pPr>
      <w:r>
        <w:t xml:space="preserve"> ..........................................................................................................................................................</w:t>
      </w:r>
    </w:p>
    <w:p w:rsidR="00797974" w:rsidRDefault="00797974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  <w:rFonts w:ascii="Times New Roman"/>
          <w:b w:val="0"/>
          <w:sz w:val="24"/>
          <w:szCs w:val="24"/>
        </w:rPr>
      </w:pPr>
      <w:r w:rsidRPr="00797974">
        <w:rPr>
          <w:rStyle w:val="Teksttreci31"/>
          <w:rFonts w:ascii="Times New Roman"/>
          <w:b w:val="0"/>
          <w:sz w:val="24"/>
          <w:szCs w:val="24"/>
        </w:rPr>
        <w:t>...................................................................</w:t>
      </w:r>
      <w:r w:rsidR="002B7A01">
        <w:rPr>
          <w:rStyle w:val="Teksttreci31"/>
          <w:rFonts w:ascii="Times New Roman"/>
          <w:b w:val="0"/>
          <w:sz w:val="24"/>
          <w:szCs w:val="24"/>
        </w:rPr>
        <w:t>..........</w:t>
      </w:r>
      <w:r w:rsidRPr="00797974">
        <w:rPr>
          <w:rStyle w:val="Teksttreci31"/>
          <w:rFonts w:ascii="Times New Roman"/>
          <w:b w:val="0"/>
          <w:sz w:val="24"/>
          <w:szCs w:val="24"/>
        </w:rPr>
        <w:t>.................................................................</w:t>
      </w:r>
      <w:r w:rsidR="004B1F45">
        <w:rPr>
          <w:rStyle w:val="Teksttreci31"/>
          <w:rFonts w:ascii="Times New Roman"/>
          <w:b w:val="0"/>
          <w:sz w:val="24"/>
          <w:szCs w:val="24"/>
        </w:rPr>
        <w:t>..................</w:t>
      </w:r>
    </w:p>
    <w:p w:rsidR="00797974" w:rsidRDefault="00797974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  <w:rFonts w:ascii="Times New Roman"/>
          <w:b w:val="0"/>
          <w:sz w:val="24"/>
          <w:szCs w:val="24"/>
        </w:rPr>
      </w:pPr>
    </w:p>
    <w:p w:rsidR="001D305C" w:rsidRDefault="001D305C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rStyle w:val="Teksttreci31"/>
          <w:rFonts w:ascii="Times New Roman"/>
          <w:b w:val="0"/>
          <w:sz w:val="24"/>
          <w:szCs w:val="24"/>
        </w:rPr>
      </w:pPr>
    </w:p>
    <w:p w:rsidR="00797974" w:rsidRPr="00797974" w:rsidRDefault="00797974" w:rsidP="002B7A01">
      <w:pPr>
        <w:pStyle w:val="Nagwek30"/>
        <w:keepNext/>
        <w:keepLines/>
        <w:shd w:val="clear" w:color="auto" w:fill="auto"/>
        <w:tabs>
          <w:tab w:val="left" w:pos="724"/>
        </w:tabs>
        <w:spacing w:before="0" w:after="0" w:line="276" w:lineRule="auto"/>
        <w:jc w:val="both"/>
        <w:rPr>
          <w:b w:val="0"/>
        </w:rPr>
      </w:pPr>
      <w:r>
        <w:rPr>
          <w:rStyle w:val="Teksttreci31"/>
          <w:rFonts w:ascii="Times New Roman"/>
          <w:b w:val="0"/>
          <w:sz w:val="24"/>
          <w:szCs w:val="24"/>
        </w:rPr>
        <w:t>(pieczęć oferenta )</w:t>
      </w:r>
    </w:p>
    <w:p w:rsidR="008C4557" w:rsidRDefault="00797974" w:rsidP="002B7A01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br/>
        <w:t>N</w:t>
      </w:r>
      <w:r w:rsidR="00AB7F43" w:rsidRPr="008F14CE">
        <w:rPr>
          <w:rStyle w:val="Teksttreci60"/>
          <w:rFonts w:ascii="Times New Roman"/>
          <w:sz w:val="24"/>
          <w:szCs w:val="24"/>
        </w:rPr>
        <w:t xml:space="preserve">r </w:t>
      </w:r>
      <w:r>
        <w:rPr>
          <w:rStyle w:val="Teksttreci60"/>
          <w:rFonts w:ascii="Times New Roman"/>
          <w:sz w:val="24"/>
          <w:szCs w:val="24"/>
        </w:rPr>
        <w:t>rachunku bankowego</w:t>
      </w:r>
      <w:r w:rsidR="008C4557">
        <w:rPr>
          <w:rStyle w:val="Teksttreci60"/>
          <w:rFonts w:ascii="Times New Roman"/>
          <w:sz w:val="24"/>
          <w:szCs w:val="24"/>
        </w:rPr>
        <w:t xml:space="preserve"> :</w:t>
      </w:r>
      <w:r>
        <w:rPr>
          <w:rStyle w:val="Teksttreci60"/>
          <w:rFonts w:ascii="Times New Roman"/>
          <w:sz w:val="24"/>
          <w:szCs w:val="24"/>
        </w:rPr>
        <w:t xml:space="preserve"> </w:t>
      </w:r>
    </w:p>
    <w:p w:rsidR="00AB7F43" w:rsidRPr="008F14CE" w:rsidRDefault="00797974" w:rsidP="002B7A01">
      <w:pPr>
        <w:pStyle w:val="Teksttreci61"/>
        <w:shd w:val="clear" w:color="auto" w:fill="auto"/>
        <w:tabs>
          <w:tab w:val="left" w:leader="dot" w:pos="7199"/>
        </w:tabs>
        <w:spacing w:before="0" w:line="276" w:lineRule="auto"/>
        <w:ind w:left="100" w:firstLine="0"/>
        <w:rPr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t>............................................................................................................................</w:t>
      </w:r>
      <w:r w:rsidR="008C4557">
        <w:rPr>
          <w:rStyle w:val="Teksttreci60"/>
          <w:rFonts w:ascii="Times New Roman"/>
          <w:sz w:val="24"/>
          <w:szCs w:val="24"/>
        </w:rPr>
        <w:t>.................................</w:t>
      </w:r>
    </w:p>
    <w:p w:rsidR="001D305C" w:rsidRDefault="001D305C" w:rsidP="002B7A01">
      <w:pPr>
        <w:pStyle w:val="Teksttreci61"/>
        <w:shd w:val="clear" w:color="auto" w:fill="auto"/>
        <w:spacing w:before="0" w:line="276" w:lineRule="auto"/>
        <w:ind w:left="100" w:right="-448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t>NIP ..........................................</w:t>
      </w:r>
    </w:p>
    <w:p w:rsidR="00AB7F43" w:rsidRDefault="00062D13" w:rsidP="002B7A01">
      <w:pPr>
        <w:pStyle w:val="Teksttreci61"/>
        <w:shd w:val="clear" w:color="auto" w:fill="auto"/>
        <w:spacing w:before="0" w:line="276" w:lineRule="auto"/>
        <w:ind w:left="100" w:right="-448" w:firstLine="0"/>
        <w:rPr>
          <w:rStyle w:val="Teksttreci60"/>
          <w:rFonts w:ascii="Times New Roman"/>
          <w:sz w:val="24"/>
          <w:szCs w:val="24"/>
        </w:rPr>
      </w:pPr>
      <w:r>
        <w:rPr>
          <w:rStyle w:val="Teksttreci60"/>
          <w:rFonts w:ascii="Times New Roman"/>
          <w:sz w:val="24"/>
          <w:szCs w:val="24"/>
        </w:rPr>
        <w:t>t</w:t>
      </w:r>
      <w:r w:rsidR="00AB7F43" w:rsidRPr="008F14CE">
        <w:rPr>
          <w:rStyle w:val="Teksttreci60"/>
          <w:rFonts w:ascii="Times New Roman"/>
          <w:sz w:val="24"/>
          <w:szCs w:val="24"/>
        </w:rPr>
        <w:t>e</w:t>
      </w:r>
      <w:r w:rsidR="00797974">
        <w:rPr>
          <w:rStyle w:val="Teksttreci60"/>
          <w:rFonts w:ascii="Times New Roman"/>
          <w:sz w:val="24"/>
          <w:szCs w:val="24"/>
        </w:rPr>
        <w:t>lefon</w:t>
      </w:r>
      <w:r w:rsidR="008C4557">
        <w:rPr>
          <w:rStyle w:val="Teksttreci60"/>
          <w:rFonts w:ascii="Times New Roman"/>
          <w:sz w:val="24"/>
          <w:szCs w:val="24"/>
        </w:rPr>
        <w:t>........</w:t>
      </w:r>
      <w:r w:rsidR="001D305C">
        <w:rPr>
          <w:rStyle w:val="Teksttreci60"/>
          <w:rFonts w:ascii="Times New Roman"/>
          <w:sz w:val="24"/>
          <w:szCs w:val="24"/>
        </w:rPr>
        <w:t>..</w:t>
      </w:r>
      <w:r w:rsidR="008C4557">
        <w:rPr>
          <w:rStyle w:val="Teksttreci60"/>
          <w:rFonts w:ascii="Times New Roman"/>
          <w:sz w:val="24"/>
          <w:szCs w:val="24"/>
        </w:rPr>
        <w:t>..........................</w:t>
      </w:r>
      <w:r w:rsidR="00797974">
        <w:rPr>
          <w:rStyle w:val="Teksttreci60"/>
          <w:rFonts w:ascii="Times New Roman"/>
          <w:sz w:val="24"/>
          <w:szCs w:val="24"/>
        </w:rPr>
        <w:t>faks</w:t>
      </w:r>
      <w:r w:rsidR="008C4557">
        <w:rPr>
          <w:rStyle w:val="Teksttreci60"/>
          <w:rFonts w:ascii="Times New Roman"/>
          <w:sz w:val="24"/>
          <w:szCs w:val="24"/>
        </w:rPr>
        <w:t>....................................</w:t>
      </w:r>
      <w:r w:rsidR="00797974">
        <w:rPr>
          <w:rStyle w:val="Teksttreci60"/>
          <w:rFonts w:ascii="Times New Roman"/>
          <w:sz w:val="24"/>
          <w:szCs w:val="24"/>
        </w:rPr>
        <w:t>email ........................................................</w:t>
      </w:r>
    </w:p>
    <w:p w:rsidR="00797974" w:rsidRPr="008F14CE" w:rsidRDefault="00797974" w:rsidP="002B7A01">
      <w:pPr>
        <w:pStyle w:val="Teksttreci61"/>
        <w:shd w:val="clear" w:color="auto" w:fill="auto"/>
        <w:tabs>
          <w:tab w:val="left" w:leader="dot" w:pos="2514"/>
          <w:tab w:val="left" w:leader="dot" w:pos="5663"/>
          <w:tab w:val="left" w:leader="dot" w:pos="7530"/>
        </w:tabs>
        <w:spacing w:before="0" w:line="276" w:lineRule="auto"/>
        <w:ind w:left="100" w:firstLine="0"/>
        <w:rPr>
          <w:rFonts w:ascii="Times New Roman"/>
          <w:sz w:val="24"/>
          <w:szCs w:val="24"/>
        </w:rPr>
      </w:pPr>
    </w:p>
    <w:p w:rsidR="00C13344" w:rsidRPr="00753337" w:rsidRDefault="00AB7F43" w:rsidP="00753337">
      <w:pPr>
        <w:pStyle w:val="Nagwek30"/>
        <w:keepNext/>
        <w:keepLines/>
        <w:numPr>
          <w:ilvl w:val="0"/>
          <w:numId w:val="10"/>
        </w:numPr>
        <w:shd w:val="clear" w:color="auto" w:fill="auto"/>
        <w:tabs>
          <w:tab w:val="clear" w:pos="855"/>
          <w:tab w:val="num" w:pos="0"/>
        </w:tabs>
        <w:spacing w:before="120" w:after="0" w:line="276" w:lineRule="auto"/>
        <w:ind w:left="0" w:firstLine="0"/>
        <w:rPr>
          <w:rFonts w:ascii="Times New Roman"/>
          <w:b w:val="0"/>
          <w:sz w:val="24"/>
          <w:szCs w:val="24"/>
        </w:rPr>
      </w:pPr>
      <w:bookmarkStart w:id="5" w:name="bookmark17"/>
      <w:r w:rsidRPr="00753337">
        <w:rPr>
          <w:rFonts w:ascii="Times New Roman"/>
          <w:b w:val="0"/>
          <w:sz w:val="24"/>
          <w:szCs w:val="24"/>
        </w:rPr>
        <w:t>Oferta:</w:t>
      </w:r>
      <w:bookmarkEnd w:id="5"/>
    </w:p>
    <w:p w:rsidR="00AB7F43" w:rsidRPr="008F14CE" w:rsidRDefault="00AB7F43" w:rsidP="002B7A01">
      <w:pPr>
        <w:pStyle w:val="Teksttreci1"/>
        <w:shd w:val="clear" w:color="auto" w:fill="auto"/>
        <w:spacing w:before="0" w:after="248" w:line="240" w:lineRule="auto"/>
        <w:ind w:left="567" w:firstLine="0"/>
        <w:rPr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>Oferuję miesięczną stawkę czynsz</w:t>
      </w:r>
      <w:r w:rsidR="00D85BA7">
        <w:rPr>
          <w:rStyle w:val="Teksttreci31"/>
          <w:rFonts w:ascii="Times New Roman"/>
          <w:sz w:val="24"/>
          <w:szCs w:val="24"/>
        </w:rPr>
        <w:t>u:</w:t>
      </w:r>
    </w:p>
    <w:p w:rsidR="001D305C" w:rsidRDefault="004A6E04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 w:rsidRPr="00F7321F">
        <w:rPr>
          <w:rStyle w:val="TeksttreciPogrubienie"/>
          <w:rFonts w:ascii="Times New Roman"/>
          <w:b w:val="0"/>
          <w:sz w:val="24"/>
          <w:szCs w:val="24"/>
        </w:rPr>
        <w:t>cena netto</w:t>
      </w:r>
      <w:r w:rsidR="00AB7F43" w:rsidRPr="00F7321F">
        <w:rPr>
          <w:rStyle w:val="TeksttreciPogrubienie"/>
          <w:rFonts w:ascii="Times New Roman"/>
          <w:b w:val="0"/>
          <w:sz w:val="24"/>
          <w:szCs w:val="24"/>
        </w:rPr>
        <w:t>:</w:t>
      </w:r>
      <w:r w:rsidR="00AB7F43" w:rsidRPr="008F14CE">
        <w:rPr>
          <w:rStyle w:val="Teksttreci31"/>
          <w:rFonts w:ascii="Times New Roman"/>
          <w:sz w:val="24"/>
          <w:szCs w:val="24"/>
        </w:rPr>
        <w:t xml:space="preserve"> </w:t>
      </w:r>
      <w:r w:rsidR="00AB7F43" w:rsidRPr="008F14CE">
        <w:rPr>
          <w:rStyle w:val="Teksttreci31"/>
          <w:rFonts w:ascii="Times New Roman"/>
          <w:sz w:val="24"/>
          <w:szCs w:val="24"/>
        </w:rPr>
        <w:tab/>
        <w:t xml:space="preserve"> zł</w:t>
      </w:r>
      <w:r w:rsidR="00743CCE">
        <w:rPr>
          <w:rStyle w:val="Teksttreci31"/>
          <w:rFonts w:ascii="Times New Roman"/>
          <w:sz w:val="24"/>
          <w:szCs w:val="24"/>
        </w:rPr>
        <w:t xml:space="preserve">/za </w:t>
      </w:r>
      <w:smartTag w:uri="urn:schemas-microsoft-com:office:smarttags" w:element="metricconverter">
        <w:smartTagPr>
          <w:attr w:name="ProductID" w:val="1 m2"/>
        </w:smartTagPr>
        <w:smartTag w:uri="urn:schemas-microsoft-com:office:smarttags" w:element="metricconverter">
          <w:smartTagPr>
            <w:attr w:name="ProductID" w:val="1 m"/>
          </w:smartTagPr>
          <w:r w:rsidR="00743CCE">
            <w:rPr>
              <w:rStyle w:val="Teksttreci31"/>
              <w:rFonts w:ascii="Times New Roman"/>
              <w:sz w:val="24"/>
              <w:szCs w:val="24"/>
            </w:rPr>
            <w:t>1</w:t>
          </w:r>
          <w:r w:rsidR="00AB7F43" w:rsidRPr="008F14CE">
            <w:rPr>
              <w:rStyle w:val="Teksttreci31"/>
              <w:rFonts w:ascii="Times New Roman"/>
              <w:sz w:val="24"/>
              <w:szCs w:val="24"/>
            </w:rPr>
            <w:t xml:space="preserve"> m</w:t>
          </w:r>
        </w:smartTag>
        <w:r w:rsidR="00743CCE">
          <w:rPr>
            <w:rStyle w:val="Teksttreci31"/>
            <w:rFonts w:ascii="Times New Roman"/>
            <w:sz w:val="24"/>
            <w:szCs w:val="24"/>
            <w:vertAlign w:val="superscript"/>
          </w:rPr>
          <w:t>2</w:t>
        </w:r>
      </w:smartTag>
      <w:r w:rsidR="008C4557">
        <w:rPr>
          <w:rStyle w:val="Teksttreci31"/>
          <w:rFonts w:ascii="Times New Roman"/>
          <w:sz w:val="24"/>
          <w:szCs w:val="24"/>
        </w:rPr>
        <w:t xml:space="preserve"> pow. użytkowej </w:t>
      </w:r>
      <w:r w:rsidR="001D305C">
        <w:rPr>
          <w:rStyle w:val="Teksttreci31"/>
          <w:rFonts w:ascii="Times New Roman"/>
          <w:sz w:val="24"/>
          <w:szCs w:val="24"/>
        </w:rPr>
        <w:t>+ podatek VAT ..</w:t>
      </w:r>
      <w:r w:rsidR="00062D13">
        <w:rPr>
          <w:rStyle w:val="Teksttreci31"/>
          <w:rFonts w:ascii="Times New Roman"/>
          <w:sz w:val="24"/>
          <w:szCs w:val="24"/>
        </w:rPr>
        <w:t>....</w:t>
      </w:r>
      <w:r w:rsidR="001D305C">
        <w:rPr>
          <w:rStyle w:val="Teksttreci31"/>
          <w:rFonts w:ascii="Times New Roman"/>
          <w:sz w:val="24"/>
          <w:szCs w:val="24"/>
        </w:rPr>
        <w:t>.. %</w:t>
      </w:r>
    </w:p>
    <w:p w:rsidR="00062D13" w:rsidRDefault="001D305C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</w:t>
      </w:r>
      <w:r w:rsidR="00062D13">
        <w:rPr>
          <w:rStyle w:val="Teksttreci31"/>
          <w:rFonts w:ascii="Times New Roman"/>
          <w:sz w:val="24"/>
          <w:szCs w:val="24"/>
        </w:rPr>
        <w:t>otych</w:t>
      </w:r>
      <w:r>
        <w:rPr>
          <w:rStyle w:val="Teksttreci31"/>
          <w:rFonts w:ascii="Times New Roman"/>
          <w:sz w:val="24"/>
          <w:szCs w:val="24"/>
        </w:rPr>
        <w:t>;</w:t>
      </w:r>
    </w:p>
    <w:p w:rsidR="00062D13" w:rsidRDefault="00062D13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</w:t>
      </w:r>
      <w:r w:rsidR="00753337">
        <w:rPr>
          <w:rStyle w:val="Teksttreci31"/>
          <w:rFonts w:ascii="Times New Roman"/>
          <w:sz w:val="24"/>
          <w:szCs w:val="24"/>
        </w:rPr>
        <w:t xml:space="preserve">/za </w:t>
      </w:r>
      <w:smartTag w:uri="urn:schemas-microsoft-com:office:smarttags" w:element="metricconverter">
        <w:smartTagPr>
          <w:attr w:name="ProductID" w:val="1 m2"/>
        </w:smartTagPr>
        <w:smartTag w:uri="urn:schemas-microsoft-com:office:smarttags" w:element="metricconverter">
          <w:smartTagPr>
            <w:attr w:name="ProductID" w:val="1 m"/>
          </w:smartTagPr>
          <w:r w:rsidR="00753337">
            <w:rPr>
              <w:rStyle w:val="Teksttreci31"/>
              <w:rFonts w:ascii="Times New Roman"/>
              <w:sz w:val="24"/>
              <w:szCs w:val="24"/>
            </w:rPr>
            <w:t>1</w:t>
          </w:r>
          <w:r w:rsidR="00753337" w:rsidRPr="008F14CE">
            <w:rPr>
              <w:rStyle w:val="Teksttreci31"/>
              <w:rFonts w:ascii="Times New Roman"/>
              <w:sz w:val="24"/>
              <w:szCs w:val="24"/>
            </w:rPr>
            <w:t xml:space="preserve"> m</w:t>
          </w:r>
        </w:smartTag>
        <w:r w:rsidR="00753337">
          <w:rPr>
            <w:rStyle w:val="Teksttreci31"/>
            <w:rFonts w:ascii="Times New Roman"/>
            <w:sz w:val="24"/>
            <w:szCs w:val="24"/>
            <w:vertAlign w:val="superscript"/>
          </w:rPr>
          <w:t>2</w:t>
        </w:r>
      </w:smartTag>
      <w:r w:rsidR="00753337">
        <w:rPr>
          <w:rStyle w:val="Teksttreci31"/>
          <w:rFonts w:ascii="Times New Roman"/>
          <w:sz w:val="24"/>
          <w:szCs w:val="24"/>
        </w:rPr>
        <w:t xml:space="preserve"> pow. użytkowej</w:t>
      </w:r>
      <w:bookmarkStart w:id="6" w:name="_GoBack"/>
      <w:bookmarkEnd w:id="6"/>
      <w:r>
        <w:rPr>
          <w:rFonts w:ascii="Times New Roman"/>
          <w:sz w:val="24"/>
          <w:szCs w:val="24"/>
        </w:rPr>
        <w:t>;</w:t>
      </w:r>
    </w:p>
    <w:p w:rsidR="00DE17AD" w:rsidRDefault="00DE17AD" w:rsidP="002B7A01">
      <w:pPr>
        <w:pStyle w:val="Teksttreci1"/>
        <w:shd w:val="clear" w:color="auto" w:fill="auto"/>
        <w:spacing w:before="0" w:after="248" w:line="240" w:lineRule="auto"/>
        <w:ind w:left="567" w:firstLine="0"/>
        <w:rPr>
          <w:rStyle w:val="Teksttreci31"/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 xml:space="preserve">Oferuję </w:t>
      </w:r>
      <w:r>
        <w:rPr>
          <w:rStyle w:val="Teksttreci31"/>
          <w:rFonts w:ascii="Times New Roman"/>
          <w:sz w:val="24"/>
          <w:szCs w:val="24"/>
        </w:rPr>
        <w:t>jednorazową wysokość opłaty pobieranej od klientów punktu:</w:t>
      </w:r>
    </w:p>
    <w:p w:rsidR="008C2258" w:rsidRDefault="008C2258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Style w:val="Teksttreci31"/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cena netto: …………………. zł + podatek VAT ........ %</w:t>
      </w:r>
    </w:p>
    <w:p w:rsidR="00DE17AD" w:rsidRDefault="00DE17AD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Style w:val="Teksttreci31"/>
          <w:rFonts w:ascii="Times New Roman"/>
          <w:sz w:val="24"/>
          <w:szCs w:val="24"/>
        </w:rPr>
        <w:t>słownie netto: .........................................................................................................................złotych;</w:t>
      </w:r>
    </w:p>
    <w:p w:rsidR="00DE17AD" w:rsidRDefault="00DE17AD" w:rsidP="002B7A01">
      <w:pPr>
        <w:pStyle w:val="Teksttreci1"/>
        <w:shd w:val="clear" w:color="auto" w:fill="auto"/>
        <w:tabs>
          <w:tab w:val="left" w:leader="dot" w:pos="3590"/>
        </w:tabs>
        <w:spacing w:before="0" w:after="120" w:line="240" w:lineRule="auto"/>
        <w:ind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cena brutto: .......................................... zł;</w:t>
      </w:r>
    </w:p>
    <w:p w:rsidR="00F7321F" w:rsidRDefault="00F7321F" w:rsidP="002B7A01">
      <w:pPr>
        <w:pStyle w:val="Teksttreci1"/>
        <w:shd w:val="clear" w:color="auto" w:fill="auto"/>
        <w:tabs>
          <w:tab w:val="left" w:leader="dot" w:pos="8874"/>
        </w:tabs>
        <w:spacing w:before="0" w:after="248" w:line="240" w:lineRule="auto"/>
        <w:ind w:firstLine="0"/>
        <w:rPr>
          <w:rFonts w:ascii="Times New Roman"/>
          <w:sz w:val="24"/>
          <w:szCs w:val="24"/>
        </w:rPr>
      </w:pPr>
    </w:p>
    <w:p w:rsidR="00D85BA7" w:rsidRDefault="00AB7F43" w:rsidP="002B7A01">
      <w:pPr>
        <w:pStyle w:val="Teksttreci1"/>
        <w:shd w:val="clear" w:color="auto" w:fill="auto"/>
        <w:tabs>
          <w:tab w:val="left" w:pos="181"/>
        </w:tabs>
        <w:spacing w:before="0" w:after="73" w:line="240" w:lineRule="auto"/>
        <w:ind w:left="181" w:hanging="181"/>
        <w:rPr>
          <w:rStyle w:val="Teksttreci31"/>
          <w:rFonts w:ascii="Times New Roman"/>
          <w:sz w:val="24"/>
          <w:szCs w:val="24"/>
        </w:rPr>
      </w:pPr>
      <w:r w:rsidRPr="008F14CE">
        <w:rPr>
          <w:rStyle w:val="Teksttreci31"/>
          <w:rFonts w:ascii="Times New Roman"/>
          <w:sz w:val="24"/>
          <w:szCs w:val="24"/>
        </w:rPr>
        <w:t>Deklaruję ponadto:</w:t>
      </w:r>
    </w:p>
    <w:p w:rsidR="00AB7F43" w:rsidRDefault="00AB7F43" w:rsidP="002B7A01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40" w:lineRule="auto"/>
        <w:ind w:left="567" w:hanging="425"/>
        <w:rPr>
          <w:rStyle w:val="Teksttreci21"/>
          <w:rFonts w:ascii="Times New Roman"/>
          <w:sz w:val="24"/>
          <w:szCs w:val="24"/>
        </w:rPr>
      </w:pPr>
      <w:r w:rsidRPr="008F14CE">
        <w:rPr>
          <w:rStyle w:val="Teksttreci21"/>
          <w:rFonts w:ascii="Times New Roman"/>
          <w:sz w:val="24"/>
          <w:szCs w:val="24"/>
        </w:rPr>
        <w:t>Oświadczam, że</w:t>
      </w:r>
      <w:r w:rsidR="004A6E04">
        <w:rPr>
          <w:rStyle w:val="Teksttreci21"/>
          <w:rFonts w:ascii="Times New Roman"/>
          <w:sz w:val="24"/>
          <w:szCs w:val="24"/>
        </w:rPr>
        <w:t xml:space="preserve"> </w:t>
      </w:r>
      <w:r w:rsidR="005764DD">
        <w:rPr>
          <w:rStyle w:val="Teksttreci21"/>
          <w:rFonts w:ascii="Times New Roman"/>
          <w:sz w:val="24"/>
          <w:szCs w:val="24"/>
        </w:rPr>
        <w:t>zapoznałem się z r</w:t>
      </w:r>
      <w:r w:rsidRPr="00C13344">
        <w:rPr>
          <w:rStyle w:val="Teksttreci21"/>
          <w:rFonts w:ascii="Times New Roman"/>
          <w:sz w:val="24"/>
          <w:szCs w:val="24"/>
        </w:rPr>
        <w:t>egulaminem konkursu</w:t>
      </w:r>
      <w:r w:rsidR="0082423A">
        <w:rPr>
          <w:rStyle w:val="Teksttreci21"/>
          <w:rFonts w:ascii="Times New Roman"/>
          <w:sz w:val="24"/>
          <w:szCs w:val="24"/>
        </w:rPr>
        <w:t xml:space="preserve">, </w:t>
      </w:r>
      <w:r w:rsidR="000A0AB9">
        <w:rPr>
          <w:rStyle w:val="Teksttreci21"/>
          <w:rFonts w:ascii="Times New Roman"/>
          <w:sz w:val="24"/>
          <w:szCs w:val="24"/>
        </w:rPr>
        <w:t>projektem umowy</w:t>
      </w:r>
      <w:r w:rsidR="004B1F45">
        <w:rPr>
          <w:rStyle w:val="Teksttreci21"/>
          <w:rFonts w:ascii="Times New Roman"/>
          <w:sz w:val="24"/>
          <w:szCs w:val="24"/>
        </w:rPr>
        <w:t xml:space="preserve"> i nie </w:t>
      </w:r>
      <w:r w:rsidRPr="00C13344">
        <w:rPr>
          <w:rStyle w:val="Teksttreci21"/>
          <w:rFonts w:ascii="Times New Roman"/>
          <w:sz w:val="24"/>
          <w:szCs w:val="24"/>
        </w:rPr>
        <w:t xml:space="preserve">wnoszę </w:t>
      </w:r>
      <w:r w:rsidR="00841307">
        <w:rPr>
          <w:rStyle w:val="Teksttreci21"/>
          <w:rFonts w:ascii="Times New Roman"/>
          <w:sz w:val="24"/>
          <w:szCs w:val="24"/>
        </w:rPr>
        <w:t>uwag.</w:t>
      </w:r>
    </w:p>
    <w:p w:rsidR="00D37939" w:rsidRDefault="00D37939" w:rsidP="00753337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40" w:lineRule="auto"/>
        <w:ind w:left="567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Oświadczam, że zapoznał</w:t>
      </w:r>
      <w:r w:rsidR="003202A3">
        <w:rPr>
          <w:rStyle w:val="Teksttreci21"/>
          <w:rFonts w:ascii="Times New Roman"/>
          <w:sz w:val="24"/>
          <w:szCs w:val="24"/>
        </w:rPr>
        <w:t>em</w:t>
      </w:r>
      <w:r>
        <w:rPr>
          <w:rStyle w:val="Teksttreci21"/>
          <w:rFonts w:ascii="Times New Roman"/>
          <w:sz w:val="24"/>
          <w:szCs w:val="24"/>
        </w:rPr>
        <w:t xml:space="preserve"> się ze</w:t>
      </w:r>
      <w:r w:rsidR="0082423A">
        <w:rPr>
          <w:rStyle w:val="Teksttreci21"/>
          <w:rFonts w:ascii="Times New Roman"/>
          <w:sz w:val="24"/>
          <w:szCs w:val="24"/>
        </w:rPr>
        <w:t xml:space="preserve"> stanem technicznym pomieszczeń</w:t>
      </w:r>
      <w:r>
        <w:rPr>
          <w:rStyle w:val="Teksttreci21"/>
          <w:rFonts w:ascii="Times New Roman"/>
          <w:sz w:val="24"/>
          <w:szCs w:val="24"/>
        </w:rPr>
        <w:t>, instalacji</w:t>
      </w:r>
      <w:r w:rsidR="008C4557">
        <w:rPr>
          <w:rStyle w:val="Teksttreci21"/>
          <w:rFonts w:ascii="Times New Roman"/>
          <w:sz w:val="24"/>
          <w:szCs w:val="24"/>
        </w:rPr>
        <w:t>,</w:t>
      </w:r>
      <w:r>
        <w:rPr>
          <w:rStyle w:val="Teksttreci21"/>
          <w:rFonts w:ascii="Times New Roman"/>
          <w:sz w:val="24"/>
          <w:szCs w:val="24"/>
        </w:rPr>
        <w:t xml:space="preserve"> urządzeń</w:t>
      </w:r>
      <w:r w:rsidR="008C4557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>i nie wnoszę zastrzeżeń. W przypadku zawarcia ze mną umowy najmu, nie będę</w:t>
      </w:r>
      <w:r w:rsidR="003202A3">
        <w:rPr>
          <w:rStyle w:val="Teksttreci21"/>
          <w:rFonts w:ascii="Times New Roman"/>
          <w:sz w:val="24"/>
          <w:szCs w:val="24"/>
        </w:rPr>
        <w:t xml:space="preserve"> wnosił</w:t>
      </w:r>
      <w:r w:rsidR="00062D13">
        <w:rPr>
          <w:rStyle w:val="Teksttreci21"/>
          <w:rFonts w:ascii="Times New Roman"/>
          <w:sz w:val="24"/>
          <w:szCs w:val="24"/>
        </w:rPr>
        <w:t xml:space="preserve"> </w:t>
      </w:r>
      <w:r w:rsidR="0082423A">
        <w:rPr>
          <w:rStyle w:val="Teksttreci21"/>
          <w:rFonts w:ascii="Times New Roman"/>
          <w:sz w:val="24"/>
          <w:szCs w:val="24"/>
        </w:rPr>
        <w:t>o zmianę warunków umowy</w:t>
      </w:r>
      <w:r w:rsidR="005764DD">
        <w:rPr>
          <w:rStyle w:val="Teksttreci21"/>
          <w:rFonts w:ascii="Times New Roman"/>
          <w:sz w:val="24"/>
          <w:szCs w:val="24"/>
        </w:rPr>
        <w:t xml:space="preserve"> </w:t>
      </w:r>
      <w:r>
        <w:rPr>
          <w:rStyle w:val="Teksttreci21"/>
          <w:rFonts w:ascii="Times New Roman"/>
          <w:sz w:val="24"/>
          <w:szCs w:val="24"/>
        </w:rPr>
        <w:t>w tym zakresie i nie będę zgłaszał roszczeń wobec Mazowieckiego Urzędu Wojewódzkiego</w:t>
      </w:r>
      <w:r w:rsidR="0082423A">
        <w:rPr>
          <w:rStyle w:val="Teksttreci21"/>
          <w:rFonts w:ascii="Times New Roman"/>
          <w:sz w:val="24"/>
          <w:szCs w:val="24"/>
        </w:rPr>
        <w:t xml:space="preserve"> </w:t>
      </w:r>
      <w:r w:rsidR="006559D8">
        <w:rPr>
          <w:rStyle w:val="Teksttreci21"/>
          <w:rFonts w:ascii="Times New Roman"/>
          <w:sz w:val="24"/>
          <w:szCs w:val="24"/>
        </w:rPr>
        <w:t xml:space="preserve">w Warszawie </w:t>
      </w:r>
      <w:r>
        <w:rPr>
          <w:rStyle w:val="Teksttreci21"/>
          <w:rFonts w:ascii="Times New Roman"/>
          <w:sz w:val="24"/>
          <w:szCs w:val="24"/>
        </w:rPr>
        <w:t>z tytułu nakładów poniesionych na ewentualny ich remont lub modernizację.</w:t>
      </w:r>
    </w:p>
    <w:p w:rsidR="000A0AB9" w:rsidRDefault="000A0AB9" w:rsidP="00753337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40" w:lineRule="auto"/>
        <w:ind w:left="567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lastRenderedPageBreak/>
        <w:t xml:space="preserve">W razie wybrania mojej </w:t>
      </w:r>
      <w:r w:rsidRPr="00C13344">
        <w:rPr>
          <w:rStyle w:val="Teksttreci21"/>
          <w:rFonts w:ascii="Times New Roman"/>
          <w:sz w:val="24"/>
          <w:szCs w:val="24"/>
        </w:rPr>
        <w:t>oferty zobo</w:t>
      </w:r>
      <w:r w:rsidR="005764DD">
        <w:rPr>
          <w:rStyle w:val="Teksttreci21"/>
          <w:rFonts w:ascii="Times New Roman"/>
          <w:sz w:val="24"/>
          <w:szCs w:val="24"/>
        </w:rPr>
        <w:t>wiązuję się do podpisania umowy</w:t>
      </w:r>
      <w:r w:rsidR="004B1F45">
        <w:rPr>
          <w:rStyle w:val="Teksttreci21"/>
          <w:rFonts w:ascii="Times New Roman"/>
          <w:sz w:val="24"/>
          <w:szCs w:val="24"/>
        </w:rPr>
        <w:t>, w miejscu i terminie okre</w:t>
      </w:r>
      <w:r>
        <w:rPr>
          <w:rStyle w:val="Teksttreci21"/>
          <w:rFonts w:ascii="Times New Roman"/>
          <w:sz w:val="24"/>
          <w:szCs w:val="24"/>
        </w:rPr>
        <w:t>ślonym przez Organizatora Konkursu.</w:t>
      </w:r>
    </w:p>
    <w:p w:rsidR="00D85BA7" w:rsidRDefault="00AB7F43" w:rsidP="00753337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40" w:lineRule="auto"/>
        <w:ind w:left="567" w:hanging="425"/>
        <w:rPr>
          <w:rStyle w:val="Teksttreci21"/>
          <w:rFonts w:ascii="Times New Roman"/>
          <w:sz w:val="24"/>
          <w:szCs w:val="24"/>
        </w:rPr>
      </w:pPr>
      <w:r w:rsidRPr="00C13344">
        <w:rPr>
          <w:rStyle w:val="Teksttreci21"/>
          <w:rFonts w:ascii="Times New Roman"/>
          <w:sz w:val="24"/>
          <w:szCs w:val="24"/>
        </w:rPr>
        <w:t>Ofertę niniejszą składam na kol</w:t>
      </w:r>
      <w:r w:rsidR="0037734F">
        <w:rPr>
          <w:rStyle w:val="Teksttreci21"/>
          <w:rFonts w:ascii="Times New Roman"/>
          <w:sz w:val="24"/>
          <w:szCs w:val="24"/>
        </w:rPr>
        <w:t>ejno ponumerowanych stronach od</w:t>
      </w:r>
      <w:r w:rsidR="00841307">
        <w:rPr>
          <w:rStyle w:val="Teksttreci21"/>
          <w:rFonts w:ascii="Times New Roman"/>
          <w:sz w:val="24"/>
          <w:szCs w:val="24"/>
        </w:rPr>
        <w:t xml:space="preserve"> nr </w:t>
      </w:r>
      <w:r w:rsidR="0037734F">
        <w:rPr>
          <w:rStyle w:val="Teksttreci21"/>
          <w:rFonts w:ascii="Times New Roman"/>
          <w:sz w:val="24"/>
          <w:szCs w:val="24"/>
        </w:rPr>
        <w:t>....</w:t>
      </w:r>
      <w:r w:rsidR="00841307">
        <w:rPr>
          <w:rStyle w:val="Teksttreci21"/>
          <w:rFonts w:ascii="Times New Roman"/>
          <w:sz w:val="24"/>
          <w:szCs w:val="24"/>
        </w:rPr>
        <w:t>..</w:t>
      </w:r>
      <w:r w:rsidR="0037734F">
        <w:rPr>
          <w:rStyle w:val="Teksttreci21"/>
          <w:rFonts w:ascii="Times New Roman"/>
          <w:sz w:val="24"/>
          <w:szCs w:val="24"/>
        </w:rPr>
        <w:t>.</w:t>
      </w:r>
      <w:r w:rsidR="009E39C5">
        <w:rPr>
          <w:rStyle w:val="Teksttreci21"/>
          <w:rFonts w:ascii="Times New Roman"/>
          <w:sz w:val="24"/>
          <w:szCs w:val="24"/>
        </w:rPr>
        <w:t>.</w:t>
      </w:r>
      <w:r w:rsidR="0037734F">
        <w:rPr>
          <w:rStyle w:val="Teksttreci21"/>
          <w:rFonts w:ascii="Times New Roman"/>
          <w:sz w:val="24"/>
          <w:szCs w:val="24"/>
        </w:rPr>
        <w:t>..</w:t>
      </w:r>
      <w:r w:rsidR="007D2D3D">
        <w:rPr>
          <w:rStyle w:val="Teksttreci21"/>
          <w:rFonts w:ascii="Times New Roman"/>
          <w:sz w:val="24"/>
          <w:szCs w:val="24"/>
        </w:rPr>
        <w:t xml:space="preserve"> </w:t>
      </w:r>
      <w:r w:rsidR="0037734F">
        <w:rPr>
          <w:rStyle w:val="Teksttreci21"/>
          <w:rFonts w:ascii="Times New Roman"/>
          <w:sz w:val="24"/>
          <w:szCs w:val="24"/>
        </w:rPr>
        <w:t>do</w:t>
      </w:r>
      <w:r w:rsidR="00841307">
        <w:rPr>
          <w:rStyle w:val="Teksttreci21"/>
          <w:rFonts w:ascii="Times New Roman"/>
          <w:sz w:val="24"/>
          <w:szCs w:val="24"/>
        </w:rPr>
        <w:t xml:space="preserve"> nr </w:t>
      </w:r>
      <w:r w:rsidR="000A0AB9">
        <w:rPr>
          <w:rStyle w:val="Teksttreci21"/>
          <w:rFonts w:ascii="Times New Roman"/>
          <w:sz w:val="24"/>
          <w:szCs w:val="24"/>
        </w:rPr>
        <w:t>.........</w:t>
      </w:r>
      <w:r w:rsidR="00841307">
        <w:rPr>
          <w:rStyle w:val="Teksttreci21"/>
          <w:rFonts w:ascii="Times New Roman"/>
          <w:sz w:val="24"/>
          <w:szCs w:val="24"/>
        </w:rPr>
        <w:t xml:space="preserve"> .</w:t>
      </w:r>
    </w:p>
    <w:p w:rsidR="00AB7F43" w:rsidRPr="00753337" w:rsidRDefault="00825400" w:rsidP="00753337">
      <w:pPr>
        <w:pStyle w:val="Teksttreci1"/>
        <w:numPr>
          <w:ilvl w:val="0"/>
          <w:numId w:val="11"/>
        </w:numPr>
        <w:shd w:val="clear" w:color="auto" w:fill="auto"/>
        <w:tabs>
          <w:tab w:val="clear" w:pos="1215"/>
        </w:tabs>
        <w:spacing w:before="0" w:after="120" w:line="240" w:lineRule="auto"/>
        <w:ind w:left="567" w:hanging="425"/>
        <w:rPr>
          <w:rStyle w:val="Teksttreci21"/>
          <w:sz w:val="24"/>
          <w:szCs w:val="24"/>
        </w:rPr>
      </w:pPr>
      <w:r w:rsidRPr="00C13344">
        <w:rPr>
          <w:rStyle w:val="Teksttreci21"/>
          <w:rFonts w:ascii="Times New Roman"/>
          <w:sz w:val="24"/>
          <w:szCs w:val="24"/>
        </w:rPr>
        <w:t>Zał</w:t>
      </w:r>
      <w:r w:rsidR="00AB7F43" w:rsidRPr="00C13344">
        <w:rPr>
          <w:rStyle w:val="Teksttreci21"/>
          <w:rFonts w:ascii="Times New Roman"/>
          <w:sz w:val="24"/>
          <w:szCs w:val="24"/>
        </w:rPr>
        <w:t>ącznikami do niniejszego formularza stanowiącymi integralną część oferty</w:t>
      </w:r>
      <w:r w:rsidR="00565149">
        <w:rPr>
          <w:rStyle w:val="Teksttreci21"/>
          <w:rFonts w:ascii="Times New Roman"/>
          <w:sz w:val="24"/>
          <w:szCs w:val="24"/>
        </w:rPr>
        <w:t xml:space="preserve"> </w:t>
      </w:r>
      <w:r w:rsidR="00AB7F43" w:rsidRPr="00C13344">
        <w:rPr>
          <w:rStyle w:val="Teksttreci21"/>
          <w:rFonts w:ascii="Times New Roman"/>
          <w:sz w:val="24"/>
          <w:szCs w:val="24"/>
        </w:rPr>
        <w:t>są:</w:t>
      </w:r>
    </w:p>
    <w:p w:rsidR="00AB7F43" w:rsidRPr="00C13344" w:rsidRDefault="00444D32" w:rsidP="002B7A01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right="282" w:hanging="425"/>
        <w:rPr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kserokopia aktualnego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 odpis</w:t>
      </w:r>
      <w:r>
        <w:rPr>
          <w:rStyle w:val="Teksttreci21"/>
          <w:rFonts w:ascii="Times New Roman"/>
          <w:sz w:val="24"/>
          <w:szCs w:val="24"/>
        </w:rPr>
        <w:t>u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 z właściwego rejestru sądowego albo aktualne </w:t>
      </w:r>
      <w:r w:rsidR="00841307">
        <w:rPr>
          <w:rStyle w:val="Teksttreci21"/>
          <w:rFonts w:ascii="Times New Roman"/>
          <w:sz w:val="24"/>
          <w:szCs w:val="24"/>
        </w:rPr>
        <w:t>z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aświadczenie o wpisie do </w:t>
      </w:r>
      <w:r w:rsidR="005961BB">
        <w:rPr>
          <w:rStyle w:val="Teksttreci21"/>
          <w:rFonts w:ascii="Times New Roman"/>
          <w:sz w:val="24"/>
          <w:szCs w:val="24"/>
        </w:rPr>
        <w:t>Centralnej Ewidencji i Informacji o Działalności G</w:t>
      </w:r>
      <w:r w:rsidR="005961BB" w:rsidRPr="00C13344">
        <w:rPr>
          <w:rStyle w:val="Teksttreci21"/>
          <w:rFonts w:ascii="Times New Roman"/>
          <w:sz w:val="24"/>
          <w:szCs w:val="24"/>
        </w:rPr>
        <w:t>ospodarczej</w:t>
      </w:r>
      <w:r w:rsidR="00841307">
        <w:rPr>
          <w:rStyle w:val="Teksttreci21"/>
          <w:rFonts w:ascii="Times New Roman"/>
          <w:sz w:val="24"/>
          <w:szCs w:val="24"/>
        </w:rPr>
        <w:t>,</w:t>
      </w:r>
    </w:p>
    <w:p w:rsidR="00AB7F43" w:rsidRPr="00C13344" w:rsidRDefault="004A6E04" w:rsidP="002B7A01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right="360" w:hanging="425"/>
        <w:rPr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 xml:space="preserve">kserokopia potwierdzona za zgodność z oryginałem </w:t>
      </w:r>
      <w:r w:rsidR="00AB7F43" w:rsidRPr="00C13344">
        <w:rPr>
          <w:rStyle w:val="Teksttreci21"/>
          <w:rFonts w:ascii="Times New Roman"/>
          <w:sz w:val="24"/>
          <w:szCs w:val="24"/>
        </w:rPr>
        <w:t>aktualne</w:t>
      </w:r>
      <w:r w:rsidR="00444D32">
        <w:rPr>
          <w:rStyle w:val="Teksttreci21"/>
          <w:rFonts w:ascii="Times New Roman"/>
          <w:sz w:val="24"/>
          <w:szCs w:val="24"/>
        </w:rPr>
        <w:t>go</w:t>
      </w:r>
      <w:r w:rsidR="00AB7F43" w:rsidRPr="00C13344">
        <w:rPr>
          <w:rStyle w:val="Teksttreci21"/>
          <w:rFonts w:ascii="Times New Roman"/>
          <w:sz w:val="24"/>
          <w:szCs w:val="24"/>
        </w:rPr>
        <w:t xml:space="preserve"> zaświadczenia właściwego oddziału Zakładu Ubezpieczeń Społecznych lub Kasy Rolniczego Ubezpieczenia Społecznego o niezaleganiu ze składkami</w:t>
      </w:r>
      <w:r>
        <w:rPr>
          <w:rStyle w:val="Teksttreci21"/>
          <w:rFonts w:ascii="Times New Roman"/>
          <w:sz w:val="24"/>
          <w:szCs w:val="24"/>
        </w:rPr>
        <w:t xml:space="preserve"> na ubezpieczenie zdrowotne </w:t>
      </w:r>
      <w:r>
        <w:rPr>
          <w:rStyle w:val="Teksttreci21"/>
          <w:rFonts w:ascii="Times New Roman"/>
          <w:sz w:val="24"/>
          <w:szCs w:val="24"/>
        </w:rPr>
        <w:br/>
        <w:t>i społeczne lub zaświadczeń , że uzyskał przewidziane prawem zwolnienie, odroczenie lub rozłożenie na raty zaległych należnoś</w:t>
      </w:r>
      <w:r w:rsidR="00DF35BB">
        <w:rPr>
          <w:rStyle w:val="Teksttreci21"/>
          <w:rFonts w:ascii="Times New Roman"/>
          <w:sz w:val="24"/>
          <w:szCs w:val="24"/>
        </w:rPr>
        <w:t>c</w:t>
      </w:r>
      <w:r>
        <w:rPr>
          <w:rStyle w:val="Teksttreci21"/>
          <w:rFonts w:ascii="Times New Roman"/>
          <w:sz w:val="24"/>
          <w:szCs w:val="24"/>
        </w:rPr>
        <w:t>i, lub wstrzymanie w całości wykonania decyzji właściwego organu,</w:t>
      </w:r>
    </w:p>
    <w:p w:rsidR="00AB7F43" w:rsidRDefault="004A6E04" w:rsidP="002B7A01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hanging="425"/>
        <w:rPr>
          <w:rStyle w:val="Teksttreci21"/>
          <w:rFonts w:ascii="Times New Roman"/>
          <w:sz w:val="24"/>
          <w:szCs w:val="24"/>
        </w:rPr>
      </w:pPr>
      <w:r>
        <w:rPr>
          <w:rStyle w:val="Teksttreci21"/>
          <w:rFonts w:ascii="Times New Roman"/>
          <w:sz w:val="24"/>
          <w:szCs w:val="24"/>
        </w:rPr>
        <w:t>o</w:t>
      </w:r>
      <w:r w:rsidR="009C4CFF">
        <w:rPr>
          <w:rStyle w:val="Teksttreci21"/>
          <w:rFonts w:ascii="Times New Roman"/>
          <w:sz w:val="24"/>
          <w:szCs w:val="24"/>
        </w:rPr>
        <w:t xml:space="preserve">świadczenie (załącznik </w:t>
      </w:r>
      <w:r w:rsidR="003202A3">
        <w:rPr>
          <w:rStyle w:val="Teksttreci21"/>
          <w:rFonts w:ascii="Times New Roman"/>
          <w:sz w:val="24"/>
          <w:szCs w:val="24"/>
        </w:rPr>
        <w:t>do Regulaminu Konkursu),</w:t>
      </w:r>
    </w:p>
    <w:p w:rsidR="00063138" w:rsidRPr="00D353A3" w:rsidRDefault="00063138" w:rsidP="002B7A01">
      <w:pPr>
        <w:pStyle w:val="Teksttreci1"/>
        <w:numPr>
          <w:ilvl w:val="1"/>
          <w:numId w:val="13"/>
        </w:numPr>
        <w:shd w:val="clear" w:color="auto" w:fill="auto"/>
        <w:spacing w:before="0" w:after="0" w:line="276" w:lineRule="auto"/>
        <w:ind w:left="851" w:hanging="425"/>
        <w:rPr>
          <w:rStyle w:val="Teksttreci21"/>
          <w:rFonts w:ascii="Times New Roman"/>
          <w:sz w:val="24"/>
          <w:szCs w:val="24"/>
        </w:rPr>
      </w:pPr>
      <w:r w:rsidRPr="00D353A3">
        <w:rPr>
          <w:rStyle w:val="Teksttreci21"/>
          <w:rFonts w:ascii="Times New Roman"/>
          <w:sz w:val="24"/>
          <w:szCs w:val="24"/>
        </w:rPr>
        <w:t>Oświadczam, że wypełniłem obowiązki informacyjne przewidziane w art. 13 lub art. 14 RODO</w:t>
      </w:r>
      <w:r w:rsidRPr="00D353A3">
        <w:rPr>
          <w:rStyle w:val="Teksttreci21"/>
          <w:rFonts w:ascii="Times New Roman"/>
          <w:sz w:val="24"/>
          <w:szCs w:val="24"/>
          <w:vertAlign w:val="superscript"/>
        </w:rPr>
        <w:footnoteReference w:id="1"/>
      </w:r>
      <w:r w:rsidRPr="00D353A3">
        <w:rPr>
          <w:rStyle w:val="Teksttreci21"/>
          <w:rFonts w:ascii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</w:t>
      </w:r>
      <w:r w:rsidRPr="00D353A3">
        <w:rPr>
          <w:rStyle w:val="Teksttreci21"/>
          <w:rFonts w:ascii="Times New Roman"/>
          <w:sz w:val="24"/>
          <w:szCs w:val="24"/>
          <w:vertAlign w:val="superscript"/>
        </w:rPr>
        <w:footnoteReference w:id="2"/>
      </w:r>
      <w:r w:rsidRPr="00D353A3">
        <w:rPr>
          <w:rStyle w:val="Teksttreci21"/>
          <w:rFonts w:ascii="Times New Roman"/>
          <w:sz w:val="24"/>
          <w:szCs w:val="24"/>
        </w:rPr>
        <w:t>.</w:t>
      </w:r>
    </w:p>
    <w:p w:rsidR="00FE5AE1" w:rsidRDefault="00FE5AE1" w:rsidP="006559D8">
      <w:pPr>
        <w:pStyle w:val="Teksttreci1"/>
        <w:shd w:val="clear" w:color="auto" w:fill="auto"/>
        <w:tabs>
          <w:tab w:val="left" w:leader="dot" w:pos="6628"/>
        </w:tabs>
        <w:spacing w:before="0" w:after="120" w:line="276" w:lineRule="auto"/>
        <w:ind w:firstLine="0"/>
        <w:rPr>
          <w:rStyle w:val="Teksttreci21"/>
          <w:rFonts w:ascii="Times New Roman"/>
          <w:sz w:val="24"/>
          <w:szCs w:val="24"/>
        </w:rPr>
      </w:pPr>
    </w:p>
    <w:p w:rsidR="006559D8" w:rsidRDefault="006559D8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4"/>
          <w:szCs w:val="24"/>
        </w:rPr>
      </w:pPr>
    </w:p>
    <w:p w:rsidR="006559D8" w:rsidRDefault="006559D8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4"/>
          <w:szCs w:val="24"/>
        </w:rPr>
      </w:pPr>
    </w:p>
    <w:p w:rsidR="00FE5AE1" w:rsidRPr="004B1F45" w:rsidRDefault="00FE5AE1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Style w:val="Teksttreci21"/>
          <w:rFonts w:ascii="Times New Roman"/>
          <w:sz w:val="20"/>
          <w:szCs w:val="20"/>
        </w:rPr>
      </w:pPr>
      <w:r w:rsidRPr="004B1F45">
        <w:rPr>
          <w:rStyle w:val="Teksttreci21"/>
          <w:rFonts w:ascii="Times New Roman"/>
          <w:sz w:val="20"/>
          <w:szCs w:val="20"/>
        </w:rPr>
        <w:t>W załączeniu :</w:t>
      </w:r>
    </w:p>
    <w:p w:rsidR="007A4849" w:rsidRPr="00753337" w:rsidRDefault="00753337" w:rsidP="00753337">
      <w:pPr>
        <w:pStyle w:val="Teksttreci1"/>
        <w:numPr>
          <w:ilvl w:val="0"/>
          <w:numId w:val="20"/>
        </w:numPr>
        <w:shd w:val="clear" w:color="auto" w:fill="auto"/>
        <w:spacing w:before="0" w:after="120" w:line="210" w:lineRule="exact"/>
        <w:rPr>
          <w:rFonts w:ascii="Times New Roman"/>
          <w:sz w:val="20"/>
          <w:szCs w:val="20"/>
        </w:rPr>
      </w:pPr>
      <w:r>
        <w:rPr>
          <w:rFonts w:ascii="Times New Roman"/>
          <w:bCs/>
          <w:sz w:val="20"/>
          <w:szCs w:val="20"/>
        </w:rPr>
        <w:t>………………………………………………….</w:t>
      </w:r>
    </w:p>
    <w:p w:rsidR="00753337" w:rsidRPr="00753337" w:rsidRDefault="00753337" w:rsidP="00753337">
      <w:pPr>
        <w:pStyle w:val="Teksttreci1"/>
        <w:numPr>
          <w:ilvl w:val="0"/>
          <w:numId w:val="20"/>
        </w:numPr>
        <w:shd w:val="clear" w:color="auto" w:fill="auto"/>
        <w:spacing w:before="0" w:after="120" w:line="210" w:lineRule="exact"/>
        <w:rPr>
          <w:rFonts w:ascii="Times New Roman"/>
          <w:sz w:val="20"/>
          <w:szCs w:val="20"/>
        </w:rPr>
      </w:pPr>
      <w:r>
        <w:rPr>
          <w:rFonts w:ascii="Times New Roman"/>
          <w:bCs/>
          <w:sz w:val="20"/>
          <w:szCs w:val="20"/>
        </w:rPr>
        <w:t>………………………………………………….</w:t>
      </w:r>
    </w:p>
    <w:p w:rsidR="00753337" w:rsidRPr="004B1F45" w:rsidRDefault="00753337" w:rsidP="00753337">
      <w:pPr>
        <w:pStyle w:val="Teksttreci1"/>
        <w:numPr>
          <w:ilvl w:val="0"/>
          <w:numId w:val="20"/>
        </w:numPr>
        <w:shd w:val="clear" w:color="auto" w:fill="auto"/>
        <w:spacing w:before="0" w:after="120" w:line="210" w:lineRule="exact"/>
        <w:rPr>
          <w:rStyle w:val="Teksttreci21"/>
          <w:rFonts w:ascii="Times New Roman"/>
          <w:sz w:val="20"/>
          <w:szCs w:val="20"/>
        </w:rPr>
      </w:pPr>
      <w:r>
        <w:rPr>
          <w:rFonts w:ascii="Times New Roman"/>
          <w:bCs/>
          <w:sz w:val="20"/>
          <w:szCs w:val="20"/>
        </w:rPr>
        <w:t>………………………………………………….</w:t>
      </w:r>
    </w:p>
    <w:p w:rsidR="00FE5AE1" w:rsidRPr="00C13344" w:rsidRDefault="00FE5AE1" w:rsidP="00FE5AE1">
      <w:pPr>
        <w:pStyle w:val="Teksttreci1"/>
        <w:shd w:val="clear" w:color="auto" w:fill="auto"/>
        <w:tabs>
          <w:tab w:val="left" w:leader="dot" w:pos="6628"/>
        </w:tabs>
        <w:spacing w:before="0" w:after="120" w:line="210" w:lineRule="exact"/>
        <w:ind w:firstLine="0"/>
        <w:rPr>
          <w:rFonts w:ascii="Times New Roman"/>
          <w:sz w:val="24"/>
          <w:szCs w:val="24"/>
        </w:rPr>
      </w:pPr>
    </w:p>
    <w:p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2B7A01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EE3D9B" w:rsidRDefault="00EE3D9B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D85BA7" w:rsidRDefault="00D85BA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</w:p>
    <w:p w:rsidR="00743CCE" w:rsidRDefault="00841307" w:rsidP="00797974">
      <w:pPr>
        <w:pStyle w:val="Teksttreci41"/>
        <w:shd w:val="clear" w:color="auto" w:fill="auto"/>
        <w:tabs>
          <w:tab w:val="left" w:pos="1629"/>
          <w:tab w:val="left" w:leader="dot" w:pos="3028"/>
          <w:tab w:val="left" w:leader="dot" w:pos="8178"/>
        </w:tabs>
        <w:spacing w:line="182" w:lineRule="exact"/>
        <w:ind w:left="8145" w:hanging="4525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 xml:space="preserve">                   </w:t>
      </w:r>
      <w:r w:rsidR="00D85BA7">
        <w:rPr>
          <w:rFonts w:ascii="Times New Roman"/>
          <w:i/>
          <w:sz w:val="24"/>
          <w:szCs w:val="24"/>
        </w:rPr>
        <w:t>.............................................................................</w:t>
      </w:r>
    </w:p>
    <w:p w:rsidR="004B1F45" w:rsidRPr="004B1F45" w:rsidRDefault="00841307" w:rsidP="004B1F45">
      <w:pPr>
        <w:pStyle w:val="Teksttreci41"/>
        <w:shd w:val="clear" w:color="auto" w:fill="auto"/>
        <w:tabs>
          <w:tab w:val="left" w:leader="dot" w:pos="0"/>
          <w:tab w:val="left" w:pos="1629"/>
          <w:tab w:val="left" w:leader="dot" w:pos="3028"/>
        </w:tabs>
        <w:spacing w:line="182" w:lineRule="exact"/>
        <w:ind w:left="8145" w:hanging="4525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 xml:space="preserve">         </w:t>
      </w:r>
      <w:r w:rsidR="004B1F45" w:rsidRPr="004B1F45">
        <w:rPr>
          <w:rFonts w:ascii="Times New Roman"/>
          <w:i/>
          <w:sz w:val="20"/>
          <w:szCs w:val="20"/>
        </w:rPr>
        <w:t xml:space="preserve">            </w:t>
      </w:r>
      <w:r w:rsidR="004B1F45">
        <w:rPr>
          <w:rFonts w:ascii="Times New Roman"/>
          <w:i/>
          <w:sz w:val="20"/>
          <w:szCs w:val="20"/>
        </w:rPr>
        <w:t xml:space="preserve">           </w:t>
      </w:r>
      <w:r w:rsidR="004B1F45" w:rsidRPr="004B1F45">
        <w:rPr>
          <w:rFonts w:ascii="Times New Roman"/>
          <w:i/>
          <w:sz w:val="20"/>
          <w:szCs w:val="20"/>
        </w:rPr>
        <w:t xml:space="preserve">    Data i podpis </w:t>
      </w:r>
      <w:r>
        <w:rPr>
          <w:rFonts w:ascii="Times New Roman"/>
          <w:i/>
          <w:sz w:val="20"/>
          <w:szCs w:val="20"/>
        </w:rPr>
        <w:t xml:space="preserve"> uprawnionego </w:t>
      </w:r>
      <w:r w:rsidR="004B1F45" w:rsidRPr="004B1F45">
        <w:rPr>
          <w:rFonts w:ascii="Times New Roman"/>
          <w:i/>
          <w:sz w:val="20"/>
          <w:szCs w:val="20"/>
        </w:rPr>
        <w:t>oferenta</w:t>
      </w:r>
    </w:p>
    <w:sectPr w:rsidR="004B1F45" w:rsidRPr="004B1F45" w:rsidSect="008C4557">
      <w:headerReference w:type="default" r:id="rId8"/>
      <w:pgSz w:w="11907" w:h="16840" w:code="9"/>
      <w:pgMar w:top="1418" w:right="851" w:bottom="119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A2" w:rsidRDefault="004D3EA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4D3EA2" w:rsidRDefault="004D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A2" w:rsidRDefault="004D3EA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4D3EA2" w:rsidRDefault="004D3EA2">
      <w:r>
        <w:continuationSeparator/>
      </w:r>
    </w:p>
  </w:footnote>
  <w:footnote w:id="1">
    <w:p w:rsidR="007E26C8" w:rsidRDefault="00063138" w:rsidP="00063138">
      <w:pPr>
        <w:pStyle w:val="Tekstprzypisudolnego"/>
      </w:pPr>
      <w:r w:rsidRPr="0006313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313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63138" w:rsidRPr="00063138" w:rsidRDefault="00063138" w:rsidP="00063138">
      <w:pPr>
        <w:pStyle w:val="Tekstprzypisudolnego"/>
        <w:rPr>
          <w:rFonts w:ascii="Calibri" w:hAnsi="Calibri"/>
          <w:sz w:val="16"/>
          <w:szCs w:val="16"/>
        </w:rPr>
      </w:pPr>
      <w:r w:rsidRPr="0006313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06313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26C8" w:rsidRDefault="007E26C8" w:rsidP="00063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AB7F43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AB7F43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3672A38"/>
    <w:multiLevelType w:val="hybridMultilevel"/>
    <w:tmpl w:val="D6C4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D212C8"/>
    <w:multiLevelType w:val="hybridMultilevel"/>
    <w:tmpl w:val="70829878"/>
    <w:lvl w:ilvl="0" w:tplc="CD167BBE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1" w15:restartNumberingAfterBreak="0">
    <w:nsid w:val="0C234DF7"/>
    <w:multiLevelType w:val="hybridMultilevel"/>
    <w:tmpl w:val="56B24BFC"/>
    <w:lvl w:ilvl="0" w:tplc="B8702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282D94"/>
    <w:multiLevelType w:val="hybridMultilevel"/>
    <w:tmpl w:val="9F18E2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70F5C37"/>
    <w:multiLevelType w:val="hybridMultilevel"/>
    <w:tmpl w:val="BDB8F11A"/>
    <w:lvl w:ilvl="0" w:tplc="29E8F4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91620006">
      <w:start w:val="1"/>
      <w:numFmt w:val="lowerLetter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eastAsia="Times New Roman" w:hAnsi="Times New Roman" w:cs="Times New Roman" w:hint="default"/>
      </w:rPr>
    </w:lvl>
    <w:lvl w:ilvl="3" w:tplc="59DA53BA">
      <w:start w:val="1"/>
      <w:numFmt w:val="lowerLetter"/>
      <w:lvlText w:val="%4)"/>
      <w:lvlJc w:val="left"/>
      <w:pPr>
        <w:tabs>
          <w:tab w:val="num" w:pos="3375"/>
        </w:tabs>
        <w:ind w:left="3375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5" w15:restartNumberingAfterBreak="0">
    <w:nsid w:val="4ADA4D1D"/>
    <w:multiLevelType w:val="hybridMultilevel"/>
    <w:tmpl w:val="2A8EDFC8"/>
    <w:lvl w:ilvl="0" w:tplc="25383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601E3D"/>
    <w:multiLevelType w:val="hybridMultilevel"/>
    <w:tmpl w:val="47B8D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213F7"/>
    <w:multiLevelType w:val="hybridMultilevel"/>
    <w:tmpl w:val="260051DA"/>
    <w:lvl w:ilvl="0" w:tplc="9724B8D2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46AA8"/>
    <w:multiLevelType w:val="hybridMultilevel"/>
    <w:tmpl w:val="FDEE5DE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D2720E5C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3A30D32"/>
    <w:multiLevelType w:val="hybridMultilevel"/>
    <w:tmpl w:val="2D94D22A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9"/>
  </w:num>
  <w:num w:numId="13">
    <w:abstractNumId w:val="18"/>
  </w:num>
  <w:num w:numId="14">
    <w:abstractNumId w:val="9"/>
  </w:num>
  <w:num w:numId="15">
    <w:abstractNumId w:val="15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0"/>
    <w:rsid w:val="00016EDE"/>
    <w:rsid w:val="00062D13"/>
    <w:rsid w:val="00063138"/>
    <w:rsid w:val="000A0AB9"/>
    <w:rsid w:val="000A141E"/>
    <w:rsid w:val="000B572F"/>
    <w:rsid w:val="000F5322"/>
    <w:rsid w:val="001D305C"/>
    <w:rsid w:val="00200168"/>
    <w:rsid w:val="00231EFE"/>
    <w:rsid w:val="002368F3"/>
    <w:rsid w:val="00237AD3"/>
    <w:rsid w:val="00243494"/>
    <w:rsid w:val="002568EA"/>
    <w:rsid w:val="0027313C"/>
    <w:rsid w:val="002B7A01"/>
    <w:rsid w:val="002C21FE"/>
    <w:rsid w:val="002F2570"/>
    <w:rsid w:val="003202A3"/>
    <w:rsid w:val="00334B7B"/>
    <w:rsid w:val="00335869"/>
    <w:rsid w:val="0037734F"/>
    <w:rsid w:val="003A335F"/>
    <w:rsid w:val="003B0D12"/>
    <w:rsid w:val="00444D32"/>
    <w:rsid w:val="00470AE6"/>
    <w:rsid w:val="00483E2B"/>
    <w:rsid w:val="004A6E04"/>
    <w:rsid w:val="004B1F45"/>
    <w:rsid w:val="004D3EA2"/>
    <w:rsid w:val="004D5F3D"/>
    <w:rsid w:val="0050195E"/>
    <w:rsid w:val="0052667D"/>
    <w:rsid w:val="0052715A"/>
    <w:rsid w:val="00565149"/>
    <w:rsid w:val="005764DD"/>
    <w:rsid w:val="005961BB"/>
    <w:rsid w:val="005F04AD"/>
    <w:rsid w:val="006559D8"/>
    <w:rsid w:val="006E61FE"/>
    <w:rsid w:val="00743CCE"/>
    <w:rsid w:val="0074627F"/>
    <w:rsid w:val="00753337"/>
    <w:rsid w:val="00797974"/>
    <w:rsid w:val="007A4849"/>
    <w:rsid w:val="007A5DD6"/>
    <w:rsid w:val="007D2D3D"/>
    <w:rsid w:val="007E26C8"/>
    <w:rsid w:val="007E3302"/>
    <w:rsid w:val="00817F02"/>
    <w:rsid w:val="0082423A"/>
    <w:rsid w:val="00825400"/>
    <w:rsid w:val="00841307"/>
    <w:rsid w:val="00862D05"/>
    <w:rsid w:val="00893FD7"/>
    <w:rsid w:val="008C2258"/>
    <w:rsid w:val="008C4557"/>
    <w:rsid w:val="008C5C92"/>
    <w:rsid w:val="008F14CE"/>
    <w:rsid w:val="00907678"/>
    <w:rsid w:val="0091114F"/>
    <w:rsid w:val="00922095"/>
    <w:rsid w:val="00940EA3"/>
    <w:rsid w:val="00965E2F"/>
    <w:rsid w:val="009A2278"/>
    <w:rsid w:val="009C4CFF"/>
    <w:rsid w:val="009E39C5"/>
    <w:rsid w:val="00A37295"/>
    <w:rsid w:val="00AB7F43"/>
    <w:rsid w:val="00B41B28"/>
    <w:rsid w:val="00C13344"/>
    <w:rsid w:val="00C15A91"/>
    <w:rsid w:val="00C7505F"/>
    <w:rsid w:val="00C85BC2"/>
    <w:rsid w:val="00CA0AA8"/>
    <w:rsid w:val="00CD610D"/>
    <w:rsid w:val="00CF433C"/>
    <w:rsid w:val="00D05065"/>
    <w:rsid w:val="00D353A3"/>
    <w:rsid w:val="00D37939"/>
    <w:rsid w:val="00D622FD"/>
    <w:rsid w:val="00D85BA7"/>
    <w:rsid w:val="00DE17AD"/>
    <w:rsid w:val="00DE5195"/>
    <w:rsid w:val="00DF1D63"/>
    <w:rsid w:val="00DF35BB"/>
    <w:rsid w:val="00E43A5C"/>
    <w:rsid w:val="00E51375"/>
    <w:rsid w:val="00E763C1"/>
    <w:rsid w:val="00E94E2D"/>
    <w:rsid w:val="00ED1F3B"/>
    <w:rsid w:val="00EE3D9B"/>
    <w:rsid w:val="00F7052A"/>
    <w:rsid w:val="00F7321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FD959F"/>
  <w14:defaultImageDpi w14:val="0"/>
  <w15:docId w15:val="{481D69A7-E03A-4DF9-8E6B-39F9E21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Stopka2">
    <w:name w:val="Stopka (2)_"/>
    <w:basedOn w:val="Domylnaczcionkaakapitu"/>
    <w:link w:val="Stopka2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Pr>
      <w:rFonts w:cs="Times New Roman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29">
    <w:name w:val="Tekst treści (2) + 9"/>
    <w:aliases w:val="5 pt"/>
    <w:basedOn w:val="Teksttreci2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2Bezpogrubienia">
    <w:name w:val="Tekst treści (2) + Bez pogrubienia"/>
    <w:basedOn w:val="Teksttreci2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cs="Times New Roman"/>
      <w:spacing w:val="0"/>
      <w:sz w:val="21"/>
      <w:szCs w:val="21"/>
    </w:rPr>
  </w:style>
  <w:style w:type="character" w:customStyle="1" w:styleId="Teksttreci0">
    <w:name w:val="Tekst treści"/>
    <w:basedOn w:val="Teksttreci"/>
    <w:uiPriority w:val="99"/>
    <w:rPr>
      <w:rFonts w:ascii="Arial Unicode MS" w:eastAsia="Times New Roman" w:cs="Arial Unicode MS"/>
      <w:spacing w:val="0"/>
      <w:sz w:val="21"/>
      <w:szCs w:val="21"/>
      <w:u w:val="single"/>
      <w:lang w:val="en-US" w:eastAsia="en-US"/>
    </w:rPr>
  </w:style>
  <w:style w:type="character" w:customStyle="1" w:styleId="Teksttreci4">
    <w:name w:val="Tekst treści4"/>
    <w:basedOn w:val="Teksttreci"/>
    <w:uiPriority w:val="99"/>
    <w:rPr>
      <w:rFonts w:ascii="Arial Unicode MS" w:eastAsia="Times New Roman" w:cs="Arial Unicode MS"/>
      <w:noProof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cs="Times New Roman"/>
      <w:b/>
      <w:bCs/>
      <w:spacing w:val="0"/>
      <w:sz w:val="17"/>
      <w:szCs w:val="17"/>
    </w:rPr>
  </w:style>
  <w:style w:type="character" w:customStyle="1" w:styleId="Teksttreci40">
    <w:name w:val="Tekst treści (4)_"/>
    <w:basedOn w:val="Domylnaczcionkaakapitu"/>
    <w:link w:val="Teksttreci41"/>
    <w:uiPriority w:val="99"/>
    <w:locked/>
    <w:rPr>
      <w:rFonts w:cs="Times New Roman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NagweklubstopkaTrebuchetMS">
    <w:name w:val="Nagłówek lub stopka + Trebuchet MS"/>
    <w:aliases w:val="10,5 pt1"/>
    <w:basedOn w:val="Nagweklubstopka"/>
    <w:uiPriority w:val="99"/>
    <w:rPr>
      <w:rFonts w:ascii="Trebuchet MS" w:hAnsi="Trebuchet MS" w:cs="Trebuchet MS"/>
      <w:noProof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Teksttreci6Pogrubienie">
    <w:name w:val="Tekst treści (6) + Pogrubienie"/>
    <w:basedOn w:val="Teksttreci6"/>
    <w:uiPriority w:val="99"/>
    <w:rPr>
      <w:rFonts w:cs="Times New Roman"/>
      <w:b/>
      <w:bCs/>
      <w:spacing w:val="0"/>
      <w:sz w:val="19"/>
      <w:szCs w:val="19"/>
    </w:rPr>
  </w:style>
  <w:style w:type="character" w:customStyle="1" w:styleId="Teksttreci5Bezpogrubienia">
    <w:name w:val="Tekst treści (5) + Bez pogrubienia"/>
    <w:basedOn w:val="Teksttreci5"/>
    <w:uiPriority w:val="99"/>
    <w:rPr>
      <w:rFonts w:cs="Times New Roman"/>
      <w:b/>
      <w:bCs/>
      <w:spacing w:val="0"/>
      <w:sz w:val="19"/>
      <w:szCs w:val="19"/>
    </w:rPr>
  </w:style>
  <w:style w:type="character" w:styleId="Pogrubienie">
    <w:name w:val="Strong"/>
    <w:aliases w:val="Nagłówek lub stopka + 11 pt"/>
    <w:basedOn w:val="Nagweklubstopka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cs="Times New Roman"/>
      <w:b/>
      <w:bCs/>
      <w:spacing w:val="0"/>
      <w:sz w:val="19"/>
      <w:szCs w:val="19"/>
    </w:rPr>
  </w:style>
  <w:style w:type="character" w:customStyle="1" w:styleId="Nagwek12">
    <w:name w:val="Nagłówek #1 (2)_"/>
    <w:basedOn w:val="Domylnaczcionkaakapitu"/>
    <w:link w:val="Nagwek120"/>
    <w:uiPriority w:val="99"/>
    <w:locked/>
    <w:rPr>
      <w:rFonts w:cs="Times New Roman"/>
      <w:b/>
      <w:bCs/>
      <w:spacing w:val="0"/>
      <w:sz w:val="56"/>
      <w:szCs w:val="56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cs="Times New Roman"/>
      <w:spacing w:val="0"/>
      <w:sz w:val="27"/>
      <w:szCs w:val="27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cs="Times New Roman"/>
      <w:b/>
      <w:bCs/>
      <w:spacing w:val="0"/>
      <w:sz w:val="28"/>
      <w:szCs w:val="28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cs="Times New Roman"/>
      <w:b/>
      <w:bCs/>
      <w:spacing w:val="0"/>
      <w:sz w:val="21"/>
      <w:szCs w:val="21"/>
    </w:rPr>
  </w:style>
  <w:style w:type="character" w:customStyle="1" w:styleId="Teksttreci31">
    <w:name w:val="Tekst treści3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60">
    <w:name w:val="Tekst treści (6)"/>
    <w:basedOn w:val="Teksttreci6"/>
    <w:uiPriority w:val="99"/>
    <w:rPr>
      <w:rFonts w:cs="Times New Roman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21">
    <w:name w:val="Tekst treści2"/>
    <w:basedOn w:val="Teksttreci"/>
    <w:uiPriority w:val="99"/>
    <w:rPr>
      <w:rFonts w:cs="Times New Roman"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cs="Times New Roman"/>
      <w:b/>
      <w:bCs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Arial" w:hAnsi="Arial" w:cs="Arial"/>
      <w:i/>
      <w:iCs/>
      <w:sz w:val="15"/>
      <w:szCs w:val="15"/>
    </w:rPr>
  </w:style>
  <w:style w:type="character" w:customStyle="1" w:styleId="Teksttreci9">
    <w:name w:val="Tekst treści (9)_"/>
    <w:basedOn w:val="Domylnaczcionkaakapitu"/>
    <w:link w:val="Teksttreci9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Nagwek13">
    <w:name w:val="Nagłówek #1 (3)_"/>
    <w:basedOn w:val="Domylnaczcionkaakapitu"/>
    <w:link w:val="Nagwek130"/>
    <w:uiPriority w:val="99"/>
    <w:locked/>
    <w:rPr>
      <w:rFonts w:ascii="Times New Roman" w:hAnsi="Times New Roman" w:cs="Times New Roman"/>
      <w:b/>
      <w:bCs/>
      <w:spacing w:val="0"/>
      <w:sz w:val="39"/>
      <w:szCs w:val="39"/>
    </w:rPr>
  </w:style>
  <w:style w:type="character" w:customStyle="1" w:styleId="Teksttreci10">
    <w:name w:val="Tekst treści (10)_"/>
    <w:basedOn w:val="Domylnaczcionkaakapitu"/>
    <w:link w:val="Teksttreci10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00">
    <w:name w:val="Tekst treści (10)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locked/>
    <w:rPr>
      <w:rFonts w:ascii="Trebuchet MS" w:hAnsi="Trebuchet MS" w:cs="Trebuchet MS"/>
      <w:spacing w:val="0"/>
      <w:sz w:val="15"/>
      <w:szCs w:val="15"/>
    </w:rPr>
  </w:style>
  <w:style w:type="character" w:customStyle="1" w:styleId="Teksttreci90">
    <w:name w:val="Tekst treści (9)"/>
    <w:basedOn w:val="Teksttreci9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">
    <w:name w:val="Spis treści_"/>
    <w:basedOn w:val="Domylnaczcionkaakapitu"/>
    <w:link w:val="Spistreci1"/>
    <w:uiPriority w:val="99"/>
    <w:locked/>
    <w:rPr>
      <w:rFonts w:ascii="Trebuchet MS" w:hAnsi="Trebuchet MS" w:cs="Trebuchet MS"/>
      <w:spacing w:val="-10"/>
      <w:sz w:val="18"/>
      <w:szCs w:val="18"/>
    </w:rPr>
  </w:style>
  <w:style w:type="character" w:customStyle="1" w:styleId="Spistreci0">
    <w:name w:val="Spis treści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Spistreci2">
    <w:name w:val="Spis treści2"/>
    <w:basedOn w:val="Spistreci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Teksttreci110">
    <w:name w:val="Tekst treści (11)"/>
    <w:basedOn w:val="Teksttreci11"/>
    <w:uiPriority w:val="99"/>
    <w:rPr>
      <w:rFonts w:ascii="Trebuchet MS" w:hAnsi="Trebuchet MS" w:cs="Trebuchet MS"/>
      <w:spacing w:val="0"/>
      <w:sz w:val="15"/>
      <w:szCs w:val="15"/>
    </w:rPr>
  </w:style>
  <w:style w:type="character" w:customStyle="1" w:styleId="Teksttreci42">
    <w:name w:val="Tekst treści (4)"/>
    <w:basedOn w:val="Teksttreci40"/>
    <w:uiPriority w:val="99"/>
    <w:rPr>
      <w:rFonts w:cs="Times New Roman"/>
      <w:spacing w:val="0"/>
      <w:sz w:val="15"/>
      <w:szCs w:val="15"/>
    </w:rPr>
  </w:style>
  <w:style w:type="character" w:customStyle="1" w:styleId="NagweklubstopkaTrebuchetMS1">
    <w:name w:val="Nagłówek lub stopka + Trebuchet MS1"/>
    <w:aliases w:val="9 pt,Odstępy 0 pt"/>
    <w:basedOn w:val="Nagweklubstopka"/>
    <w:uiPriority w:val="99"/>
    <w:rPr>
      <w:rFonts w:ascii="Trebuchet MS" w:hAnsi="Trebuchet MS" w:cs="Trebuchet MS"/>
      <w:spacing w:val="-10"/>
      <w:sz w:val="18"/>
      <w:szCs w:val="18"/>
    </w:rPr>
  </w:style>
  <w:style w:type="character" w:customStyle="1" w:styleId="Nagwek14">
    <w:name w:val="Nagłówek #1 (4)_"/>
    <w:basedOn w:val="Domylnaczcionkaakapitu"/>
    <w:link w:val="Nagwek140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Teksttreci10TrebuchetMS">
    <w:name w:val="Tekst treści (10) + Trebuchet MS"/>
    <w:aliases w:val="10 pt,Bez pogrubienia"/>
    <w:basedOn w:val="Teksttreci10"/>
    <w:uiPriority w:val="99"/>
    <w:rPr>
      <w:rFonts w:ascii="Trebuchet MS" w:hAnsi="Trebuchet MS" w:cs="Trebuchet MS"/>
      <w:b/>
      <w:bCs/>
      <w:spacing w:val="0"/>
      <w:sz w:val="20"/>
      <w:szCs w:val="20"/>
    </w:rPr>
  </w:style>
  <w:style w:type="character" w:customStyle="1" w:styleId="Teksttreci102">
    <w:name w:val="Tekst treści (10)2"/>
    <w:basedOn w:val="Teksttreci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rebuchet MS" w:hAnsi="Trebuchet MS" w:cs="Trebuchet MS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Pr>
      <w:rFonts w:ascii="Trebuchet MS" w:hAnsi="Trebuchet MS" w:cs="Trebuchet MS"/>
      <w:spacing w:val="0"/>
      <w:sz w:val="14"/>
      <w:szCs w:val="14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  <w:ind w:hanging="480"/>
    </w:pPr>
    <w:rPr>
      <w:rFonts w:cs="Times New Roman"/>
      <w:color w:val="auto"/>
      <w:sz w:val="19"/>
      <w:szCs w:val="19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0">
    <w:name w:val="Stopka Znak2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9">
    <w:name w:val="Stopka Znak1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8">
    <w:name w:val="Stopka Znak1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17">
    <w:name w:val="Stopka Znak17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6">
    <w:name w:val="Stopka Znak16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5">
    <w:name w:val="Stopka Znak15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4">
    <w:name w:val="Stopka Znak14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3">
    <w:name w:val="Stopka Znak13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2">
    <w:name w:val="Stopka Znak1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1">
    <w:name w:val="Stopka Znak11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character" w:customStyle="1" w:styleId="StopkaZnak10">
    <w:name w:val="Stopka Znak10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9">
    <w:name w:val="Stopka Znak9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8">
    <w:name w:val="Stopka Znak8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7">
    <w:name w:val="Stopka Znak7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6">
    <w:name w:val="Stopka Znak6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5">
    <w:name w:val="Stopka Znak5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4">
    <w:name w:val="Stopka Znak4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3">
    <w:name w:val="Stopka Znak3"/>
    <w:basedOn w:val="Domylnaczcionkaakapitu"/>
    <w:uiPriority w:val="99"/>
    <w:semiHidden/>
    <w:rPr>
      <w:rFonts w:cs="Arial Unicode MS"/>
      <w:color w:val="000000"/>
      <w:sz w:val="24"/>
      <w:szCs w:val="24"/>
    </w:rPr>
  </w:style>
  <w:style w:type="character" w:customStyle="1" w:styleId="StopkaZnak2">
    <w:name w:val="Stopka Znak2"/>
    <w:basedOn w:val="Domylnaczcionkaakapitu"/>
    <w:uiPriority w:val="99"/>
    <w:semiHidden/>
    <w:rPr>
      <w:rFonts w:cs="Times New Roman"/>
      <w:color w:val="000000"/>
      <w:sz w:val="24"/>
      <w:szCs w:val="24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60" w:line="350" w:lineRule="exact"/>
      <w:outlineLvl w:val="1"/>
    </w:pPr>
    <w:rPr>
      <w:rFonts w:cs="Times New Roman"/>
      <w:b/>
      <w:bCs/>
      <w:color w:val="auto"/>
      <w:sz w:val="19"/>
      <w:szCs w:val="19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before="240" w:after="24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240" w:line="226" w:lineRule="exact"/>
      <w:ind w:hanging="360"/>
      <w:jc w:val="both"/>
    </w:pPr>
    <w:rPr>
      <w:rFonts w:cs="Times New Roman"/>
      <w:color w:val="auto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180" w:line="240" w:lineRule="atLeast"/>
      <w:jc w:val="center"/>
    </w:pPr>
    <w:rPr>
      <w:rFonts w:cs="Times New Roman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300" w:after="300" w:line="254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720" w:line="274" w:lineRule="exact"/>
      <w:jc w:val="center"/>
    </w:pPr>
    <w:rPr>
      <w:rFonts w:cs="Times New Roman"/>
      <w:b/>
      <w:bCs/>
      <w:color w:val="auto"/>
      <w:sz w:val="17"/>
      <w:szCs w:val="17"/>
    </w:rPr>
  </w:style>
  <w:style w:type="paragraph" w:customStyle="1" w:styleId="Teksttreci41">
    <w:name w:val="Tekst treści (4)1"/>
    <w:basedOn w:val="Normalny"/>
    <w:link w:val="Teksttreci40"/>
    <w:uiPriority w:val="99"/>
    <w:pPr>
      <w:shd w:val="clear" w:color="auto" w:fill="FFFFFF"/>
      <w:spacing w:line="240" w:lineRule="atLeast"/>
    </w:pPr>
    <w:rPr>
      <w:rFonts w:cs="Times New Roman"/>
      <w:color w:val="auto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720" w:line="240" w:lineRule="atLeast"/>
    </w:pPr>
    <w:rPr>
      <w:rFonts w:cs="Times New Roman"/>
      <w:b/>
      <w:bCs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40" w:after="240" w:line="240" w:lineRule="atLeast"/>
      <w:outlineLvl w:val="0"/>
    </w:pPr>
    <w:rPr>
      <w:rFonts w:cs="Times New Roman"/>
      <w:b/>
      <w:bCs/>
      <w:color w:val="auto"/>
      <w:sz w:val="19"/>
      <w:szCs w:val="19"/>
    </w:rPr>
  </w:style>
  <w:style w:type="paragraph" w:customStyle="1" w:styleId="Nagwek120">
    <w:name w:val="Nagłówek #1 (2)"/>
    <w:basedOn w:val="Normalny"/>
    <w:link w:val="Nagwek12"/>
    <w:uiPriority w:val="99"/>
    <w:pPr>
      <w:shd w:val="clear" w:color="auto" w:fill="FFFFFF"/>
      <w:spacing w:before="420" w:after="120" w:line="240" w:lineRule="atLeast"/>
      <w:jc w:val="center"/>
      <w:outlineLvl w:val="0"/>
    </w:pPr>
    <w:rPr>
      <w:rFonts w:cs="Times New Roman"/>
      <w:b/>
      <w:bCs/>
      <w:color w:val="auto"/>
      <w:sz w:val="56"/>
      <w:szCs w:val="5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120" w:after="420" w:line="240" w:lineRule="atLeast"/>
      <w:jc w:val="center"/>
      <w:outlineLvl w:val="1"/>
    </w:pPr>
    <w:rPr>
      <w:rFonts w:cs="Times New Roman"/>
      <w:color w:val="auto"/>
      <w:sz w:val="27"/>
      <w:szCs w:val="27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420" w:after="720" w:line="322" w:lineRule="exact"/>
      <w:jc w:val="center"/>
    </w:pPr>
    <w:rPr>
      <w:rFonts w:cs="Times New Roman"/>
      <w:b/>
      <w:bCs/>
      <w:color w:val="auto"/>
      <w:sz w:val="28"/>
      <w:szCs w:val="2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720" w:after="300" w:line="240" w:lineRule="atLeast"/>
      <w:outlineLvl w:val="2"/>
    </w:pPr>
    <w:rPr>
      <w:rFonts w:cs="Times New Roman"/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560" w:line="182" w:lineRule="exact"/>
      <w:jc w:val="center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Teksttreci91">
    <w:name w:val="Tekst treści (9)1"/>
    <w:basedOn w:val="Normalny"/>
    <w:link w:val="Teksttreci9"/>
    <w:uiPriority w:val="99"/>
    <w:pPr>
      <w:shd w:val="clear" w:color="auto" w:fill="FFFFFF"/>
      <w:spacing w:after="540" w:line="240" w:lineRule="exact"/>
      <w:jc w:val="right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30">
    <w:name w:val="Nagłówek #1 (3)"/>
    <w:basedOn w:val="Normalny"/>
    <w:link w:val="Nagwek13"/>
    <w:uiPriority w:val="99"/>
    <w:pPr>
      <w:shd w:val="clear" w:color="auto" w:fill="FFFFFF"/>
      <w:spacing w:before="540" w:after="720" w:line="240" w:lineRule="atLeast"/>
      <w:outlineLvl w:val="0"/>
    </w:pPr>
    <w:rPr>
      <w:rFonts w:ascii="Times New Roman" w:cs="Times New Roman"/>
      <w:b/>
      <w:bCs/>
      <w:color w:val="auto"/>
      <w:sz w:val="39"/>
      <w:szCs w:val="39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before="720" w:after="300" w:line="240" w:lineRule="atLeast"/>
    </w:pPr>
    <w:rPr>
      <w:rFonts w:ascii="Times New Roman" w:cs="Times New Roman"/>
      <w:b/>
      <w:bCs/>
      <w:color w:val="auto"/>
      <w:sz w:val="23"/>
      <w:szCs w:val="23"/>
    </w:rPr>
  </w:style>
  <w:style w:type="paragraph" w:customStyle="1" w:styleId="Teksttreci111">
    <w:name w:val="Tekst treści (11)1"/>
    <w:basedOn w:val="Normalny"/>
    <w:link w:val="Teksttreci11"/>
    <w:uiPriority w:val="99"/>
    <w:pPr>
      <w:shd w:val="clear" w:color="auto" w:fill="FFFFFF"/>
      <w:spacing w:before="1200" w:after="300" w:line="240" w:lineRule="atLeast"/>
    </w:pPr>
    <w:rPr>
      <w:rFonts w:ascii="Trebuchet MS" w:hAnsi="Trebuchet MS" w:cs="Trebuchet MS"/>
      <w:color w:val="auto"/>
      <w:sz w:val="15"/>
      <w:szCs w:val="15"/>
    </w:rPr>
  </w:style>
  <w:style w:type="paragraph" w:customStyle="1" w:styleId="Spistreci1">
    <w:name w:val="Spis treści1"/>
    <w:basedOn w:val="Normalny"/>
    <w:link w:val="Spistreci"/>
    <w:uiPriority w:val="99"/>
    <w:pPr>
      <w:shd w:val="clear" w:color="auto" w:fill="FFFFFF"/>
      <w:spacing w:before="180" w:line="1032" w:lineRule="exact"/>
      <w:ind w:hanging="400"/>
    </w:pPr>
    <w:rPr>
      <w:rFonts w:ascii="Trebuchet MS" w:hAnsi="Trebuchet MS" w:cs="Trebuchet MS"/>
      <w:color w:val="auto"/>
      <w:spacing w:val="-10"/>
      <w:sz w:val="18"/>
      <w:szCs w:val="18"/>
    </w:rPr>
  </w:style>
  <w:style w:type="paragraph" w:customStyle="1" w:styleId="Nagwek140">
    <w:name w:val="Nagłówek #1 (4)"/>
    <w:basedOn w:val="Normalny"/>
    <w:link w:val="Nagwek14"/>
    <w:uiPriority w:val="99"/>
    <w:pPr>
      <w:shd w:val="clear" w:color="auto" w:fill="FFFFFF"/>
      <w:spacing w:before="840" w:after="660" w:line="240" w:lineRule="atLeast"/>
      <w:jc w:val="center"/>
      <w:outlineLvl w:val="0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before="480" w:line="269" w:lineRule="exac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300" w:line="274" w:lineRule="exact"/>
      <w:jc w:val="center"/>
    </w:pPr>
    <w:rPr>
      <w:rFonts w:ascii="Trebuchet MS" w:hAnsi="Trebuchet MS" w:cs="Trebuchet MS"/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rsid w:val="00470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37939"/>
    <w:pPr>
      <w:spacing w:after="120"/>
      <w:ind w:left="283"/>
    </w:pPr>
    <w:rPr>
      <w:rFonts w:ascii="Times New Roman" w:cs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7939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1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61B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61BB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063138"/>
    <w:rPr>
      <w:rFonts w:ascii="Times New Roman" w:cs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locked/>
    <w:rsid w:val="00063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qFormat/>
    <w:rsid w:val="000631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63138"/>
    <w:pPr>
      <w:ind w:left="708"/>
    </w:pPr>
    <w:rPr>
      <w:rFonts w:asci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0631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DBA0-C26C-4F02-8A6C-62E9EBE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_00_Ogloszenie o konkursie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_00_Ogloszenie o konkursie</dc:title>
  <dc:subject/>
  <dc:creator>Zenon S</dc:creator>
  <cp:keywords/>
  <dc:description/>
  <cp:lastModifiedBy>Łukasz Dmowski</cp:lastModifiedBy>
  <cp:revision>3</cp:revision>
  <cp:lastPrinted>2016-05-25T09:09:00Z</cp:lastPrinted>
  <dcterms:created xsi:type="dcterms:W3CDTF">2018-09-21T11:29:00Z</dcterms:created>
  <dcterms:modified xsi:type="dcterms:W3CDTF">2018-09-24T09:39:00Z</dcterms:modified>
</cp:coreProperties>
</file>