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9BB36" w14:textId="77777777" w:rsidR="004441B8" w:rsidRDefault="004441B8" w:rsidP="00444D32">
      <w:pPr>
        <w:pStyle w:val="Nagwek120"/>
        <w:keepNext/>
        <w:keepLines/>
        <w:shd w:val="clear" w:color="auto" w:fill="auto"/>
        <w:spacing w:before="0" w:after="0" w:line="240" w:lineRule="auto"/>
        <w:ind w:left="220"/>
        <w:rPr>
          <w:rFonts w:ascii="Times New Roman"/>
          <w:sz w:val="28"/>
          <w:szCs w:val="32"/>
        </w:rPr>
      </w:pPr>
      <w:bookmarkStart w:id="0" w:name="bookmark12"/>
      <w:bookmarkStart w:id="1" w:name="_GoBack"/>
      <w:bookmarkEnd w:id="1"/>
    </w:p>
    <w:p w14:paraId="56E00A91" w14:textId="77777777" w:rsidR="004441B8" w:rsidRDefault="004441B8" w:rsidP="00444D32">
      <w:pPr>
        <w:pStyle w:val="Nagwek120"/>
        <w:keepNext/>
        <w:keepLines/>
        <w:shd w:val="clear" w:color="auto" w:fill="auto"/>
        <w:spacing w:before="0" w:after="0" w:line="240" w:lineRule="auto"/>
        <w:ind w:left="220"/>
        <w:rPr>
          <w:rFonts w:ascii="Times New Roman"/>
          <w:sz w:val="28"/>
          <w:szCs w:val="32"/>
        </w:rPr>
      </w:pPr>
    </w:p>
    <w:p w14:paraId="6C023191" w14:textId="77777777" w:rsidR="00AB7F43" w:rsidRPr="009E39C5" w:rsidRDefault="00AB7F43" w:rsidP="00444D32">
      <w:pPr>
        <w:pStyle w:val="Nagwek120"/>
        <w:keepNext/>
        <w:keepLines/>
        <w:shd w:val="clear" w:color="auto" w:fill="auto"/>
        <w:spacing w:before="0" w:after="0" w:line="240" w:lineRule="auto"/>
        <w:ind w:left="220"/>
        <w:rPr>
          <w:rFonts w:ascii="Times New Roman"/>
          <w:sz w:val="28"/>
          <w:szCs w:val="32"/>
        </w:rPr>
      </w:pPr>
      <w:r w:rsidRPr="009E39C5">
        <w:rPr>
          <w:rFonts w:ascii="Times New Roman"/>
          <w:sz w:val="28"/>
          <w:szCs w:val="32"/>
        </w:rPr>
        <w:t>FORMULARZ OFERTY</w:t>
      </w:r>
      <w:bookmarkEnd w:id="0"/>
    </w:p>
    <w:p w14:paraId="2B348029" w14:textId="77777777" w:rsidR="00444D32" w:rsidRDefault="00E51375" w:rsidP="00062D13">
      <w:pPr>
        <w:pStyle w:val="Teksttreci70"/>
        <w:shd w:val="clear" w:color="auto" w:fill="auto"/>
        <w:spacing w:before="0" w:after="0" w:line="276" w:lineRule="auto"/>
        <w:ind w:left="220"/>
        <w:rPr>
          <w:rFonts w:ascii="Times New Roman"/>
        </w:rPr>
      </w:pPr>
      <w:r>
        <w:rPr>
          <w:rFonts w:ascii="Times New Roman"/>
        </w:rPr>
        <w:t>na n</w:t>
      </w:r>
      <w:r w:rsidR="00AB7F43" w:rsidRPr="008F14CE">
        <w:rPr>
          <w:rFonts w:ascii="Times New Roman"/>
        </w:rPr>
        <w:t xml:space="preserve">ajem </w:t>
      </w:r>
      <w:r w:rsidR="004441B8">
        <w:rPr>
          <w:rFonts w:ascii="Times New Roman"/>
        </w:rPr>
        <w:t xml:space="preserve">powierzchni </w:t>
      </w:r>
      <w:r w:rsidR="005F04AD">
        <w:rPr>
          <w:rFonts w:ascii="Times New Roman"/>
        </w:rPr>
        <w:t>użytkowe</w:t>
      </w:r>
      <w:r w:rsidR="004441B8">
        <w:rPr>
          <w:rFonts w:ascii="Times New Roman"/>
        </w:rPr>
        <w:t>j</w:t>
      </w:r>
      <w:r w:rsidR="005F04AD">
        <w:rPr>
          <w:rFonts w:ascii="Times New Roman"/>
        </w:rPr>
        <w:t xml:space="preserve"> </w:t>
      </w:r>
      <w:r w:rsidR="00172537">
        <w:rPr>
          <w:rFonts w:ascii="Times New Roman"/>
        </w:rPr>
        <w:t xml:space="preserve">pod kabinę fotograficzną do automatycznego robienia zdjęć w budynku biurowym </w:t>
      </w:r>
      <w:r w:rsidR="00AB7F43" w:rsidRPr="008F14CE">
        <w:rPr>
          <w:rFonts w:ascii="Times New Roman"/>
        </w:rPr>
        <w:t>Mazowieckiego Urzę</w:t>
      </w:r>
      <w:r w:rsidR="00825400" w:rsidRPr="008F14CE">
        <w:rPr>
          <w:rFonts w:ascii="Times New Roman"/>
        </w:rPr>
        <w:t>du Wojewódzkiego w Warszawie</w:t>
      </w:r>
      <w:r w:rsidR="00CD610D">
        <w:rPr>
          <w:rFonts w:ascii="Times New Roman"/>
        </w:rPr>
        <w:t xml:space="preserve"> przy </w:t>
      </w:r>
      <w:bookmarkStart w:id="2" w:name="bookmark14"/>
      <w:r w:rsidR="002568EA">
        <w:rPr>
          <w:rFonts w:ascii="Times New Roman"/>
        </w:rPr>
        <w:t xml:space="preserve">ul. </w:t>
      </w:r>
      <w:r w:rsidR="00172537">
        <w:rPr>
          <w:rFonts w:ascii="Times New Roman"/>
        </w:rPr>
        <w:t>Marszałkowskiej 3/5.</w:t>
      </w:r>
    </w:p>
    <w:p w14:paraId="182581BC" w14:textId="77777777" w:rsidR="00817F02" w:rsidRDefault="00AB7F43" w:rsidP="00D82B8B">
      <w:pPr>
        <w:pStyle w:val="Teksttreci70"/>
        <w:numPr>
          <w:ilvl w:val="0"/>
          <w:numId w:val="18"/>
        </w:numPr>
        <w:shd w:val="clear" w:color="auto" w:fill="auto"/>
        <w:spacing w:before="240" w:after="0" w:line="360" w:lineRule="auto"/>
        <w:ind w:left="426" w:hanging="426"/>
        <w:jc w:val="left"/>
        <w:rPr>
          <w:rFonts w:ascii="Times New Roman"/>
          <w:sz w:val="24"/>
          <w:szCs w:val="24"/>
        </w:rPr>
      </w:pPr>
      <w:r w:rsidRPr="004441B8">
        <w:rPr>
          <w:rFonts w:ascii="Times New Roman"/>
          <w:sz w:val="24"/>
          <w:szCs w:val="24"/>
        </w:rPr>
        <w:t>Nazwa i adres</w:t>
      </w:r>
      <w:r w:rsidR="00D85BA7" w:rsidRPr="004441B8">
        <w:rPr>
          <w:rFonts w:ascii="Times New Roman"/>
          <w:sz w:val="24"/>
          <w:szCs w:val="24"/>
        </w:rPr>
        <w:t xml:space="preserve"> </w:t>
      </w:r>
      <w:r w:rsidR="003D34DF" w:rsidRPr="004441B8">
        <w:rPr>
          <w:rFonts w:ascii="Times New Roman"/>
          <w:sz w:val="24"/>
          <w:szCs w:val="24"/>
        </w:rPr>
        <w:t>WYNAJMUJĄCEGO</w:t>
      </w:r>
      <w:r w:rsidR="00D85BA7">
        <w:rPr>
          <w:rFonts w:ascii="Times New Roman"/>
          <w:b w:val="0"/>
          <w:sz w:val="24"/>
          <w:szCs w:val="24"/>
        </w:rPr>
        <w:t xml:space="preserve"> </w:t>
      </w:r>
      <w:bookmarkEnd w:id="2"/>
    </w:p>
    <w:p w14:paraId="71EEBECB" w14:textId="77777777" w:rsidR="008F14CE" w:rsidRDefault="00825400" w:rsidP="00817F02">
      <w:pPr>
        <w:pStyle w:val="Teksttreci70"/>
        <w:shd w:val="clear" w:color="auto" w:fill="auto"/>
        <w:spacing w:before="0" w:after="0" w:line="240" w:lineRule="auto"/>
        <w:ind w:left="360"/>
        <w:rPr>
          <w:rFonts w:ascii="Times New Roman"/>
          <w:sz w:val="26"/>
          <w:szCs w:val="26"/>
        </w:rPr>
      </w:pPr>
      <w:r w:rsidRPr="006559D8">
        <w:rPr>
          <w:rFonts w:ascii="Times New Roman"/>
          <w:sz w:val="26"/>
          <w:szCs w:val="26"/>
        </w:rPr>
        <w:t>Mazowiecki Urząd Wojewódzki</w:t>
      </w:r>
      <w:r w:rsidR="008F14CE" w:rsidRPr="006559D8">
        <w:rPr>
          <w:rFonts w:ascii="Times New Roman"/>
          <w:sz w:val="26"/>
          <w:szCs w:val="26"/>
        </w:rPr>
        <w:t xml:space="preserve"> </w:t>
      </w:r>
      <w:r w:rsidRPr="006559D8">
        <w:rPr>
          <w:rFonts w:ascii="Times New Roman"/>
          <w:sz w:val="26"/>
          <w:szCs w:val="26"/>
        </w:rPr>
        <w:t>w Wa</w:t>
      </w:r>
      <w:r w:rsidR="008F14CE" w:rsidRPr="006559D8">
        <w:rPr>
          <w:rFonts w:ascii="Times New Roman"/>
          <w:sz w:val="26"/>
          <w:szCs w:val="26"/>
        </w:rPr>
        <w:t xml:space="preserve">rszawie </w:t>
      </w:r>
      <w:r w:rsidR="00940EA3" w:rsidRPr="006559D8">
        <w:rPr>
          <w:rFonts w:ascii="Times New Roman"/>
          <w:sz w:val="26"/>
          <w:szCs w:val="26"/>
        </w:rPr>
        <w:br/>
      </w:r>
      <w:r w:rsidR="008F14CE" w:rsidRPr="006559D8">
        <w:rPr>
          <w:rFonts w:ascii="Times New Roman"/>
          <w:sz w:val="26"/>
          <w:szCs w:val="26"/>
        </w:rPr>
        <w:t xml:space="preserve">pl. </w:t>
      </w:r>
      <w:r w:rsidR="00D85BA7" w:rsidRPr="006559D8">
        <w:rPr>
          <w:rFonts w:ascii="Times New Roman"/>
          <w:sz w:val="26"/>
          <w:szCs w:val="26"/>
        </w:rPr>
        <w:t xml:space="preserve">Bankowy 3/5 </w:t>
      </w:r>
      <w:r w:rsidR="00940EA3" w:rsidRPr="006559D8">
        <w:rPr>
          <w:rFonts w:ascii="Times New Roman"/>
          <w:sz w:val="26"/>
          <w:szCs w:val="26"/>
        </w:rPr>
        <w:t xml:space="preserve">, </w:t>
      </w:r>
      <w:r w:rsidR="00D85BA7" w:rsidRPr="006559D8">
        <w:rPr>
          <w:rFonts w:ascii="Times New Roman"/>
          <w:sz w:val="26"/>
          <w:szCs w:val="26"/>
        </w:rPr>
        <w:t xml:space="preserve">00-950 </w:t>
      </w:r>
      <w:r w:rsidR="00743CCE" w:rsidRPr="006559D8">
        <w:rPr>
          <w:rFonts w:ascii="Times New Roman"/>
          <w:sz w:val="26"/>
          <w:szCs w:val="26"/>
        </w:rPr>
        <w:t>WARSZAWA</w:t>
      </w:r>
    </w:p>
    <w:p w14:paraId="6F1A661B" w14:textId="77777777" w:rsidR="003D34DF" w:rsidRPr="006559D8" w:rsidRDefault="003D34DF" w:rsidP="00817F02">
      <w:pPr>
        <w:pStyle w:val="Teksttreci70"/>
        <w:shd w:val="clear" w:color="auto" w:fill="auto"/>
        <w:spacing w:before="0" w:after="0" w:line="240" w:lineRule="auto"/>
        <w:ind w:left="360"/>
        <w:rPr>
          <w:rFonts w:ascii="Times New Roman"/>
          <w:sz w:val="26"/>
          <w:szCs w:val="26"/>
        </w:rPr>
      </w:pPr>
    </w:p>
    <w:p w14:paraId="62CC1D75" w14:textId="77777777" w:rsidR="008C4557" w:rsidRPr="001A5D3C" w:rsidRDefault="00AB7F43" w:rsidP="00D82B8B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clear" w:pos="855"/>
          <w:tab w:val="num" w:pos="426"/>
        </w:tabs>
        <w:spacing w:before="0" w:after="0" w:line="276" w:lineRule="auto"/>
        <w:ind w:left="0" w:firstLine="0"/>
        <w:jc w:val="both"/>
        <w:rPr>
          <w:b w:val="0"/>
        </w:rPr>
      </w:pPr>
      <w:bookmarkStart w:id="3" w:name="bookmark16"/>
      <w:r w:rsidRPr="004441B8">
        <w:rPr>
          <w:rFonts w:ascii="Times New Roman"/>
          <w:sz w:val="24"/>
          <w:szCs w:val="24"/>
        </w:rPr>
        <w:t>Nazwa i adres OFERENTA</w:t>
      </w:r>
      <w:bookmarkEnd w:id="3"/>
    </w:p>
    <w:p w14:paraId="4B92F0E3" w14:textId="77777777" w:rsidR="00797974" w:rsidRDefault="00743CCE" w:rsidP="002B7A01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both"/>
        <w:rPr>
          <w:rStyle w:val="Teksttreci31"/>
          <w:rFonts w:ascii="Times New Roman"/>
          <w:b w:val="0"/>
          <w:sz w:val="24"/>
          <w:szCs w:val="24"/>
        </w:rPr>
      </w:pPr>
      <w:r w:rsidRPr="00D82B8B">
        <w:rPr>
          <w:b w:val="0"/>
        </w:rPr>
        <w:t>...........</w:t>
      </w:r>
      <w:r w:rsidR="001A5D3C" w:rsidRPr="00D82B8B">
        <w:rPr>
          <w:b w:val="0"/>
        </w:rPr>
        <w:t>.</w:t>
      </w:r>
      <w:r w:rsidRPr="00D82B8B">
        <w:rPr>
          <w:b w:val="0"/>
        </w:rPr>
        <w:t>............................................................................................................................................</w:t>
      </w:r>
      <w:r w:rsidR="001A5D3C" w:rsidRPr="00D82B8B">
        <w:rPr>
          <w:b w:val="0"/>
        </w:rPr>
        <w:t>................................................</w:t>
      </w:r>
      <w:r w:rsidRPr="00D82B8B">
        <w:rPr>
          <w:b w:val="0"/>
        </w:rPr>
        <w:t>..</w:t>
      </w:r>
      <w:r w:rsidR="00797974" w:rsidRPr="00797974">
        <w:rPr>
          <w:rStyle w:val="Teksttreci31"/>
          <w:rFonts w:ascii="Times New Roman"/>
          <w:b w:val="0"/>
          <w:sz w:val="24"/>
          <w:szCs w:val="24"/>
        </w:rPr>
        <w:t>...................................................................</w:t>
      </w:r>
      <w:r w:rsidR="002B7A01">
        <w:rPr>
          <w:rStyle w:val="Teksttreci31"/>
          <w:rFonts w:ascii="Times New Roman"/>
          <w:b w:val="0"/>
          <w:sz w:val="24"/>
          <w:szCs w:val="24"/>
        </w:rPr>
        <w:t>..........</w:t>
      </w:r>
      <w:r w:rsidR="00797974" w:rsidRPr="00797974">
        <w:rPr>
          <w:rStyle w:val="Teksttreci31"/>
          <w:rFonts w:ascii="Times New Roman"/>
          <w:b w:val="0"/>
          <w:sz w:val="24"/>
          <w:szCs w:val="24"/>
        </w:rPr>
        <w:t>...............................................</w:t>
      </w:r>
    </w:p>
    <w:p w14:paraId="5F301712" w14:textId="77777777" w:rsidR="00797974" w:rsidRPr="00EA71EF" w:rsidRDefault="00797974" w:rsidP="001A5D3C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center"/>
        <w:rPr>
          <w:b w:val="0"/>
          <w:i/>
        </w:rPr>
      </w:pPr>
      <w:r>
        <w:rPr>
          <w:rStyle w:val="Teksttreci31"/>
          <w:rFonts w:ascii="Times New Roman"/>
          <w:b w:val="0"/>
          <w:sz w:val="24"/>
          <w:szCs w:val="24"/>
        </w:rPr>
        <w:t>(</w:t>
      </w:r>
      <w:r w:rsidRPr="00EA71EF">
        <w:rPr>
          <w:rStyle w:val="Teksttreci31"/>
          <w:rFonts w:ascii="Times New Roman"/>
          <w:b w:val="0"/>
          <w:i/>
          <w:sz w:val="24"/>
          <w:szCs w:val="24"/>
        </w:rPr>
        <w:t>pieczęć oferenta )</w:t>
      </w:r>
    </w:p>
    <w:p w14:paraId="52F1E8E0" w14:textId="1EB1D466" w:rsidR="004441B8" w:rsidRPr="002F4269" w:rsidRDefault="00797974" w:rsidP="002B7A01">
      <w:pPr>
        <w:pStyle w:val="Teksttreci61"/>
        <w:shd w:val="clear" w:color="auto" w:fill="auto"/>
        <w:tabs>
          <w:tab w:val="left" w:leader="dot" w:pos="7199"/>
        </w:tabs>
        <w:spacing w:before="0" w:line="276" w:lineRule="auto"/>
        <w:ind w:left="100" w:firstLine="0"/>
        <w:rPr>
          <w:rStyle w:val="Teksttreci60"/>
          <w:rFonts w:ascii="Times New Roman"/>
          <w:sz w:val="24"/>
          <w:szCs w:val="24"/>
        </w:rPr>
      </w:pPr>
      <w:r>
        <w:rPr>
          <w:rStyle w:val="Teksttreci60"/>
          <w:rFonts w:ascii="Times New Roman"/>
          <w:sz w:val="24"/>
          <w:szCs w:val="24"/>
        </w:rPr>
        <w:br/>
      </w:r>
      <w:r w:rsidR="004441B8" w:rsidRPr="002F4269">
        <w:rPr>
          <w:rStyle w:val="Teksttreci60"/>
          <w:rFonts w:ascii="Times New Roman"/>
          <w:sz w:val="24"/>
          <w:szCs w:val="24"/>
        </w:rPr>
        <w:t xml:space="preserve">Nr ewidencji / rejestru, </w:t>
      </w:r>
      <w:r w:rsidR="008468B4">
        <w:rPr>
          <w:rStyle w:val="Teksttreci60"/>
          <w:rFonts w:ascii="Times New Roman"/>
          <w:sz w:val="24"/>
          <w:szCs w:val="24"/>
        </w:rPr>
        <w:t>C</w:t>
      </w:r>
      <w:r w:rsidR="004441B8" w:rsidRPr="002F4269">
        <w:rPr>
          <w:rStyle w:val="Teksttreci60"/>
          <w:rFonts w:ascii="Times New Roman"/>
          <w:sz w:val="24"/>
          <w:szCs w:val="24"/>
        </w:rPr>
        <w:t>E</w:t>
      </w:r>
      <w:r w:rsidR="00FF1430">
        <w:rPr>
          <w:rStyle w:val="Teksttreci60"/>
          <w:rFonts w:ascii="Times New Roman"/>
          <w:sz w:val="24"/>
          <w:szCs w:val="24"/>
        </w:rPr>
        <w:t>i</w:t>
      </w:r>
      <w:r w:rsidR="004441B8" w:rsidRPr="002F4269">
        <w:rPr>
          <w:rStyle w:val="Teksttreci60"/>
          <w:rFonts w:ascii="Times New Roman"/>
          <w:sz w:val="24"/>
          <w:szCs w:val="24"/>
        </w:rPr>
        <w:t>DG prowadzony przez …………………………………………………..</w:t>
      </w:r>
    </w:p>
    <w:p w14:paraId="31751AD9" w14:textId="3C1CBA25" w:rsidR="00AB7F43" w:rsidRPr="002F4269" w:rsidRDefault="00797974" w:rsidP="002B7A01">
      <w:pPr>
        <w:pStyle w:val="Teksttreci61"/>
        <w:shd w:val="clear" w:color="auto" w:fill="auto"/>
        <w:tabs>
          <w:tab w:val="left" w:leader="dot" w:pos="7199"/>
        </w:tabs>
        <w:spacing w:before="0" w:line="276" w:lineRule="auto"/>
        <w:ind w:left="100" w:firstLine="0"/>
        <w:rPr>
          <w:rFonts w:ascii="Times New Roman"/>
          <w:sz w:val="24"/>
          <w:szCs w:val="24"/>
        </w:rPr>
      </w:pPr>
      <w:r w:rsidRPr="002F4269">
        <w:rPr>
          <w:rStyle w:val="Teksttreci60"/>
          <w:rFonts w:ascii="Times New Roman"/>
          <w:sz w:val="24"/>
          <w:szCs w:val="24"/>
        </w:rPr>
        <w:t>N</w:t>
      </w:r>
      <w:r w:rsidR="00AB7F43" w:rsidRPr="002F4269">
        <w:rPr>
          <w:rStyle w:val="Teksttreci60"/>
          <w:rFonts w:ascii="Times New Roman"/>
          <w:sz w:val="24"/>
          <w:szCs w:val="24"/>
        </w:rPr>
        <w:t xml:space="preserve">r </w:t>
      </w:r>
      <w:r w:rsidRPr="002F4269">
        <w:rPr>
          <w:rStyle w:val="Teksttreci60"/>
          <w:rFonts w:ascii="Times New Roman"/>
          <w:sz w:val="24"/>
          <w:szCs w:val="24"/>
        </w:rPr>
        <w:t>rachunku bankowego</w:t>
      </w:r>
      <w:r w:rsidR="008C4557" w:rsidRPr="002F4269">
        <w:rPr>
          <w:rStyle w:val="Teksttreci60"/>
          <w:rFonts w:ascii="Times New Roman"/>
          <w:sz w:val="24"/>
          <w:szCs w:val="24"/>
        </w:rPr>
        <w:t xml:space="preserve"> :</w:t>
      </w:r>
      <w:r w:rsidRPr="002F4269">
        <w:rPr>
          <w:rStyle w:val="Teksttreci60"/>
          <w:rFonts w:ascii="Times New Roman"/>
          <w:sz w:val="24"/>
          <w:szCs w:val="24"/>
        </w:rPr>
        <w:t xml:space="preserve"> ................................................................................</w:t>
      </w:r>
      <w:r w:rsidR="008C4557" w:rsidRPr="002F4269">
        <w:rPr>
          <w:rStyle w:val="Teksttreci60"/>
          <w:rFonts w:ascii="Times New Roman"/>
          <w:sz w:val="24"/>
          <w:szCs w:val="24"/>
        </w:rPr>
        <w:t>.................................</w:t>
      </w:r>
    </w:p>
    <w:p w14:paraId="7493CC8C" w14:textId="77777777" w:rsidR="001D305C" w:rsidRPr="002F4269" w:rsidRDefault="001D305C" w:rsidP="002B7A01">
      <w:pPr>
        <w:pStyle w:val="Teksttreci61"/>
        <w:shd w:val="clear" w:color="auto" w:fill="auto"/>
        <w:spacing w:before="0" w:line="276" w:lineRule="auto"/>
        <w:ind w:left="100" w:right="-448" w:firstLine="0"/>
        <w:rPr>
          <w:rStyle w:val="Teksttreci60"/>
          <w:rFonts w:ascii="Times New Roman"/>
          <w:sz w:val="24"/>
          <w:szCs w:val="24"/>
        </w:rPr>
      </w:pPr>
      <w:r w:rsidRPr="002F4269">
        <w:rPr>
          <w:rStyle w:val="Teksttreci60"/>
          <w:rFonts w:ascii="Times New Roman"/>
          <w:sz w:val="24"/>
          <w:szCs w:val="24"/>
        </w:rPr>
        <w:t>NIP ..........................................</w:t>
      </w:r>
    </w:p>
    <w:p w14:paraId="651B0F44" w14:textId="77777777" w:rsidR="00AB7F43" w:rsidRPr="002F4269" w:rsidRDefault="00062D13" w:rsidP="002B7A01">
      <w:pPr>
        <w:pStyle w:val="Teksttreci61"/>
        <w:shd w:val="clear" w:color="auto" w:fill="auto"/>
        <w:spacing w:before="0" w:line="276" w:lineRule="auto"/>
        <w:ind w:left="100" w:right="-448" w:firstLine="0"/>
        <w:rPr>
          <w:rStyle w:val="Teksttreci60"/>
          <w:rFonts w:ascii="Times New Roman"/>
          <w:sz w:val="24"/>
          <w:szCs w:val="24"/>
        </w:rPr>
      </w:pPr>
      <w:r w:rsidRPr="002F4269">
        <w:rPr>
          <w:rStyle w:val="Teksttreci60"/>
          <w:rFonts w:ascii="Times New Roman"/>
          <w:sz w:val="24"/>
          <w:szCs w:val="24"/>
        </w:rPr>
        <w:t>t</w:t>
      </w:r>
      <w:r w:rsidR="00AB7F43" w:rsidRPr="002F4269">
        <w:rPr>
          <w:rStyle w:val="Teksttreci60"/>
          <w:rFonts w:ascii="Times New Roman"/>
          <w:sz w:val="24"/>
          <w:szCs w:val="24"/>
        </w:rPr>
        <w:t>e</w:t>
      </w:r>
      <w:r w:rsidR="00797974" w:rsidRPr="002F4269">
        <w:rPr>
          <w:rStyle w:val="Teksttreci60"/>
          <w:rFonts w:ascii="Times New Roman"/>
          <w:sz w:val="24"/>
          <w:szCs w:val="24"/>
        </w:rPr>
        <w:t>lefon</w:t>
      </w:r>
      <w:r w:rsidR="008C4557" w:rsidRPr="002F4269">
        <w:rPr>
          <w:rStyle w:val="Teksttreci60"/>
          <w:rFonts w:ascii="Times New Roman"/>
          <w:sz w:val="24"/>
          <w:szCs w:val="24"/>
        </w:rPr>
        <w:t>........</w:t>
      </w:r>
      <w:r w:rsidR="001D305C" w:rsidRPr="002F4269">
        <w:rPr>
          <w:rStyle w:val="Teksttreci60"/>
          <w:rFonts w:ascii="Times New Roman"/>
          <w:sz w:val="24"/>
          <w:szCs w:val="24"/>
        </w:rPr>
        <w:t>..</w:t>
      </w:r>
      <w:r w:rsidR="008C4557" w:rsidRPr="002F4269">
        <w:rPr>
          <w:rStyle w:val="Teksttreci60"/>
          <w:rFonts w:ascii="Times New Roman"/>
          <w:sz w:val="24"/>
          <w:szCs w:val="24"/>
        </w:rPr>
        <w:t>..........................</w:t>
      </w:r>
      <w:r w:rsidR="00797974" w:rsidRPr="002F4269">
        <w:rPr>
          <w:rStyle w:val="Teksttreci60"/>
          <w:rFonts w:ascii="Times New Roman"/>
          <w:sz w:val="24"/>
          <w:szCs w:val="24"/>
        </w:rPr>
        <w:t>faks</w:t>
      </w:r>
      <w:r w:rsidR="008C4557" w:rsidRPr="002F4269">
        <w:rPr>
          <w:rStyle w:val="Teksttreci60"/>
          <w:rFonts w:ascii="Times New Roman"/>
          <w:sz w:val="24"/>
          <w:szCs w:val="24"/>
        </w:rPr>
        <w:t>....................................</w:t>
      </w:r>
      <w:r w:rsidR="00797974" w:rsidRPr="002F4269">
        <w:rPr>
          <w:rStyle w:val="Teksttreci60"/>
          <w:rFonts w:ascii="Times New Roman"/>
          <w:sz w:val="24"/>
          <w:szCs w:val="24"/>
        </w:rPr>
        <w:t>email ........................................................</w:t>
      </w:r>
    </w:p>
    <w:p w14:paraId="5A25A002" w14:textId="77777777" w:rsidR="00797974" w:rsidRPr="002F4269" w:rsidRDefault="00797974" w:rsidP="002B7A01">
      <w:pPr>
        <w:pStyle w:val="Teksttreci61"/>
        <w:shd w:val="clear" w:color="auto" w:fill="auto"/>
        <w:tabs>
          <w:tab w:val="left" w:leader="dot" w:pos="2514"/>
          <w:tab w:val="left" w:leader="dot" w:pos="5663"/>
          <w:tab w:val="left" w:leader="dot" w:pos="7530"/>
        </w:tabs>
        <w:spacing w:before="0" w:line="276" w:lineRule="auto"/>
        <w:ind w:left="100" w:firstLine="0"/>
        <w:rPr>
          <w:rFonts w:ascii="Times New Roman"/>
          <w:sz w:val="24"/>
          <w:szCs w:val="24"/>
        </w:rPr>
      </w:pPr>
    </w:p>
    <w:p w14:paraId="707853AD" w14:textId="77777777" w:rsidR="00C13344" w:rsidRPr="004441B8" w:rsidRDefault="00AB7F43" w:rsidP="00D82B8B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clear" w:pos="855"/>
        </w:tabs>
        <w:spacing w:before="0" w:after="73" w:line="276" w:lineRule="auto"/>
        <w:ind w:left="426" w:hanging="426"/>
        <w:jc w:val="both"/>
        <w:rPr>
          <w:rFonts w:ascii="Times New Roman"/>
          <w:sz w:val="24"/>
          <w:szCs w:val="24"/>
        </w:rPr>
      </w:pPr>
      <w:bookmarkStart w:id="4" w:name="bookmark17"/>
      <w:r w:rsidRPr="004441B8">
        <w:rPr>
          <w:rFonts w:ascii="Times New Roman"/>
          <w:sz w:val="24"/>
          <w:szCs w:val="24"/>
        </w:rPr>
        <w:t>Oferta</w:t>
      </w:r>
      <w:bookmarkEnd w:id="4"/>
    </w:p>
    <w:p w14:paraId="532F03B7" w14:textId="77777777" w:rsidR="00AB7F43" w:rsidRPr="008F14CE" w:rsidRDefault="00AB7F43" w:rsidP="00D82B8B">
      <w:pPr>
        <w:pStyle w:val="Teksttreci1"/>
        <w:shd w:val="clear" w:color="auto" w:fill="auto"/>
        <w:spacing w:before="0" w:after="248" w:line="240" w:lineRule="auto"/>
        <w:ind w:left="567" w:hanging="141"/>
        <w:rPr>
          <w:rFonts w:ascii="Times New Roman"/>
          <w:sz w:val="24"/>
          <w:szCs w:val="24"/>
        </w:rPr>
      </w:pPr>
      <w:r w:rsidRPr="008F14CE">
        <w:rPr>
          <w:rStyle w:val="Teksttreci31"/>
          <w:rFonts w:ascii="Times New Roman"/>
          <w:sz w:val="24"/>
          <w:szCs w:val="24"/>
        </w:rPr>
        <w:t>Oferuję miesięczną stawkę czynsz</w:t>
      </w:r>
      <w:r w:rsidR="00D85BA7">
        <w:rPr>
          <w:rStyle w:val="Teksttreci31"/>
          <w:rFonts w:ascii="Times New Roman"/>
          <w:sz w:val="24"/>
          <w:szCs w:val="24"/>
        </w:rPr>
        <w:t>u:</w:t>
      </w:r>
    </w:p>
    <w:p w14:paraId="4DAE64A9" w14:textId="1853D423" w:rsidR="001D305C" w:rsidRDefault="004A6E04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Style w:val="Teksttreci31"/>
          <w:rFonts w:ascii="Times New Roman"/>
          <w:sz w:val="24"/>
          <w:szCs w:val="24"/>
        </w:rPr>
      </w:pPr>
      <w:r w:rsidRPr="00F7321F">
        <w:rPr>
          <w:rStyle w:val="TeksttreciPogrubienie"/>
          <w:rFonts w:ascii="Times New Roman"/>
          <w:b w:val="0"/>
          <w:sz w:val="24"/>
          <w:szCs w:val="24"/>
        </w:rPr>
        <w:t>cena netto</w:t>
      </w:r>
      <w:r w:rsidR="00AB7F43" w:rsidRPr="00F7321F">
        <w:rPr>
          <w:rStyle w:val="TeksttreciPogrubienie"/>
          <w:rFonts w:ascii="Times New Roman"/>
          <w:b w:val="0"/>
          <w:sz w:val="24"/>
          <w:szCs w:val="24"/>
        </w:rPr>
        <w:t>:</w:t>
      </w:r>
      <w:r w:rsidR="00AB7F43" w:rsidRPr="008F14CE">
        <w:rPr>
          <w:rStyle w:val="Teksttreci31"/>
          <w:rFonts w:ascii="Times New Roman"/>
          <w:sz w:val="24"/>
          <w:szCs w:val="24"/>
        </w:rPr>
        <w:t xml:space="preserve"> </w:t>
      </w:r>
      <w:r w:rsidR="00AB7F43" w:rsidRPr="008F14CE">
        <w:rPr>
          <w:rStyle w:val="Teksttreci31"/>
          <w:rFonts w:ascii="Times New Roman"/>
          <w:sz w:val="24"/>
          <w:szCs w:val="24"/>
        </w:rPr>
        <w:tab/>
        <w:t xml:space="preserve"> zł</w:t>
      </w:r>
      <w:r w:rsidR="00743CCE">
        <w:rPr>
          <w:rStyle w:val="Teksttreci31"/>
          <w:rFonts w:ascii="Times New Roman"/>
          <w:sz w:val="24"/>
          <w:szCs w:val="24"/>
        </w:rPr>
        <w:t xml:space="preserve">/za </w:t>
      </w:r>
      <w:r w:rsidR="004441B8">
        <w:rPr>
          <w:rStyle w:val="Teksttreci31"/>
          <w:rFonts w:ascii="Times New Roman"/>
          <w:sz w:val="24"/>
          <w:szCs w:val="24"/>
        </w:rPr>
        <w:t>2</w:t>
      </w:r>
      <w:r w:rsidR="00AB7F43" w:rsidRPr="008F14CE">
        <w:rPr>
          <w:rStyle w:val="Teksttreci31"/>
          <w:rFonts w:ascii="Times New Roman"/>
          <w:sz w:val="24"/>
          <w:szCs w:val="24"/>
        </w:rPr>
        <w:t xml:space="preserve"> m</w:t>
      </w:r>
      <w:r w:rsidR="00743CCE">
        <w:rPr>
          <w:rStyle w:val="Teksttreci31"/>
          <w:rFonts w:ascii="Times New Roman"/>
          <w:sz w:val="24"/>
          <w:szCs w:val="24"/>
          <w:vertAlign w:val="superscript"/>
        </w:rPr>
        <w:t>2</w:t>
      </w:r>
      <w:r w:rsidR="008C4557">
        <w:rPr>
          <w:rStyle w:val="Teksttreci31"/>
          <w:rFonts w:ascii="Times New Roman"/>
          <w:sz w:val="24"/>
          <w:szCs w:val="24"/>
        </w:rPr>
        <w:t xml:space="preserve"> pow. użytkowej </w:t>
      </w:r>
      <w:r w:rsidR="001D305C">
        <w:rPr>
          <w:rStyle w:val="Teksttreci31"/>
          <w:rFonts w:ascii="Times New Roman"/>
          <w:sz w:val="24"/>
          <w:szCs w:val="24"/>
        </w:rPr>
        <w:t>+ podatek VAT ..</w:t>
      </w:r>
      <w:r w:rsidR="00062D13">
        <w:rPr>
          <w:rStyle w:val="Teksttreci31"/>
          <w:rFonts w:ascii="Times New Roman"/>
          <w:sz w:val="24"/>
          <w:szCs w:val="24"/>
        </w:rPr>
        <w:t>....</w:t>
      </w:r>
      <w:r w:rsidR="001D305C">
        <w:rPr>
          <w:rStyle w:val="Teksttreci31"/>
          <w:rFonts w:ascii="Times New Roman"/>
          <w:sz w:val="24"/>
          <w:szCs w:val="24"/>
        </w:rPr>
        <w:t>.. %</w:t>
      </w:r>
      <w:r w:rsidR="00EA71EF">
        <w:rPr>
          <w:rStyle w:val="Teksttreci31"/>
          <w:rFonts w:ascii="Times New Roman"/>
          <w:sz w:val="24"/>
          <w:szCs w:val="24"/>
        </w:rPr>
        <w:t>.</w:t>
      </w:r>
    </w:p>
    <w:p w14:paraId="365897CA" w14:textId="77777777" w:rsidR="00062D13" w:rsidRDefault="001D305C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słownie netto: .........................................................................................................................zł</w:t>
      </w:r>
      <w:r w:rsidR="00062D13">
        <w:rPr>
          <w:rStyle w:val="Teksttreci31"/>
          <w:rFonts w:ascii="Times New Roman"/>
          <w:sz w:val="24"/>
          <w:szCs w:val="24"/>
        </w:rPr>
        <w:t>otych</w:t>
      </w:r>
      <w:r>
        <w:rPr>
          <w:rStyle w:val="Teksttreci31"/>
          <w:rFonts w:ascii="Times New Roman"/>
          <w:sz w:val="24"/>
          <w:szCs w:val="24"/>
        </w:rPr>
        <w:t>;</w:t>
      </w:r>
    </w:p>
    <w:p w14:paraId="15A2F601" w14:textId="5DCDC3C8" w:rsidR="00F7321F" w:rsidRDefault="00062D13" w:rsidP="00E06696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cena brutto: ......................................</w:t>
      </w:r>
      <w:r w:rsidR="00EA71EF">
        <w:rPr>
          <w:rFonts w:ascii="Times New Roman"/>
          <w:sz w:val="24"/>
          <w:szCs w:val="24"/>
        </w:rPr>
        <w:t>..................................</w:t>
      </w:r>
      <w:r>
        <w:rPr>
          <w:rFonts w:ascii="Times New Roman"/>
          <w:sz w:val="24"/>
          <w:szCs w:val="24"/>
        </w:rPr>
        <w:t>.... zł;</w:t>
      </w:r>
    </w:p>
    <w:p w14:paraId="27C44BEC" w14:textId="77777777" w:rsidR="00F63B3F" w:rsidRPr="00F63B3F" w:rsidRDefault="00F63B3F" w:rsidP="00F63B3F">
      <w:pPr>
        <w:pStyle w:val="Teksttreci1"/>
        <w:numPr>
          <w:ilvl w:val="0"/>
          <w:numId w:val="10"/>
        </w:numPr>
        <w:shd w:val="clear" w:color="auto" w:fill="auto"/>
        <w:tabs>
          <w:tab w:val="left" w:pos="181"/>
        </w:tabs>
        <w:spacing w:before="0" w:after="73" w:line="240" w:lineRule="auto"/>
        <w:rPr>
          <w:rStyle w:val="Teksttreci31"/>
          <w:rFonts w:ascii="Times New Roman"/>
          <w:b/>
          <w:sz w:val="24"/>
          <w:szCs w:val="24"/>
        </w:rPr>
      </w:pPr>
      <w:r w:rsidRPr="00F63B3F">
        <w:rPr>
          <w:rStyle w:val="Teksttreci31"/>
          <w:rFonts w:ascii="Times New Roman"/>
          <w:b/>
          <w:sz w:val="24"/>
          <w:szCs w:val="24"/>
        </w:rPr>
        <w:t>Oświadczenia</w:t>
      </w:r>
      <w:r w:rsidR="00444D32" w:rsidRPr="00F63B3F">
        <w:rPr>
          <w:rStyle w:val="Teksttreci31"/>
          <w:rFonts w:ascii="Times New Roman"/>
          <w:b/>
          <w:sz w:val="24"/>
          <w:szCs w:val="24"/>
        </w:rPr>
        <w:t xml:space="preserve"> </w:t>
      </w:r>
    </w:p>
    <w:p w14:paraId="30A1621F" w14:textId="77777777" w:rsidR="00D85BA7" w:rsidRDefault="00F63B3F" w:rsidP="002B7A01">
      <w:pPr>
        <w:pStyle w:val="Teksttreci1"/>
        <w:shd w:val="clear" w:color="auto" w:fill="auto"/>
        <w:tabs>
          <w:tab w:val="left" w:pos="181"/>
        </w:tabs>
        <w:spacing w:before="0" w:after="73" w:line="240" w:lineRule="auto"/>
        <w:ind w:left="181" w:hanging="181"/>
        <w:rPr>
          <w:rStyle w:val="Teksttreci31"/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 xml:space="preserve">Oświadczam, że  </w:t>
      </w:r>
      <w:r w:rsidR="00AB7F43" w:rsidRPr="008F14CE">
        <w:rPr>
          <w:rStyle w:val="Teksttreci31"/>
          <w:rFonts w:ascii="Times New Roman"/>
          <w:sz w:val="24"/>
          <w:szCs w:val="24"/>
        </w:rPr>
        <w:t>:</w:t>
      </w:r>
    </w:p>
    <w:p w14:paraId="3A3DFA61" w14:textId="351DFFAC" w:rsidR="00053FDC" w:rsidRPr="009602E9" w:rsidRDefault="00053FDC" w:rsidP="00B636A1">
      <w:pPr>
        <w:pStyle w:val="Tekstpodstawowy"/>
        <w:numPr>
          <w:ilvl w:val="0"/>
          <w:numId w:val="11"/>
        </w:numPr>
        <w:spacing w:line="276" w:lineRule="auto"/>
        <w:jc w:val="both"/>
        <w:rPr>
          <w:rStyle w:val="Teksttreci31"/>
          <w:rFonts w:ascii="Times New Roman"/>
          <w:sz w:val="24"/>
          <w:szCs w:val="24"/>
        </w:rPr>
      </w:pPr>
      <w:r w:rsidRPr="005A2F30">
        <w:rPr>
          <w:rFonts w:ascii="Times New Roman" w:cs="Times New Roman"/>
        </w:rPr>
        <w:t xml:space="preserve">Oświadczam/y, że zapoznałem/liśmy się z Regulaminem </w:t>
      </w:r>
      <w:r w:rsidRPr="005A2F30">
        <w:rPr>
          <w:rFonts w:ascii="Times New Roman" w:cs="Times New Roman"/>
          <w:color w:val="auto"/>
        </w:rPr>
        <w:t>konkursu</w:t>
      </w:r>
      <w:r w:rsidR="002F4269" w:rsidRPr="009602E9">
        <w:rPr>
          <w:rStyle w:val="Odwoaniedokomentarza"/>
          <w:rFonts w:ascii="Times New Roman" w:eastAsia="Times New Roman"/>
          <w:color w:val="auto"/>
          <w:sz w:val="24"/>
          <w:szCs w:val="24"/>
        </w:rPr>
        <w:t xml:space="preserve">, </w:t>
      </w:r>
      <w:r w:rsidRPr="005A2F30">
        <w:rPr>
          <w:rFonts w:ascii="Times New Roman" w:cs="Times New Roman"/>
          <w:color w:val="auto"/>
        </w:rPr>
        <w:t xml:space="preserve">udostępnionym </w:t>
      </w:r>
      <w:r w:rsidRPr="005A2F30">
        <w:rPr>
          <w:rFonts w:ascii="Times New Roman" w:cs="Times New Roman"/>
        </w:rPr>
        <w:t>przez Zamawiającego i nie wnoszę/my do niego żadnych zastrzeżeń.</w:t>
      </w:r>
    </w:p>
    <w:p w14:paraId="6539C78A" w14:textId="1FB150EA" w:rsidR="00312BD6" w:rsidRPr="009602E9" w:rsidRDefault="00312BD6" w:rsidP="00B636A1">
      <w:pPr>
        <w:numPr>
          <w:ilvl w:val="0"/>
          <w:numId w:val="11"/>
        </w:numPr>
        <w:tabs>
          <w:tab w:val="left" w:pos="426"/>
        </w:tabs>
        <w:spacing w:before="100" w:beforeAutospacing="1" w:after="120" w:line="276" w:lineRule="auto"/>
        <w:ind w:left="499" w:right="-57" w:hanging="357"/>
        <w:jc w:val="both"/>
        <w:rPr>
          <w:rFonts w:ascii="Times New Roman" w:cs="Times New Roman"/>
          <w:color w:val="auto"/>
        </w:rPr>
      </w:pPr>
      <w:r w:rsidRPr="009602E9">
        <w:rPr>
          <w:rFonts w:ascii="Times New Roman" w:cs="Times New Roman"/>
          <w:color w:val="auto"/>
          <w:shd w:val="clear" w:color="auto" w:fill="FFFFFF"/>
        </w:rPr>
        <w:t>Oświadczam,</w:t>
      </w:r>
      <w:r w:rsidR="005A2F30" w:rsidRPr="009602E9">
        <w:rPr>
          <w:rFonts w:ascii="Times New Roman" w:cs="Times New Roman"/>
          <w:color w:val="auto"/>
          <w:shd w:val="clear" w:color="auto" w:fill="FFFFFF"/>
        </w:rPr>
        <w:t xml:space="preserve"> </w:t>
      </w:r>
      <w:r w:rsidRPr="009602E9">
        <w:rPr>
          <w:rFonts w:ascii="Times New Roman" w:cs="Times New Roman"/>
          <w:color w:val="auto"/>
          <w:shd w:val="clear" w:color="auto" w:fill="FFFFFF"/>
        </w:rPr>
        <w:t>że nie otwarto wobec mnie likwidacj</w:t>
      </w:r>
      <w:r w:rsidR="00AF3A03" w:rsidRPr="009602E9">
        <w:rPr>
          <w:rFonts w:ascii="Times New Roman" w:cs="Times New Roman"/>
          <w:color w:val="auto"/>
          <w:shd w:val="clear" w:color="auto" w:fill="FFFFFF"/>
        </w:rPr>
        <w:t>i</w:t>
      </w:r>
      <w:r w:rsidRPr="009602E9">
        <w:rPr>
          <w:rFonts w:ascii="Times New Roman" w:cs="Times New Roman"/>
          <w:color w:val="auto"/>
          <w:shd w:val="clear" w:color="auto" w:fill="FFFFFF"/>
        </w:rPr>
        <w:t>, w zatwierdzonym przez sąd układzie w postępowaniu restrukturyzacyjnym</w:t>
      </w:r>
      <w:r w:rsidR="000548B8" w:rsidRPr="009602E9">
        <w:rPr>
          <w:rFonts w:ascii="Times New Roman" w:cs="Times New Roman"/>
          <w:color w:val="auto"/>
          <w:shd w:val="clear" w:color="auto" w:fill="FFFFFF"/>
        </w:rPr>
        <w:t xml:space="preserve"> nie</w:t>
      </w:r>
      <w:r w:rsidRPr="009602E9">
        <w:rPr>
          <w:rFonts w:ascii="Times New Roman" w:cs="Times New Roman"/>
          <w:color w:val="auto"/>
          <w:shd w:val="clear" w:color="auto" w:fill="FFFFFF"/>
        </w:rPr>
        <w:t xml:space="preserve"> jest przewidziane zaspokojenie wierzycieli przez likwidację majątku lub sąd</w:t>
      </w:r>
      <w:r w:rsidR="000548B8" w:rsidRPr="009602E9">
        <w:rPr>
          <w:rFonts w:ascii="Times New Roman" w:cs="Times New Roman"/>
          <w:color w:val="auto"/>
          <w:shd w:val="clear" w:color="auto" w:fill="FFFFFF"/>
        </w:rPr>
        <w:t xml:space="preserve"> nie </w:t>
      </w:r>
      <w:r w:rsidRPr="009602E9">
        <w:rPr>
          <w:rFonts w:ascii="Times New Roman" w:cs="Times New Roman"/>
          <w:color w:val="auto"/>
          <w:shd w:val="clear" w:color="auto" w:fill="FFFFFF"/>
        </w:rPr>
        <w:t>zarządził likwidacj</w:t>
      </w:r>
      <w:r w:rsidR="005A2F30" w:rsidRPr="009602E9">
        <w:rPr>
          <w:rFonts w:ascii="Times New Roman" w:cs="Times New Roman"/>
          <w:color w:val="auto"/>
          <w:shd w:val="clear" w:color="auto" w:fill="FFFFFF"/>
        </w:rPr>
        <w:t>i</w:t>
      </w:r>
      <w:r w:rsidRPr="009602E9">
        <w:rPr>
          <w:rFonts w:ascii="Times New Roman" w:cs="Times New Roman"/>
          <w:color w:val="auto"/>
          <w:shd w:val="clear" w:color="auto" w:fill="FFFFFF"/>
        </w:rPr>
        <w:t xml:space="preserve"> </w:t>
      </w:r>
      <w:r w:rsidR="00AF3A03" w:rsidRPr="009602E9">
        <w:rPr>
          <w:rFonts w:ascii="Times New Roman" w:cs="Times New Roman"/>
          <w:color w:val="auto"/>
          <w:shd w:val="clear" w:color="auto" w:fill="FFFFFF"/>
        </w:rPr>
        <w:t>mo</w:t>
      </w:r>
      <w:r w:rsidRPr="009602E9">
        <w:rPr>
          <w:rFonts w:ascii="Times New Roman" w:cs="Times New Roman"/>
          <w:color w:val="auto"/>
          <w:shd w:val="clear" w:color="auto" w:fill="FFFFFF"/>
        </w:rPr>
        <w:t>jego majątku w trybie</w:t>
      </w:r>
      <w:r w:rsidRPr="009602E9">
        <w:rPr>
          <w:rFonts w:ascii="Times New Roman" w:cs="Times New Roman"/>
          <w:b/>
          <w:bCs/>
          <w:color w:val="auto"/>
        </w:rPr>
        <w:t xml:space="preserve"> </w:t>
      </w:r>
      <w:r w:rsidRPr="009602E9">
        <w:rPr>
          <w:rFonts w:ascii="Times New Roman" w:cs="Times New Roman"/>
          <w:bCs/>
          <w:color w:val="auto"/>
        </w:rPr>
        <w:t>art. 332</w:t>
      </w:r>
      <w:r w:rsidRPr="009602E9">
        <w:rPr>
          <w:rFonts w:ascii="Times New Roman" w:cs="Times New Roman"/>
          <w:color w:val="auto"/>
          <w:shd w:val="clear" w:color="auto" w:fill="FFFFFF"/>
        </w:rPr>
        <w:t xml:space="preserve"> </w:t>
      </w:r>
      <w:r w:rsidRPr="009602E9">
        <w:rPr>
          <w:rFonts w:ascii="Times New Roman" w:cs="Times New Roman"/>
          <w:i/>
          <w:iCs/>
          <w:color w:val="auto"/>
        </w:rPr>
        <w:t>zarządzenie likwidacji majątku dłużnika</w:t>
      </w:r>
      <w:r w:rsidRPr="009602E9">
        <w:rPr>
          <w:rFonts w:ascii="Times New Roman" w:cs="Times New Roman"/>
          <w:color w:val="auto"/>
          <w:shd w:val="clear" w:color="auto" w:fill="FFFFFF"/>
        </w:rPr>
        <w:t xml:space="preserve"> ust. 1 ustawy z dnia 15 maja 2015 r. – Prawo restrukturyzacyjne (Dz. U. z 2019 r. poz. 243, 326, 912 i 1655)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</w:t>
      </w:r>
      <w:r w:rsidRPr="009602E9">
        <w:rPr>
          <w:rFonts w:ascii="Times New Roman" w:cs="Times New Roman"/>
          <w:b/>
          <w:bCs/>
          <w:color w:val="auto"/>
        </w:rPr>
        <w:t xml:space="preserve"> </w:t>
      </w:r>
      <w:r w:rsidRPr="009602E9">
        <w:rPr>
          <w:rFonts w:ascii="Times New Roman" w:cs="Times New Roman"/>
          <w:bCs/>
          <w:color w:val="auto"/>
        </w:rPr>
        <w:t>art. 366</w:t>
      </w:r>
      <w:r w:rsidRPr="009602E9">
        <w:rPr>
          <w:rFonts w:ascii="Times New Roman" w:cs="Times New Roman"/>
          <w:color w:val="auto"/>
          <w:shd w:val="clear" w:color="auto" w:fill="FFFFFF"/>
        </w:rPr>
        <w:t xml:space="preserve"> </w:t>
      </w:r>
      <w:r w:rsidRPr="009602E9">
        <w:rPr>
          <w:rFonts w:ascii="Times New Roman" w:cs="Times New Roman"/>
          <w:i/>
          <w:iCs/>
          <w:color w:val="auto"/>
        </w:rPr>
        <w:t>likwidacja majątku upadłego w przypadku nieodebrania go w terminie</w:t>
      </w:r>
      <w:r w:rsidRPr="009602E9">
        <w:rPr>
          <w:rFonts w:ascii="Times New Roman" w:cs="Times New Roman"/>
          <w:color w:val="auto"/>
          <w:shd w:val="clear" w:color="auto" w:fill="FFFFFF"/>
        </w:rPr>
        <w:t xml:space="preserve"> ust. 1 ustawy z dnia 28 lutego 2003 r. – Prawo upadłościowe (Dz. U. z 2019 r. poz. 498, 912, 1495 i 1655)</w:t>
      </w:r>
    </w:p>
    <w:p w14:paraId="1972888E" w14:textId="71126E88" w:rsidR="00AF3A03" w:rsidRPr="009602E9" w:rsidRDefault="00AF3A03" w:rsidP="00B636A1">
      <w:pPr>
        <w:pStyle w:val="Akapitzlist"/>
        <w:numPr>
          <w:ilvl w:val="0"/>
          <w:numId w:val="11"/>
        </w:numPr>
        <w:spacing w:after="120" w:line="276" w:lineRule="auto"/>
        <w:ind w:left="499" w:hanging="357"/>
        <w:rPr>
          <w:shd w:val="clear" w:color="auto" w:fill="FFFFFF"/>
        </w:rPr>
      </w:pPr>
      <w:r w:rsidRPr="005A2F30">
        <w:rPr>
          <w:rStyle w:val="Teksttreci31"/>
          <w:sz w:val="24"/>
          <w:szCs w:val="24"/>
        </w:rPr>
        <w:lastRenderedPageBreak/>
        <w:t>Nie naruszyłem</w:t>
      </w:r>
      <w:r w:rsidRPr="009602E9">
        <w:rPr>
          <w:shd w:val="clear" w:color="auto" w:fill="FFFFFF"/>
        </w:rPr>
        <w:t xml:space="preserve"> obowiązków dotyczących</w:t>
      </w:r>
      <w:r w:rsidR="00312BD6" w:rsidRPr="009602E9">
        <w:rPr>
          <w:shd w:val="clear" w:color="auto" w:fill="FFFFFF"/>
        </w:rPr>
        <w:t xml:space="preserve"> płatności podatków, opłat lub składek na ubezpieczenia społeczne lub zdrowotne, </w:t>
      </w:r>
    </w:p>
    <w:p w14:paraId="07738C54" w14:textId="330E1603" w:rsidR="00D37939" w:rsidRDefault="00D37939" w:rsidP="00B636A1">
      <w:pPr>
        <w:pStyle w:val="Akapitzlist"/>
        <w:numPr>
          <w:ilvl w:val="0"/>
          <w:numId w:val="11"/>
        </w:numPr>
        <w:spacing w:after="120" w:line="276" w:lineRule="auto"/>
        <w:rPr>
          <w:rStyle w:val="Teksttreci21"/>
          <w:sz w:val="24"/>
          <w:szCs w:val="24"/>
        </w:rPr>
      </w:pPr>
      <w:r w:rsidRPr="00053FDC">
        <w:rPr>
          <w:rStyle w:val="Teksttreci21"/>
          <w:sz w:val="24"/>
          <w:szCs w:val="24"/>
        </w:rPr>
        <w:t>Oświadczam, że zapoznał</w:t>
      </w:r>
      <w:r w:rsidR="003202A3" w:rsidRPr="00053FDC">
        <w:rPr>
          <w:rStyle w:val="Teksttreci21"/>
          <w:sz w:val="24"/>
          <w:szCs w:val="24"/>
        </w:rPr>
        <w:t>em</w:t>
      </w:r>
      <w:r w:rsidRPr="00053FDC">
        <w:rPr>
          <w:rStyle w:val="Teksttreci21"/>
          <w:sz w:val="24"/>
          <w:szCs w:val="24"/>
        </w:rPr>
        <w:t xml:space="preserve"> się ze</w:t>
      </w:r>
      <w:r w:rsidR="0082423A" w:rsidRPr="00053FDC">
        <w:rPr>
          <w:rStyle w:val="Teksttreci21"/>
          <w:sz w:val="24"/>
          <w:szCs w:val="24"/>
        </w:rPr>
        <w:t xml:space="preserve"> stanem technicznym pomieszcz</w:t>
      </w:r>
      <w:r w:rsidR="00DE7C3B" w:rsidRPr="00053FDC">
        <w:rPr>
          <w:rStyle w:val="Teksttreci21"/>
          <w:sz w:val="24"/>
          <w:szCs w:val="24"/>
        </w:rPr>
        <w:t>enia</w:t>
      </w:r>
      <w:r w:rsidRPr="00053FDC">
        <w:rPr>
          <w:rStyle w:val="Teksttreci21"/>
          <w:sz w:val="24"/>
          <w:szCs w:val="24"/>
        </w:rPr>
        <w:t>, instalacji</w:t>
      </w:r>
      <w:r w:rsidR="008C4557" w:rsidRPr="00053FDC">
        <w:rPr>
          <w:rStyle w:val="Teksttreci21"/>
          <w:sz w:val="24"/>
          <w:szCs w:val="24"/>
        </w:rPr>
        <w:t>,</w:t>
      </w:r>
      <w:r w:rsidRPr="00053FDC">
        <w:rPr>
          <w:rStyle w:val="Teksttreci21"/>
          <w:sz w:val="24"/>
          <w:szCs w:val="24"/>
        </w:rPr>
        <w:t xml:space="preserve"> urządzeń</w:t>
      </w:r>
      <w:r w:rsidR="008C4557" w:rsidRPr="00053FDC">
        <w:rPr>
          <w:rStyle w:val="Teksttreci21"/>
          <w:sz w:val="24"/>
          <w:szCs w:val="24"/>
        </w:rPr>
        <w:t xml:space="preserve"> </w:t>
      </w:r>
      <w:r w:rsidRPr="00053FDC">
        <w:rPr>
          <w:rStyle w:val="Teksttreci21"/>
          <w:sz w:val="24"/>
          <w:szCs w:val="24"/>
        </w:rPr>
        <w:t>i</w:t>
      </w:r>
      <w:r w:rsidR="00EA71EF">
        <w:rPr>
          <w:rStyle w:val="Teksttreci21"/>
          <w:sz w:val="24"/>
          <w:szCs w:val="24"/>
        </w:rPr>
        <w:t> </w:t>
      </w:r>
      <w:r w:rsidRPr="00053FDC">
        <w:rPr>
          <w:rStyle w:val="Teksttreci21"/>
          <w:sz w:val="24"/>
          <w:szCs w:val="24"/>
        </w:rPr>
        <w:t>nie wnoszę zastrzeżeń. W przypadku zawarcia ze mną umowy najmu, nie będę</w:t>
      </w:r>
      <w:r w:rsidR="003202A3" w:rsidRPr="00053FDC">
        <w:rPr>
          <w:rStyle w:val="Teksttreci21"/>
          <w:sz w:val="24"/>
          <w:szCs w:val="24"/>
        </w:rPr>
        <w:t xml:space="preserve"> wnosił</w:t>
      </w:r>
      <w:r w:rsidR="00062D13" w:rsidRPr="00053FDC">
        <w:rPr>
          <w:rStyle w:val="Teksttreci21"/>
          <w:sz w:val="24"/>
          <w:szCs w:val="24"/>
        </w:rPr>
        <w:t xml:space="preserve"> </w:t>
      </w:r>
      <w:r w:rsidR="0082423A" w:rsidRPr="00053FDC">
        <w:rPr>
          <w:rStyle w:val="Teksttreci21"/>
          <w:sz w:val="24"/>
          <w:szCs w:val="24"/>
        </w:rPr>
        <w:t>o</w:t>
      </w:r>
      <w:r w:rsidR="00EA71EF">
        <w:rPr>
          <w:rStyle w:val="Teksttreci21"/>
          <w:sz w:val="24"/>
          <w:szCs w:val="24"/>
        </w:rPr>
        <w:t> </w:t>
      </w:r>
      <w:r w:rsidR="0082423A" w:rsidRPr="00053FDC">
        <w:rPr>
          <w:rStyle w:val="Teksttreci21"/>
          <w:sz w:val="24"/>
          <w:szCs w:val="24"/>
        </w:rPr>
        <w:t>zmianę warunków umowy</w:t>
      </w:r>
      <w:r w:rsidR="005764DD" w:rsidRPr="00053FDC">
        <w:rPr>
          <w:rStyle w:val="Teksttreci21"/>
          <w:sz w:val="24"/>
          <w:szCs w:val="24"/>
        </w:rPr>
        <w:t xml:space="preserve"> </w:t>
      </w:r>
      <w:r w:rsidRPr="00053FDC">
        <w:rPr>
          <w:rStyle w:val="Teksttreci21"/>
          <w:sz w:val="24"/>
          <w:szCs w:val="24"/>
        </w:rPr>
        <w:t>w tym zakresie i nie będę zgłaszał roszczeń wobec Mazowieckiego Urzędu Wojewódzkiego</w:t>
      </w:r>
      <w:r w:rsidR="0082423A" w:rsidRPr="00053FDC">
        <w:rPr>
          <w:rStyle w:val="Teksttreci21"/>
          <w:sz w:val="24"/>
          <w:szCs w:val="24"/>
        </w:rPr>
        <w:t xml:space="preserve"> </w:t>
      </w:r>
      <w:r w:rsidR="006559D8" w:rsidRPr="00053FDC">
        <w:rPr>
          <w:rStyle w:val="Teksttreci21"/>
          <w:sz w:val="24"/>
          <w:szCs w:val="24"/>
        </w:rPr>
        <w:t xml:space="preserve">w Warszawie </w:t>
      </w:r>
      <w:r w:rsidRPr="00053FDC">
        <w:rPr>
          <w:rStyle w:val="Teksttreci21"/>
          <w:sz w:val="24"/>
          <w:szCs w:val="24"/>
        </w:rPr>
        <w:t>z tytułu nakładów poniesionych na ewentualny ich remont lub modernizację.</w:t>
      </w:r>
    </w:p>
    <w:p w14:paraId="76DB2CA8" w14:textId="77777777" w:rsidR="000A0AB9" w:rsidRPr="00053FDC" w:rsidRDefault="000A0AB9" w:rsidP="00B636A1">
      <w:pPr>
        <w:pStyle w:val="Teksttreci1"/>
        <w:numPr>
          <w:ilvl w:val="0"/>
          <w:numId w:val="11"/>
        </w:numPr>
        <w:shd w:val="clear" w:color="auto" w:fill="auto"/>
        <w:spacing w:before="0" w:after="120" w:line="276" w:lineRule="auto"/>
        <w:ind w:left="567" w:hanging="425"/>
        <w:rPr>
          <w:rStyle w:val="Teksttreci21"/>
          <w:rFonts w:ascii="Times New Roman"/>
          <w:sz w:val="24"/>
          <w:szCs w:val="24"/>
        </w:rPr>
      </w:pPr>
      <w:r w:rsidRPr="006F3EDD">
        <w:rPr>
          <w:rStyle w:val="Teksttreci21"/>
          <w:rFonts w:ascii="Times New Roman"/>
          <w:sz w:val="24"/>
          <w:szCs w:val="24"/>
        </w:rPr>
        <w:t>W razie wybrania mojej oferty zobo</w:t>
      </w:r>
      <w:r w:rsidR="005764DD" w:rsidRPr="006F3EDD">
        <w:rPr>
          <w:rStyle w:val="Teksttreci21"/>
          <w:rFonts w:ascii="Times New Roman"/>
          <w:sz w:val="24"/>
          <w:szCs w:val="24"/>
        </w:rPr>
        <w:t>wiązuję się do podpisania</w:t>
      </w:r>
      <w:r w:rsidR="005764DD" w:rsidRPr="00053FDC">
        <w:rPr>
          <w:rStyle w:val="Teksttreci21"/>
          <w:rFonts w:ascii="Times New Roman"/>
          <w:sz w:val="24"/>
          <w:szCs w:val="24"/>
        </w:rPr>
        <w:t xml:space="preserve"> umowy</w:t>
      </w:r>
      <w:r w:rsidR="004B1F45" w:rsidRPr="00053FDC">
        <w:rPr>
          <w:rStyle w:val="Teksttreci21"/>
          <w:rFonts w:ascii="Times New Roman"/>
          <w:sz w:val="24"/>
          <w:szCs w:val="24"/>
        </w:rPr>
        <w:t>, w miejscu i terminie okre</w:t>
      </w:r>
      <w:r w:rsidRPr="00053FDC">
        <w:rPr>
          <w:rStyle w:val="Teksttreci21"/>
          <w:rFonts w:ascii="Times New Roman"/>
          <w:sz w:val="24"/>
          <w:szCs w:val="24"/>
        </w:rPr>
        <w:t xml:space="preserve">ślonym przez </w:t>
      </w:r>
      <w:r w:rsidR="00D82B8B" w:rsidRPr="00053FDC">
        <w:rPr>
          <w:rStyle w:val="Teksttreci21"/>
          <w:rFonts w:ascii="Times New Roman"/>
          <w:sz w:val="24"/>
          <w:szCs w:val="24"/>
        </w:rPr>
        <w:t>Wynajmującego</w:t>
      </w:r>
      <w:r w:rsidRPr="00053FDC">
        <w:rPr>
          <w:rStyle w:val="Teksttreci21"/>
          <w:rFonts w:ascii="Times New Roman"/>
          <w:sz w:val="24"/>
          <w:szCs w:val="24"/>
        </w:rPr>
        <w:t>.</w:t>
      </w:r>
    </w:p>
    <w:p w14:paraId="514D276F" w14:textId="3DB7A5B7" w:rsidR="00D85BA7" w:rsidRPr="00053FDC" w:rsidRDefault="00817F02" w:rsidP="00B636A1">
      <w:pPr>
        <w:pStyle w:val="Teksttreci1"/>
        <w:numPr>
          <w:ilvl w:val="0"/>
          <w:numId w:val="11"/>
        </w:numPr>
        <w:shd w:val="clear" w:color="auto" w:fill="auto"/>
        <w:tabs>
          <w:tab w:val="num" w:pos="142"/>
          <w:tab w:val="num" w:pos="426"/>
        </w:tabs>
        <w:spacing w:before="0" w:after="120" w:line="276" w:lineRule="auto"/>
        <w:ind w:left="0" w:firstLine="142"/>
        <w:rPr>
          <w:rStyle w:val="Teksttreci21"/>
          <w:rFonts w:ascii="Times New Roman"/>
          <w:sz w:val="24"/>
          <w:szCs w:val="24"/>
        </w:rPr>
      </w:pPr>
      <w:r w:rsidRPr="00053FDC">
        <w:rPr>
          <w:rStyle w:val="Teksttreci21"/>
          <w:rFonts w:ascii="Times New Roman"/>
          <w:sz w:val="24"/>
          <w:szCs w:val="24"/>
        </w:rPr>
        <w:t xml:space="preserve">  </w:t>
      </w:r>
      <w:r w:rsidR="00AB7F43" w:rsidRPr="00053FDC">
        <w:rPr>
          <w:rStyle w:val="Teksttreci21"/>
          <w:rFonts w:ascii="Times New Roman"/>
          <w:sz w:val="24"/>
          <w:szCs w:val="24"/>
        </w:rPr>
        <w:t>Ofertę niniejszą składam na kol</w:t>
      </w:r>
      <w:r w:rsidR="0037734F" w:rsidRPr="00053FDC">
        <w:rPr>
          <w:rStyle w:val="Teksttreci21"/>
          <w:rFonts w:ascii="Times New Roman"/>
          <w:sz w:val="24"/>
          <w:szCs w:val="24"/>
        </w:rPr>
        <w:t>ejno ponumerowanych stronach od</w:t>
      </w:r>
      <w:r w:rsidR="00841307" w:rsidRPr="00053FDC">
        <w:rPr>
          <w:rStyle w:val="Teksttreci21"/>
          <w:rFonts w:ascii="Times New Roman"/>
          <w:sz w:val="24"/>
          <w:szCs w:val="24"/>
        </w:rPr>
        <w:t xml:space="preserve"> nr </w:t>
      </w:r>
      <w:r w:rsidR="0037734F" w:rsidRPr="00053FDC">
        <w:rPr>
          <w:rStyle w:val="Teksttreci21"/>
          <w:rFonts w:ascii="Times New Roman"/>
          <w:sz w:val="24"/>
          <w:szCs w:val="24"/>
        </w:rPr>
        <w:t>....</w:t>
      </w:r>
      <w:r w:rsidR="00841307" w:rsidRPr="00053FDC">
        <w:rPr>
          <w:rStyle w:val="Teksttreci21"/>
          <w:rFonts w:ascii="Times New Roman"/>
          <w:sz w:val="24"/>
          <w:szCs w:val="24"/>
        </w:rPr>
        <w:t>..</w:t>
      </w:r>
      <w:r w:rsidR="0037734F" w:rsidRPr="00053FDC">
        <w:rPr>
          <w:rStyle w:val="Teksttreci21"/>
          <w:rFonts w:ascii="Times New Roman"/>
          <w:sz w:val="24"/>
          <w:szCs w:val="24"/>
        </w:rPr>
        <w:t>.</w:t>
      </w:r>
      <w:r w:rsidR="009E39C5" w:rsidRPr="00053FDC">
        <w:rPr>
          <w:rStyle w:val="Teksttreci21"/>
          <w:rFonts w:ascii="Times New Roman"/>
          <w:sz w:val="24"/>
          <w:szCs w:val="24"/>
        </w:rPr>
        <w:t>.</w:t>
      </w:r>
      <w:r w:rsidR="0037734F" w:rsidRPr="00053FDC">
        <w:rPr>
          <w:rStyle w:val="Teksttreci21"/>
          <w:rFonts w:ascii="Times New Roman"/>
          <w:sz w:val="24"/>
          <w:szCs w:val="24"/>
        </w:rPr>
        <w:t>..</w:t>
      </w:r>
      <w:r w:rsidR="007D2D3D" w:rsidRPr="00053FDC">
        <w:rPr>
          <w:rStyle w:val="Teksttreci21"/>
          <w:rFonts w:ascii="Times New Roman"/>
          <w:sz w:val="24"/>
          <w:szCs w:val="24"/>
        </w:rPr>
        <w:t xml:space="preserve"> </w:t>
      </w:r>
      <w:r w:rsidR="0037734F" w:rsidRPr="00053FDC">
        <w:rPr>
          <w:rStyle w:val="Teksttreci21"/>
          <w:rFonts w:ascii="Times New Roman"/>
          <w:sz w:val="24"/>
          <w:szCs w:val="24"/>
        </w:rPr>
        <w:t>do</w:t>
      </w:r>
      <w:r w:rsidR="00841307" w:rsidRPr="00053FDC">
        <w:rPr>
          <w:rStyle w:val="Teksttreci21"/>
          <w:rFonts w:ascii="Times New Roman"/>
          <w:sz w:val="24"/>
          <w:szCs w:val="24"/>
        </w:rPr>
        <w:t xml:space="preserve"> nr </w:t>
      </w:r>
      <w:r w:rsidR="000A0AB9" w:rsidRPr="00053FDC">
        <w:rPr>
          <w:rStyle w:val="Teksttreci21"/>
          <w:rFonts w:ascii="Times New Roman"/>
          <w:sz w:val="24"/>
          <w:szCs w:val="24"/>
        </w:rPr>
        <w:t>.......</w:t>
      </w:r>
      <w:r w:rsidR="00EA71EF">
        <w:rPr>
          <w:rStyle w:val="Teksttreci21"/>
          <w:rFonts w:ascii="Times New Roman"/>
          <w:sz w:val="24"/>
          <w:szCs w:val="24"/>
        </w:rPr>
        <w:t>..</w:t>
      </w:r>
      <w:r w:rsidR="000A0AB9" w:rsidRPr="00053FDC">
        <w:rPr>
          <w:rStyle w:val="Teksttreci21"/>
          <w:rFonts w:ascii="Times New Roman"/>
          <w:sz w:val="24"/>
          <w:szCs w:val="24"/>
        </w:rPr>
        <w:t>..</w:t>
      </w:r>
    </w:p>
    <w:p w14:paraId="17EEB7A6" w14:textId="3779C613" w:rsidR="00053FDC" w:rsidRPr="00053FDC" w:rsidRDefault="00053FDC" w:rsidP="00B636A1">
      <w:pPr>
        <w:pStyle w:val="Teksttreci1"/>
        <w:numPr>
          <w:ilvl w:val="0"/>
          <w:numId w:val="11"/>
        </w:numPr>
        <w:shd w:val="clear" w:color="auto" w:fill="auto"/>
        <w:spacing w:before="0" w:after="120" w:line="276" w:lineRule="auto"/>
        <w:rPr>
          <w:rStyle w:val="Teksttreci21"/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 xml:space="preserve"> </w:t>
      </w:r>
      <w:r w:rsidRPr="00053FDC">
        <w:rPr>
          <w:rStyle w:val="Teksttreci21"/>
          <w:rFonts w:ascii="Times New Roman"/>
          <w:sz w:val="24"/>
          <w:szCs w:val="24"/>
        </w:rPr>
        <w:t>Jestem świadoma/y odpowiedzialności karnej wynikającej z art. 2</w:t>
      </w:r>
      <w:r w:rsidR="008D2DB4">
        <w:rPr>
          <w:rStyle w:val="Teksttreci21"/>
          <w:rFonts w:ascii="Times New Roman"/>
          <w:sz w:val="24"/>
          <w:szCs w:val="24"/>
        </w:rPr>
        <w:t>71</w:t>
      </w:r>
      <w:r w:rsidRPr="00053FDC">
        <w:rPr>
          <w:rFonts w:ascii="Times New Roman"/>
          <w:bCs/>
          <w:sz w:val="24"/>
          <w:szCs w:val="24"/>
        </w:rPr>
        <w:t xml:space="preserve">§1 Kodeksu karnego. </w:t>
      </w:r>
    </w:p>
    <w:p w14:paraId="487D0E4E" w14:textId="6DFA7FE6" w:rsidR="00063138" w:rsidRPr="00D353A3" w:rsidRDefault="00F63B3F" w:rsidP="00B636A1">
      <w:pPr>
        <w:pStyle w:val="Teksttreci1"/>
        <w:numPr>
          <w:ilvl w:val="0"/>
          <w:numId w:val="11"/>
        </w:numPr>
        <w:shd w:val="clear" w:color="auto" w:fill="auto"/>
        <w:tabs>
          <w:tab w:val="left" w:pos="445"/>
          <w:tab w:val="num" w:pos="724"/>
          <w:tab w:val="left" w:leader="dot" w:pos="7328"/>
          <w:tab w:val="left" w:leader="dot" w:pos="8365"/>
        </w:tabs>
        <w:spacing w:before="0" w:after="120" w:line="276" w:lineRule="auto"/>
        <w:rPr>
          <w:rStyle w:val="Teksttreci21"/>
          <w:rFonts w:ascii="Times New Roman"/>
          <w:sz w:val="24"/>
          <w:szCs w:val="24"/>
        </w:rPr>
      </w:pPr>
      <w:r w:rsidRPr="00053FDC">
        <w:rPr>
          <w:rStyle w:val="Teksttreci21"/>
          <w:rFonts w:ascii="Times New Roman"/>
          <w:sz w:val="24"/>
          <w:szCs w:val="24"/>
        </w:rPr>
        <w:t xml:space="preserve">  </w:t>
      </w:r>
      <w:r w:rsidR="00063138" w:rsidRPr="002F4269">
        <w:rPr>
          <w:rStyle w:val="Teksttreci21"/>
          <w:rFonts w:ascii="Times New Roman"/>
          <w:sz w:val="24"/>
          <w:szCs w:val="24"/>
        </w:rPr>
        <w:t>Oświadczam</w:t>
      </w:r>
      <w:r w:rsidR="00063138" w:rsidRPr="00053FDC">
        <w:rPr>
          <w:rStyle w:val="Teksttreci21"/>
          <w:rFonts w:ascii="Times New Roman"/>
          <w:sz w:val="24"/>
          <w:szCs w:val="24"/>
        </w:rPr>
        <w:t>, że wypełniłem obowiązki informacyjne przewidziane w art. 13 lub art. 14</w:t>
      </w:r>
      <w:r w:rsidR="00063138" w:rsidRPr="00D353A3">
        <w:rPr>
          <w:rStyle w:val="Teksttreci21"/>
          <w:rFonts w:ascii="Times New Roman"/>
          <w:sz w:val="24"/>
          <w:szCs w:val="24"/>
        </w:rPr>
        <w:t xml:space="preserve"> RODO</w:t>
      </w:r>
      <w:r w:rsidR="00063138" w:rsidRPr="00D353A3">
        <w:rPr>
          <w:rStyle w:val="Teksttreci21"/>
          <w:rFonts w:ascii="Times New Roman"/>
          <w:sz w:val="24"/>
          <w:szCs w:val="24"/>
          <w:vertAlign w:val="superscript"/>
        </w:rPr>
        <w:footnoteReference w:id="1"/>
      </w:r>
      <w:r w:rsidR="00063138" w:rsidRPr="00D353A3">
        <w:rPr>
          <w:rStyle w:val="Teksttreci21"/>
          <w:rFonts w:ascii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</w:t>
      </w:r>
      <w:r w:rsidR="00063138" w:rsidRPr="00D353A3">
        <w:rPr>
          <w:rStyle w:val="Teksttreci21"/>
          <w:rFonts w:ascii="Times New Roman"/>
          <w:sz w:val="24"/>
          <w:szCs w:val="24"/>
          <w:vertAlign w:val="superscript"/>
        </w:rPr>
        <w:footnoteReference w:id="2"/>
      </w:r>
      <w:r w:rsidR="00063138" w:rsidRPr="00D353A3">
        <w:rPr>
          <w:rStyle w:val="Teksttreci21"/>
          <w:rFonts w:ascii="Times New Roman"/>
          <w:sz w:val="24"/>
          <w:szCs w:val="24"/>
        </w:rPr>
        <w:t>.</w:t>
      </w:r>
    </w:p>
    <w:p w14:paraId="009A9D55" w14:textId="77777777" w:rsidR="00FE5AE1" w:rsidRDefault="00FE5AE1" w:rsidP="006559D8">
      <w:pPr>
        <w:pStyle w:val="Teksttreci1"/>
        <w:shd w:val="clear" w:color="auto" w:fill="auto"/>
        <w:tabs>
          <w:tab w:val="left" w:leader="dot" w:pos="6628"/>
        </w:tabs>
        <w:spacing w:before="0" w:after="120" w:line="276" w:lineRule="auto"/>
        <w:ind w:firstLine="0"/>
        <w:rPr>
          <w:rStyle w:val="Teksttreci21"/>
          <w:rFonts w:ascii="Times New Roman"/>
          <w:sz w:val="24"/>
          <w:szCs w:val="24"/>
        </w:rPr>
      </w:pPr>
    </w:p>
    <w:p w14:paraId="469274EF" w14:textId="77777777" w:rsidR="00D85BA7" w:rsidRDefault="00D85BA7" w:rsidP="00432F3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rPr>
          <w:rFonts w:ascii="Times New Roman"/>
          <w:i/>
          <w:sz w:val="24"/>
          <w:szCs w:val="24"/>
        </w:rPr>
      </w:pPr>
    </w:p>
    <w:p w14:paraId="7B9CD15C" w14:textId="77777777" w:rsidR="00D85BA7" w:rsidRDefault="00D85BA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14:paraId="4A18A83D" w14:textId="77777777" w:rsidR="00EE3D9B" w:rsidRDefault="00EE3D9B" w:rsidP="006F3EDD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rPr>
          <w:rFonts w:ascii="Times New Roman"/>
          <w:i/>
          <w:sz w:val="24"/>
          <w:szCs w:val="24"/>
        </w:rPr>
      </w:pPr>
    </w:p>
    <w:p w14:paraId="2EFB02B4" w14:textId="77777777" w:rsidR="00D85BA7" w:rsidRDefault="00D85BA7" w:rsidP="00A2058A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rPr>
          <w:rFonts w:ascii="Times New Roman"/>
          <w:i/>
          <w:sz w:val="24"/>
          <w:szCs w:val="24"/>
        </w:rPr>
      </w:pPr>
    </w:p>
    <w:p w14:paraId="6EA3855C" w14:textId="77777777" w:rsidR="00743CCE" w:rsidRDefault="0084130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 xml:space="preserve">                   </w:t>
      </w:r>
      <w:r w:rsidR="00D85BA7">
        <w:rPr>
          <w:rFonts w:ascii="Times New Roman"/>
          <w:i/>
          <w:sz w:val="24"/>
          <w:szCs w:val="24"/>
        </w:rPr>
        <w:t>.............................................................................</w:t>
      </w:r>
    </w:p>
    <w:p w14:paraId="12400FB0" w14:textId="77777777" w:rsidR="004B1F45" w:rsidRPr="004B1F45" w:rsidRDefault="00841307" w:rsidP="004B1F45">
      <w:pPr>
        <w:pStyle w:val="Teksttreci41"/>
        <w:shd w:val="clear" w:color="auto" w:fill="auto"/>
        <w:tabs>
          <w:tab w:val="left" w:leader="dot" w:pos="0"/>
          <w:tab w:val="left" w:pos="1629"/>
          <w:tab w:val="left" w:leader="dot" w:pos="3028"/>
        </w:tabs>
        <w:spacing w:line="182" w:lineRule="exact"/>
        <w:ind w:left="8145" w:hanging="4525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 xml:space="preserve">         </w:t>
      </w:r>
      <w:r w:rsidR="004B1F45" w:rsidRPr="004B1F45">
        <w:rPr>
          <w:rFonts w:ascii="Times New Roman"/>
          <w:i/>
          <w:sz w:val="20"/>
          <w:szCs w:val="20"/>
        </w:rPr>
        <w:t xml:space="preserve">            </w:t>
      </w:r>
      <w:r w:rsidR="004B1F45">
        <w:rPr>
          <w:rFonts w:ascii="Times New Roman"/>
          <w:i/>
          <w:sz w:val="20"/>
          <w:szCs w:val="20"/>
        </w:rPr>
        <w:t xml:space="preserve">           </w:t>
      </w:r>
      <w:r w:rsidR="004B1F45" w:rsidRPr="004B1F45">
        <w:rPr>
          <w:rFonts w:ascii="Times New Roman"/>
          <w:i/>
          <w:sz w:val="20"/>
          <w:szCs w:val="20"/>
        </w:rPr>
        <w:t xml:space="preserve">    Data i podpis </w:t>
      </w:r>
      <w:r>
        <w:rPr>
          <w:rFonts w:ascii="Times New Roman"/>
          <w:i/>
          <w:sz w:val="20"/>
          <w:szCs w:val="20"/>
        </w:rPr>
        <w:t xml:space="preserve"> uprawnionego </w:t>
      </w:r>
      <w:r w:rsidR="004B1F45" w:rsidRPr="004B1F45">
        <w:rPr>
          <w:rFonts w:ascii="Times New Roman"/>
          <w:i/>
          <w:sz w:val="20"/>
          <w:szCs w:val="20"/>
        </w:rPr>
        <w:t>oferenta</w:t>
      </w:r>
    </w:p>
    <w:sectPr w:rsidR="004B1F45" w:rsidRPr="004B1F45" w:rsidSect="008C4557">
      <w:headerReference w:type="default" r:id="rId8"/>
      <w:pgSz w:w="11907" w:h="16840" w:code="9"/>
      <w:pgMar w:top="1418" w:right="851" w:bottom="119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A692D" w14:textId="77777777" w:rsidR="00086720" w:rsidRDefault="00086720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14:paraId="1D2D9B80" w14:textId="77777777" w:rsidR="00086720" w:rsidRDefault="0008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27E1" w14:textId="77777777" w:rsidR="00086720" w:rsidRDefault="00086720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14:paraId="2C6E0106" w14:textId="77777777" w:rsidR="00086720" w:rsidRDefault="00086720">
      <w:r>
        <w:continuationSeparator/>
      </w:r>
    </w:p>
  </w:footnote>
  <w:footnote w:id="1">
    <w:p w14:paraId="35B16C69" w14:textId="77777777" w:rsidR="001137DF" w:rsidRDefault="00063138" w:rsidP="00063138">
      <w:pPr>
        <w:pStyle w:val="Tekstprzypisudolnego"/>
      </w:pPr>
      <w:r w:rsidRPr="0006313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06313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298B6B5" w14:textId="77777777" w:rsidR="00063138" w:rsidRDefault="00063138" w:rsidP="00063138">
      <w:pPr>
        <w:pStyle w:val="Tekstprzypisudolnego"/>
        <w:rPr>
          <w:rFonts w:ascii="Calibri" w:hAnsi="Calibri"/>
          <w:sz w:val="16"/>
          <w:szCs w:val="16"/>
        </w:rPr>
      </w:pPr>
      <w:r w:rsidRPr="0006313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06313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A6314B" w14:textId="77777777" w:rsidR="006F3EDD" w:rsidRDefault="006F3EDD" w:rsidP="00063138">
      <w:pPr>
        <w:pStyle w:val="Tekstprzypisudolnego"/>
        <w:rPr>
          <w:rFonts w:ascii="Calibri" w:hAnsi="Calibri"/>
          <w:sz w:val="16"/>
          <w:szCs w:val="16"/>
        </w:rPr>
      </w:pPr>
    </w:p>
    <w:p w14:paraId="6DBDE7AE" w14:textId="77777777" w:rsidR="006F3EDD" w:rsidRPr="00063138" w:rsidRDefault="006F3EDD" w:rsidP="00063138">
      <w:pPr>
        <w:pStyle w:val="Tekstprzypisudolnego"/>
        <w:rPr>
          <w:rFonts w:ascii="Calibri" w:hAnsi="Calibri"/>
          <w:sz w:val="16"/>
          <w:szCs w:val="16"/>
        </w:rPr>
      </w:pPr>
    </w:p>
    <w:p w14:paraId="296DEB75" w14:textId="77777777" w:rsidR="001137DF" w:rsidRDefault="001137DF" w:rsidP="000631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ABD3" w14:textId="77777777" w:rsidR="004441B8" w:rsidRDefault="004441B8">
    <w:pPr>
      <w:rPr>
        <w:rFonts w:cs="Times New Roman"/>
        <w:color w:val="auto"/>
        <w:sz w:val="2"/>
        <w:szCs w:val="2"/>
      </w:rPr>
    </w:pPr>
  </w:p>
  <w:p w14:paraId="07A08BBB" w14:textId="77777777" w:rsidR="004441B8" w:rsidRDefault="004441B8">
    <w:pPr>
      <w:rPr>
        <w:rFonts w:cs="Times New Roman"/>
        <w:color w:val="auto"/>
        <w:sz w:val="2"/>
        <w:szCs w:val="2"/>
      </w:rPr>
    </w:pPr>
  </w:p>
  <w:p w14:paraId="351D42C0" w14:textId="77777777" w:rsidR="004441B8" w:rsidRDefault="004441B8">
    <w:pPr>
      <w:rPr>
        <w:rFonts w:cs="Times New Roman"/>
        <w:color w:val="auto"/>
        <w:sz w:val="2"/>
        <w:szCs w:val="2"/>
      </w:rPr>
    </w:pPr>
  </w:p>
  <w:p w14:paraId="3E9693F8" w14:textId="77777777" w:rsidR="004441B8" w:rsidRDefault="004441B8">
    <w:pPr>
      <w:rPr>
        <w:rFonts w:cs="Times New Roman"/>
        <w:color w:val="auto"/>
        <w:sz w:val="2"/>
        <w:szCs w:val="2"/>
      </w:rPr>
    </w:pPr>
  </w:p>
  <w:p w14:paraId="31B7713A" w14:textId="77777777" w:rsidR="004441B8" w:rsidRDefault="004441B8" w:rsidP="004441B8">
    <w:pPr>
      <w:ind w:left="2835"/>
      <w:jc w:val="right"/>
      <w:rPr>
        <w:rFonts w:ascii="Times New Roman" w:cs="Times New Roman"/>
        <w:color w:val="auto"/>
        <w:sz w:val="18"/>
        <w:szCs w:val="18"/>
      </w:rPr>
    </w:pPr>
  </w:p>
  <w:p w14:paraId="657F99A1" w14:textId="4CDB3711" w:rsidR="004441B8" w:rsidRDefault="004441B8" w:rsidP="004441B8">
    <w:pPr>
      <w:ind w:left="2835"/>
      <w:jc w:val="right"/>
      <w:rPr>
        <w:rFonts w:ascii="Times New Roman" w:cs="Times New Roman"/>
        <w:color w:val="auto"/>
        <w:sz w:val="18"/>
        <w:szCs w:val="18"/>
      </w:rPr>
    </w:pPr>
    <w:r w:rsidRPr="004441B8">
      <w:rPr>
        <w:rFonts w:ascii="Times New Roman" w:cs="Times New Roman"/>
        <w:color w:val="auto"/>
        <w:sz w:val="18"/>
        <w:szCs w:val="18"/>
      </w:rPr>
      <w:t xml:space="preserve">Załącznik nr </w:t>
    </w:r>
    <w:r w:rsidR="00832620">
      <w:rPr>
        <w:rFonts w:ascii="Times New Roman" w:cs="Times New Roman"/>
        <w:color w:val="auto"/>
        <w:sz w:val="18"/>
        <w:szCs w:val="18"/>
      </w:rPr>
      <w:t>3</w:t>
    </w:r>
    <w:r w:rsidRPr="004441B8">
      <w:rPr>
        <w:rFonts w:ascii="Times New Roman" w:cs="Times New Roman"/>
        <w:color w:val="auto"/>
        <w:sz w:val="18"/>
        <w:szCs w:val="18"/>
      </w:rPr>
      <w:t xml:space="preserve"> do </w:t>
    </w:r>
  </w:p>
  <w:p w14:paraId="6B35B457" w14:textId="77777777" w:rsidR="00AB7F43" w:rsidRDefault="004441B8" w:rsidP="004441B8">
    <w:pPr>
      <w:ind w:left="2835" w:firstLine="567"/>
      <w:jc w:val="right"/>
      <w:rPr>
        <w:rFonts w:cs="Times New Roman"/>
        <w:color w:val="auto"/>
        <w:sz w:val="2"/>
        <w:szCs w:val="2"/>
      </w:rPr>
    </w:pPr>
    <w:r w:rsidRPr="004441B8">
      <w:rPr>
        <w:rFonts w:ascii="Times New Roman" w:cs="Times New Roman"/>
        <w:color w:val="auto"/>
        <w:sz w:val="18"/>
        <w:szCs w:val="18"/>
      </w:rPr>
      <w:t>Regulaminu Konkursu</w:t>
    </w:r>
    <w:r>
      <w:rPr>
        <w:rFonts w:cs="Times New Roman"/>
        <w:color w:val="auto"/>
        <w:sz w:val="18"/>
        <w:szCs w:val="18"/>
      </w:rPr>
      <w:t xml:space="preserve"> </w:t>
    </w:r>
    <w:r w:rsidRPr="004441B8">
      <w:rPr>
        <w:rFonts w:cs="Times New Roman"/>
        <w:color w:val="auto"/>
        <w:sz w:val="2"/>
        <w:szCs w:val="2"/>
      </w:rPr>
      <w:ptab w:relativeTo="margin" w:alignment="center" w:leader="none"/>
    </w:r>
    <w:r>
      <w:rPr>
        <w:rFonts w:cs="Times New Roman"/>
        <w:color w:val="auto"/>
        <w:sz w:val="2"/>
        <w:szCs w:val="2"/>
      </w:rPr>
      <w:t>z</w:t>
    </w:r>
    <w:r w:rsidRPr="004441B8">
      <w:rPr>
        <w:rFonts w:cs="Times New Roman"/>
        <w:color w:val="auto"/>
        <w:sz w:val="2"/>
        <w:szCs w:val="2"/>
      </w:rPr>
      <w:ptab w:relativeTo="margin" w:alignment="right" w:leader="none"/>
    </w:r>
    <w:sdt>
      <w:sdtPr>
        <w:rPr>
          <w:rFonts w:cs="Times New Roman"/>
          <w:color w:val="auto"/>
          <w:sz w:val="2"/>
          <w:szCs w:val="2"/>
        </w:rPr>
        <w:id w:val="968859952"/>
        <w:placeholder>
          <w:docPart w:val="3A745D11E5D945B4B3E87CF273ECEF87"/>
        </w:placeholder>
        <w:temporary/>
        <w:showingPlcHdr/>
      </w:sdtPr>
      <w:sdtEndPr/>
      <w:sdtContent>
        <w:r w:rsidRPr="004441B8">
          <w:rPr>
            <w:rFonts w:cs="Times New Roman"/>
            <w:color w:val="auto"/>
            <w:sz w:val="2"/>
            <w:szCs w:val="2"/>
          </w:rPr>
          <w:t>[Wpisz tutaj]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3672A38"/>
    <w:multiLevelType w:val="hybridMultilevel"/>
    <w:tmpl w:val="D6C4B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D212C8"/>
    <w:multiLevelType w:val="hybridMultilevel"/>
    <w:tmpl w:val="B9EE74E4"/>
    <w:lvl w:ilvl="0" w:tplc="BC824B66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1" w15:restartNumberingAfterBreak="0">
    <w:nsid w:val="0C234DF7"/>
    <w:multiLevelType w:val="hybridMultilevel"/>
    <w:tmpl w:val="0AF01D1C"/>
    <w:lvl w:ilvl="0" w:tplc="105C1E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282D94"/>
    <w:multiLevelType w:val="hybridMultilevel"/>
    <w:tmpl w:val="9F18E24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70F5C37"/>
    <w:multiLevelType w:val="hybridMultilevel"/>
    <w:tmpl w:val="CF06CB8E"/>
    <w:lvl w:ilvl="0" w:tplc="04301D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91620006">
      <w:start w:val="1"/>
      <w:numFmt w:val="lowerLetter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eastAsia="Times New Roman" w:hAnsi="Times New Roman" w:cs="Times New Roman" w:hint="default"/>
      </w:rPr>
    </w:lvl>
    <w:lvl w:ilvl="3" w:tplc="59DA53B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ADA4D1D"/>
    <w:multiLevelType w:val="hybridMultilevel"/>
    <w:tmpl w:val="2A8EDFC8"/>
    <w:lvl w:ilvl="0" w:tplc="25383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E04B27"/>
    <w:multiLevelType w:val="hybridMultilevel"/>
    <w:tmpl w:val="591A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213F7"/>
    <w:multiLevelType w:val="hybridMultilevel"/>
    <w:tmpl w:val="260051DA"/>
    <w:lvl w:ilvl="0" w:tplc="9724B8D2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C46AA8"/>
    <w:multiLevelType w:val="hybridMultilevel"/>
    <w:tmpl w:val="FDEE5DE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D2720E5C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3A30D32"/>
    <w:multiLevelType w:val="hybridMultilevel"/>
    <w:tmpl w:val="2D94D22A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5"/>
  </w:num>
  <w:num w:numId="12">
    <w:abstractNumId w:val="20"/>
  </w:num>
  <w:num w:numId="13">
    <w:abstractNumId w:val="19"/>
  </w:num>
  <w:num w:numId="14">
    <w:abstractNumId w:val="9"/>
  </w:num>
  <w:num w:numId="15">
    <w:abstractNumId w:val="16"/>
  </w:num>
  <w:num w:numId="16">
    <w:abstractNumId w:val="14"/>
  </w:num>
  <w:num w:numId="17">
    <w:abstractNumId w:val="18"/>
  </w:num>
  <w:num w:numId="18">
    <w:abstractNumId w:val="11"/>
  </w:num>
  <w:num w:numId="19">
    <w:abstractNumId w:val="1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00"/>
    <w:rsid w:val="00016EDE"/>
    <w:rsid w:val="0003750D"/>
    <w:rsid w:val="00053FDC"/>
    <w:rsid w:val="000548B8"/>
    <w:rsid w:val="00054BE8"/>
    <w:rsid w:val="00062D13"/>
    <w:rsid w:val="00063138"/>
    <w:rsid w:val="00086720"/>
    <w:rsid w:val="000A0AB9"/>
    <w:rsid w:val="000A141E"/>
    <w:rsid w:val="000B572F"/>
    <w:rsid w:val="000F5322"/>
    <w:rsid w:val="001137DF"/>
    <w:rsid w:val="00126D04"/>
    <w:rsid w:val="00147B67"/>
    <w:rsid w:val="00172537"/>
    <w:rsid w:val="001956E3"/>
    <w:rsid w:val="001A5D3C"/>
    <w:rsid w:val="001B03FC"/>
    <w:rsid w:val="001D305C"/>
    <w:rsid w:val="00200168"/>
    <w:rsid w:val="00211E5B"/>
    <w:rsid w:val="00231EFE"/>
    <w:rsid w:val="002368F3"/>
    <w:rsid w:val="00237AD3"/>
    <w:rsid w:val="00241E12"/>
    <w:rsid w:val="00243494"/>
    <w:rsid w:val="002568EA"/>
    <w:rsid w:val="0027313C"/>
    <w:rsid w:val="00291D93"/>
    <w:rsid w:val="002B7A01"/>
    <w:rsid w:val="002C21FE"/>
    <w:rsid w:val="002F2570"/>
    <w:rsid w:val="002F4269"/>
    <w:rsid w:val="00312BD6"/>
    <w:rsid w:val="003202A3"/>
    <w:rsid w:val="00321ABD"/>
    <w:rsid w:val="00334B7B"/>
    <w:rsid w:val="00335869"/>
    <w:rsid w:val="0037734F"/>
    <w:rsid w:val="003A335F"/>
    <w:rsid w:val="003B0D12"/>
    <w:rsid w:val="003D1587"/>
    <w:rsid w:val="003D34DF"/>
    <w:rsid w:val="00415ABF"/>
    <w:rsid w:val="004179D6"/>
    <w:rsid w:val="00432F34"/>
    <w:rsid w:val="004441B8"/>
    <w:rsid w:val="00444D32"/>
    <w:rsid w:val="004632B5"/>
    <w:rsid w:val="00470AE6"/>
    <w:rsid w:val="004757BA"/>
    <w:rsid w:val="00483E2B"/>
    <w:rsid w:val="004A6E04"/>
    <w:rsid w:val="004B1F45"/>
    <w:rsid w:val="004D5F3D"/>
    <w:rsid w:val="0050195E"/>
    <w:rsid w:val="0052667D"/>
    <w:rsid w:val="0052715A"/>
    <w:rsid w:val="00560911"/>
    <w:rsid w:val="00565149"/>
    <w:rsid w:val="005764DD"/>
    <w:rsid w:val="005961BB"/>
    <w:rsid w:val="005A2F30"/>
    <w:rsid w:val="005A62FB"/>
    <w:rsid w:val="005F04AD"/>
    <w:rsid w:val="006559D8"/>
    <w:rsid w:val="006866F6"/>
    <w:rsid w:val="006E61FE"/>
    <w:rsid w:val="006F3EDD"/>
    <w:rsid w:val="00743CCE"/>
    <w:rsid w:val="00744CAA"/>
    <w:rsid w:val="0074627F"/>
    <w:rsid w:val="00797974"/>
    <w:rsid w:val="007A4849"/>
    <w:rsid w:val="007A5DD6"/>
    <w:rsid w:val="007D2D3D"/>
    <w:rsid w:val="007E3302"/>
    <w:rsid w:val="00817F02"/>
    <w:rsid w:val="008228F1"/>
    <w:rsid w:val="0082423A"/>
    <w:rsid w:val="00825400"/>
    <w:rsid w:val="00826796"/>
    <w:rsid w:val="00832620"/>
    <w:rsid w:val="0084045D"/>
    <w:rsid w:val="00841307"/>
    <w:rsid w:val="008468B4"/>
    <w:rsid w:val="008508BB"/>
    <w:rsid w:val="00852F93"/>
    <w:rsid w:val="00862D05"/>
    <w:rsid w:val="00866576"/>
    <w:rsid w:val="00893FD7"/>
    <w:rsid w:val="008C2258"/>
    <w:rsid w:val="008C4557"/>
    <w:rsid w:val="008C5C92"/>
    <w:rsid w:val="008D2DB4"/>
    <w:rsid w:val="008E0B0D"/>
    <w:rsid w:val="008E6ACF"/>
    <w:rsid w:val="008F14CE"/>
    <w:rsid w:val="00902B94"/>
    <w:rsid w:val="00907678"/>
    <w:rsid w:val="0091114F"/>
    <w:rsid w:val="00922095"/>
    <w:rsid w:val="00940EA3"/>
    <w:rsid w:val="009602E9"/>
    <w:rsid w:val="00965E2F"/>
    <w:rsid w:val="009A2278"/>
    <w:rsid w:val="009C4CFF"/>
    <w:rsid w:val="009D64FA"/>
    <w:rsid w:val="009E39C5"/>
    <w:rsid w:val="00A054AB"/>
    <w:rsid w:val="00A2058A"/>
    <w:rsid w:val="00A24298"/>
    <w:rsid w:val="00A37295"/>
    <w:rsid w:val="00A514DF"/>
    <w:rsid w:val="00A64E10"/>
    <w:rsid w:val="00AB7F43"/>
    <w:rsid w:val="00AF3A03"/>
    <w:rsid w:val="00B41B28"/>
    <w:rsid w:val="00B636A1"/>
    <w:rsid w:val="00B64A1A"/>
    <w:rsid w:val="00B81DF1"/>
    <w:rsid w:val="00C05F2C"/>
    <w:rsid w:val="00C112D5"/>
    <w:rsid w:val="00C13344"/>
    <w:rsid w:val="00C15A91"/>
    <w:rsid w:val="00C44741"/>
    <w:rsid w:val="00C7505F"/>
    <w:rsid w:val="00C85BC2"/>
    <w:rsid w:val="00CA0AA8"/>
    <w:rsid w:val="00CD610D"/>
    <w:rsid w:val="00CF433C"/>
    <w:rsid w:val="00D05065"/>
    <w:rsid w:val="00D353A3"/>
    <w:rsid w:val="00D37939"/>
    <w:rsid w:val="00D622FD"/>
    <w:rsid w:val="00D726F4"/>
    <w:rsid w:val="00D82B8B"/>
    <w:rsid w:val="00D85BA7"/>
    <w:rsid w:val="00DE17AD"/>
    <w:rsid w:val="00DE5195"/>
    <w:rsid w:val="00DE7C3B"/>
    <w:rsid w:val="00DE7D34"/>
    <w:rsid w:val="00DF1D63"/>
    <w:rsid w:val="00DF35BB"/>
    <w:rsid w:val="00E06696"/>
    <w:rsid w:val="00E43A5C"/>
    <w:rsid w:val="00E51375"/>
    <w:rsid w:val="00E763C1"/>
    <w:rsid w:val="00E94E2D"/>
    <w:rsid w:val="00EA71EF"/>
    <w:rsid w:val="00EC30AE"/>
    <w:rsid w:val="00ED1F3B"/>
    <w:rsid w:val="00EE34C1"/>
    <w:rsid w:val="00EE3D9B"/>
    <w:rsid w:val="00F03792"/>
    <w:rsid w:val="00F12CAB"/>
    <w:rsid w:val="00F63B3F"/>
    <w:rsid w:val="00F7052A"/>
    <w:rsid w:val="00F7321F"/>
    <w:rsid w:val="00FE5AE1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39833"/>
  <w14:defaultImageDpi w14:val="0"/>
  <w15:docId w15:val="{2882E9D3-729F-4066-8F5B-E928C892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locked/>
    <w:rPr>
      <w:rFonts w:cs="Times New Roman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Stopka2">
    <w:name w:val="Stopka (2)_"/>
    <w:basedOn w:val="Domylnaczcionkaakapitu"/>
    <w:link w:val="Stopka2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1"/>
    <w:uiPriority w:val="99"/>
    <w:locked/>
    <w:rPr>
      <w:rFonts w:cs="Times New Roman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spacing w:val="0"/>
      <w:sz w:val="21"/>
      <w:szCs w:val="21"/>
    </w:rPr>
  </w:style>
  <w:style w:type="character" w:customStyle="1" w:styleId="Teksttreci29">
    <w:name w:val="Tekst treści (2) + 9"/>
    <w:aliases w:val="5 pt"/>
    <w:basedOn w:val="Teksttreci2"/>
    <w:uiPriority w:val="99"/>
    <w:rPr>
      <w:rFonts w:cs="Times New Roman"/>
      <w:b/>
      <w:bCs/>
      <w:spacing w:val="0"/>
      <w:sz w:val="19"/>
      <w:szCs w:val="19"/>
    </w:rPr>
  </w:style>
  <w:style w:type="character" w:customStyle="1" w:styleId="Teksttreci2Bezpogrubienia">
    <w:name w:val="Tekst treści (2) + Bez pogrubienia"/>
    <w:basedOn w:val="Teksttreci2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pacing w:val="0"/>
      <w:sz w:val="21"/>
      <w:szCs w:val="21"/>
    </w:rPr>
  </w:style>
  <w:style w:type="character" w:customStyle="1" w:styleId="Teksttreci0">
    <w:name w:val="Tekst treści"/>
    <w:basedOn w:val="Teksttreci"/>
    <w:uiPriority w:val="99"/>
    <w:rPr>
      <w:rFonts w:ascii="Arial Unicode MS" w:eastAsia="Times New Roman" w:cs="Arial Unicode MS"/>
      <w:spacing w:val="0"/>
      <w:sz w:val="21"/>
      <w:szCs w:val="21"/>
      <w:u w:val="single"/>
      <w:lang w:val="en-US" w:eastAsia="en-US"/>
    </w:rPr>
  </w:style>
  <w:style w:type="character" w:customStyle="1" w:styleId="Teksttreci4">
    <w:name w:val="Tekst treści4"/>
    <w:basedOn w:val="Teksttreci"/>
    <w:uiPriority w:val="99"/>
    <w:rPr>
      <w:rFonts w:ascii="Arial Unicode MS" w:eastAsia="Times New Roman" w:cs="Arial Unicode MS"/>
      <w:noProof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pacing w:val="0"/>
      <w:sz w:val="17"/>
      <w:szCs w:val="17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Pr>
      <w:rFonts w:cs="Times New Roman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NagweklubstopkaTrebuchetMS">
    <w:name w:val="Nagłówek lub stopka + Trebuchet MS"/>
    <w:aliases w:val="10,5 pt1"/>
    <w:basedOn w:val="Nagweklubstopka"/>
    <w:uiPriority w:val="99"/>
    <w:rPr>
      <w:rFonts w:ascii="Trebuchet MS" w:hAnsi="Trebuchet MS" w:cs="Trebuchet MS"/>
      <w:noProof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Teksttreci6Pogrubienie">
    <w:name w:val="Tekst treści (6) + Pogrubienie"/>
    <w:basedOn w:val="Teksttreci6"/>
    <w:uiPriority w:val="99"/>
    <w:rPr>
      <w:rFonts w:cs="Times New Roman"/>
      <w:b/>
      <w:bCs/>
      <w:spacing w:val="0"/>
      <w:sz w:val="19"/>
      <w:szCs w:val="19"/>
    </w:rPr>
  </w:style>
  <w:style w:type="character" w:customStyle="1" w:styleId="Teksttreci5Bezpogrubienia">
    <w:name w:val="Tekst treści (5) + Bez pogrubienia"/>
    <w:basedOn w:val="Teksttreci5"/>
    <w:uiPriority w:val="99"/>
    <w:rPr>
      <w:rFonts w:cs="Times New Roman"/>
      <w:b/>
      <w:bCs/>
      <w:spacing w:val="0"/>
      <w:sz w:val="19"/>
      <w:szCs w:val="19"/>
    </w:rPr>
  </w:style>
  <w:style w:type="character" w:styleId="Pogrubienie">
    <w:name w:val="Strong"/>
    <w:aliases w:val="Nagłówek lub stopka + 11 pt"/>
    <w:basedOn w:val="Nagweklubstopka"/>
    <w:uiPriority w:val="99"/>
    <w:qFormat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0"/>
      <w:sz w:val="56"/>
      <w:szCs w:val="56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spacing w:val="0"/>
      <w:sz w:val="27"/>
      <w:szCs w:val="27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cs="Times New Roman"/>
      <w:b/>
      <w:bCs/>
      <w:spacing w:val="0"/>
      <w:sz w:val="28"/>
      <w:szCs w:val="28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pacing w:val="0"/>
      <w:sz w:val="21"/>
      <w:szCs w:val="21"/>
    </w:rPr>
  </w:style>
  <w:style w:type="character" w:customStyle="1" w:styleId="Teksttreci31">
    <w:name w:val="Tekst treści3"/>
    <w:basedOn w:val="Teksttreci"/>
    <w:uiPriority w:val="99"/>
    <w:rPr>
      <w:rFonts w:cs="Times New Roman"/>
      <w:spacing w:val="0"/>
      <w:sz w:val="21"/>
      <w:szCs w:val="21"/>
    </w:rPr>
  </w:style>
  <w:style w:type="character" w:customStyle="1" w:styleId="Teksttreci60">
    <w:name w:val="Tekst treści (6)"/>
    <w:basedOn w:val="Teksttreci6"/>
    <w:uiPriority w:val="99"/>
    <w:rPr>
      <w:rFonts w:cs="Times New Roman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21">
    <w:name w:val="Tekst treści2"/>
    <w:basedOn w:val="Teksttreci"/>
    <w:uiPriority w:val="99"/>
    <w:rPr>
      <w:rFonts w:cs="Times New Roman"/>
      <w:spacing w:val="0"/>
      <w:sz w:val="21"/>
      <w:szCs w:val="21"/>
    </w:rPr>
  </w:style>
  <w:style w:type="character" w:customStyle="1" w:styleId="TeksttreciPogrubienie1">
    <w:name w:val="Tekst treści + Pogrubienie1"/>
    <w:basedOn w:val="Teksttreci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Arial" w:hAnsi="Arial" w:cs="Arial"/>
      <w:i/>
      <w:iCs/>
      <w:sz w:val="15"/>
      <w:szCs w:val="15"/>
    </w:rPr>
  </w:style>
  <w:style w:type="character" w:customStyle="1" w:styleId="Teksttreci9">
    <w:name w:val="Tekst treści (9)_"/>
    <w:basedOn w:val="Domylnaczcionkaakapitu"/>
    <w:link w:val="Teksttreci91"/>
    <w:uiPriority w:val="99"/>
    <w:locked/>
    <w:rPr>
      <w:rFonts w:ascii="Trebuchet MS" w:hAnsi="Trebuchet MS" w:cs="Trebuchet MS"/>
      <w:spacing w:val="-10"/>
      <w:sz w:val="18"/>
      <w:szCs w:val="18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ascii="Times New Roman" w:hAnsi="Times New Roman" w:cs="Times New Roman"/>
      <w:b/>
      <w:bCs/>
      <w:spacing w:val="0"/>
      <w:sz w:val="39"/>
      <w:szCs w:val="39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100">
    <w:name w:val="Tekst treści (10)"/>
    <w:basedOn w:val="Teksttreci10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eksttreci11">
    <w:name w:val="Tekst treści (11)_"/>
    <w:basedOn w:val="Domylnaczcionkaakapitu"/>
    <w:link w:val="Teksttreci111"/>
    <w:uiPriority w:val="99"/>
    <w:locked/>
    <w:rPr>
      <w:rFonts w:ascii="Trebuchet MS" w:hAnsi="Trebuchet MS" w:cs="Trebuchet MS"/>
      <w:spacing w:val="0"/>
      <w:sz w:val="15"/>
      <w:szCs w:val="15"/>
    </w:rPr>
  </w:style>
  <w:style w:type="character" w:customStyle="1" w:styleId="Teksttreci90">
    <w:name w:val="Tekst treści (9)"/>
    <w:basedOn w:val="Teksttreci9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Spistreci">
    <w:name w:val="Spis treści_"/>
    <w:basedOn w:val="Domylnaczcionkaakapitu"/>
    <w:link w:val="Spistreci1"/>
    <w:uiPriority w:val="99"/>
    <w:locked/>
    <w:rPr>
      <w:rFonts w:ascii="Trebuchet MS" w:hAnsi="Trebuchet MS" w:cs="Trebuchet MS"/>
      <w:spacing w:val="-10"/>
      <w:sz w:val="18"/>
      <w:szCs w:val="18"/>
    </w:rPr>
  </w:style>
  <w:style w:type="character" w:customStyle="1" w:styleId="Spistreci0">
    <w:name w:val="Spis treści"/>
    <w:basedOn w:val="Spistreci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Spistreci2">
    <w:name w:val="Spis treści2"/>
    <w:basedOn w:val="Spistreci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Teksttreci110">
    <w:name w:val="Tekst treści (11)"/>
    <w:basedOn w:val="Teksttreci11"/>
    <w:uiPriority w:val="99"/>
    <w:rPr>
      <w:rFonts w:ascii="Trebuchet MS" w:hAnsi="Trebuchet MS" w:cs="Trebuchet MS"/>
      <w:spacing w:val="0"/>
      <w:sz w:val="15"/>
      <w:szCs w:val="15"/>
    </w:rPr>
  </w:style>
  <w:style w:type="character" w:customStyle="1" w:styleId="Teksttreci42">
    <w:name w:val="Tekst treści (4)"/>
    <w:basedOn w:val="Teksttreci40"/>
    <w:uiPriority w:val="99"/>
    <w:rPr>
      <w:rFonts w:cs="Times New Roman"/>
      <w:spacing w:val="0"/>
      <w:sz w:val="15"/>
      <w:szCs w:val="15"/>
    </w:rPr>
  </w:style>
  <w:style w:type="character" w:customStyle="1" w:styleId="NagweklubstopkaTrebuchetMS1">
    <w:name w:val="Nagłówek lub stopka + Trebuchet MS1"/>
    <w:aliases w:val="9 pt,Odstępy 0 pt"/>
    <w:basedOn w:val="Nagweklubstopka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Nagwek14">
    <w:name w:val="Nagłówek #1 (4)_"/>
    <w:basedOn w:val="Domylnaczcionkaakapitu"/>
    <w:link w:val="Nagwek140"/>
    <w:uiPriority w:val="99"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Teksttreci10TrebuchetMS">
    <w:name w:val="Tekst treści (10) + Trebuchet MS"/>
    <w:aliases w:val="10 pt,Bez pogrubienia"/>
    <w:basedOn w:val="Teksttreci10"/>
    <w:uiPriority w:val="99"/>
    <w:rPr>
      <w:rFonts w:ascii="Trebuchet MS" w:hAnsi="Trebuchet MS" w:cs="Trebuchet MS"/>
      <w:b/>
      <w:bCs/>
      <w:spacing w:val="0"/>
      <w:sz w:val="20"/>
      <w:szCs w:val="20"/>
    </w:rPr>
  </w:style>
  <w:style w:type="character" w:customStyle="1" w:styleId="Teksttreci102">
    <w:name w:val="Tekst treści (10)2"/>
    <w:basedOn w:val="Teksttreci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rebuchet MS" w:hAnsi="Trebuchet MS" w:cs="Trebuchet MS"/>
      <w:spacing w:val="0"/>
      <w:sz w:val="20"/>
      <w:szCs w:val="20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Pr>
      <w:rFonts w:ascii="Trebuchet MS" w:hAnsi="Trebuchet MS" w:cs="Trebuchet MS"/>
      <w:spacing w:val="0"/>
      <w:sz w:val="14"/>
      <w:szCs w:val="14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  <w:ind w:hanging="480"/>
    </w:pPr>
    <w:rPr>
      <w:rFonts w:cs="Times New Roman"/>
      <w:color w:val="auto"/>
      <w:sz w:val="19"/>
      <w:szCs w:val="19"/>
    </w:rPr>
  </w:style>
  <w:style w:type="character" w:customStyle="1" w:styleId="StopkaZnak">
    <w:name w:val="Stopka Znak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20">
    <w:name w:val="Stopka Znak20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9">
    <w:name w:val="Stopka Znak19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8">
    <w:name w:val="Stopka Znak18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7">
    <w:name w:val="Stopka Znak17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6">
    <w:name w:val="Stopka Znak16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5">
    <w:name w:val="Stopka Znak15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4">
    <w:name w:val="Stopka Znak14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3">
    <w:name w:val="Stopka Znak13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2">
    <w:name w:val="Stopka Znak12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1">
    <w:name w:val="Stopka Znak11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0">
    <w:name w:val="Stopka Znak10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9">
    <w:name w:val="Stopka Znak9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8">
    <w:name w:val="Stopka Znak8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7">
    <w:name w:val="Stopka Znak7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6">
    <w:name w:val="Stopka Znak6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5">
    <w:name w:val="Stopka Znak5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4">
    <w:name w:val="Stopka Znak4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3">
    <w:name w:val="Stopka Znak3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2">
    <w:name w:val="Stopka Znak2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60" w:line="350" w:lineRule="exact"/>
      <w:outlineLvl w:val="1"/>
    </w:pPr>
    <w:rPr>
      <w:rFonts w:cs="Times New Roman"/>
      <w:b/>
      <w:bCs/>
      <w:color w:val="auto"/>
      <w:sz w:val="19"/>
      <w:szCs w:val="19"/>
    </w:rPr>
  </w:style>
  <w:style w:type="paragraph" w:customStyle="1" w:styleId="Stopka20">
    <w:name w:val="Stopka (2)"/>
    <w:basedOn w:val="Normalny"/>
    <w:link w:val="Stopka2"/>
    <w:uiPriority w:val="99"/>
    <w:pPr>
      <w:shd w:val="clear" w:color="auto" w:fill="FFFFFF"/>
      <w:spacing w:before="240" w:after="240" w:line="240" w:lineRule="atLeast"/>
    </w:pPr>
    <w:rPr>
      <w:rFonts w:cs="Times New Roman"/>
      <w:b/>
      <w:bCs/>
      <w:color w:val="auto"/>
      <w:sz w:val="19"/>
      <w:szCs w:val="19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240" w:line="226" w:lineRule="exact"/>
      <w:ind w:hanging="360"/>
      <w:jc w:val="both"/>
    </w:pPr>
    <w:rPr>
      <w:rFonts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80" w:line="240" w:lineRule="atLeast"/>
      <w:jc w:val="center"/>
    </w:pPr>
    <w:rPr>
      <w:rFonts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300" w:after="300" w:line="254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720" w:line="274" w:lineRule="exact"/>
      <w:jc w:val="center"/>
    </w:pPr>
    <w:rPr>
      <w:rFonts w:cs="Times New Roman"/>
      <w:b/>
      <w:bCs/>
      <w:color w:val="auto"/>
      <w:sz w:val="17"/>
      <w:szCs w:val="17"/>
    </w:rPr>
  </w:style>
  <w:style w:type="paragraph" w:customStyle="1" w:styleId="Teksttreci41">
    <w:name w:val="Tekst treści (4)1"/>
    <w:basedOn w:val="Normalny"/>
    <w:link w:val="Teksttreci40"/>
    <w:uiPriority w:val="99"/>
    <w:pPr>
      <w:shd w:val="clear" w:color="auto" w:fill="FFFFFF"/>
      <w:spacing w:line="240" w:lineRule="atLeast"/>
    </w:pPr>
    <w:rPr>
      <w:rFonts w:cs="Times New Roman"/>
      <w:color w:val="auto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720" w:line="240" w:lineRule="atLeast"/>
    </w:pPr>
    <w:rPr>
      <w:rFonts w:cs="Times New Roman"/>
      <w:b/>
      <w:bCs/>
      <w:color w:val="auto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240" w:after="240" w:line="240" w:lineRule="atLeast"/>
      <w:outlineLvl w:val="0"/>
    </w:pPr>
    <w:rPr>
      <w:rFonts w:cs="Times New Roman"/>
      <w:b/>
      <w:bCs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420" w:after="120" w:line="240" w:lineRule="atLeast"/>
      <w:jc w:val="center"/>
      <w:outlineLvl w:val="0"/>
    </w:pPr>
    <w:rPr>
      <w:rFonts w:cs="Times New Roman"/>
      <w:b/>
      <w:bCs/>
      <w:color w:val="auto"/>
      <w:sz w:val="56"/>
      <w:szCs w:val="5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120" w:after="420" w:line="240" w:lineRule="atLeast"/>
      <w:jc w:val="center"/>
      <w:outlineLvl w:val="1"/>
    </w:pPr>
    <w:rPr>
      <w:rFonts w:cs="Times New Roman"/>
      <w:color w:val="auto"/>
      <w:sz w:val="27"/>
      <w:szCs w:val="27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420" w:after="720" w:line="322" w:lineRule="exact"/>
      <w:jc w:val="center"/>
    </w:pPr>
    <w:rPr>
      <w:rFonts w:cs="Times New Roman"/>
      <w:b/>
      <w:bCs/>
      <w:color w:val="auto"/>
      <w:sz w:val="28"/>
      <w:szCs w:val="2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720" w:after="300" w:line="240" w:lineRule="atLeast"/>
      <w:outlineLvl w:val="2"/>
    </w:pPr>
    <w:rPr>
      <w:rFonts w:cs="Times New Roman"/>
      <w:b/>
      <w:bCs/>
      <w:color w:val="auto"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after="1560" w:line="182" w:lineRule="exact"/>
      <w:jc w:val="center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Teksttreci91">
    <w:name w:val="Tekst treści (9)1"/>
    <w:basedOn w:val="Normalny"/>
    <w:link w:val="Teksttreci9"/>
    <w:uiPriority w:val="99"/>
    <w:pPr>
      <w:shd w:val="clear" w:color="auto" w:fill="FFFFFF"/>
      <w:spacing w:after="540" w:line="240" w:lineRule="exact"/>
      <w:jc w:val="right"/>
    </w:pPr>
    <w:rPr>
      <w:rFonts w:ascii="Trebuchet MS" w:hAnsi="Trebuchet MS" w:cs="Trebuchet MS"/>
      <w:color w:val="auto"/>
      <w:spacing w:val="-10"/>
      <w:sz w:val="18"/>
      <w:szCs w:val="18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540" w:after="720" w:line="240" w:lineRule="atLeast"/>
      <w:outlineLvl w:val="0"/>
    </w:pPr>
    <w:rPr>
      <w:rFonts w:ascii="Times New Roman" w:cs="Times New Roman"/>
      <w:b/>
      <w:bCs/>
      <w:color w:val="auto"/>
      <w:sz w:val="39"/>
      <w:szCs w:val="39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before="720" w:after="300" w:line="240" w:lineRule="atLeast"/>
    </w:pPr>
    <w:rPr>
      <w:rFonts w:ascii="Times New Roman" w:cs="Times New Roman"/>
      <w:b/>
      <w:bCs/>
      <w:color w:val="auto"/>
      <w:sz w:val="23"/>
      <w:szCs w:val="23"/>
    </w:rPr>
  </w:style>
  <w:style w:type="paragraph" w:customStyle="1" w:styleId="Teksttreci111">
    <w:name w:val="Tekst treści (11)1"/>
    <w:basedOn w:val="Normalny"/>
    <w:link w:val="Teksttreci11"/>
    <w:uiPriority w:val="99"/>
    <w:pPr>
      <w:shd w:val="clear" w:color="auto" w:fill="FFFFFF"/>
      <w:spacing w:before="1200" w:after="300" w:line="240" w:lineRule="atLeast"/>
    </w:pPr>
    <w:rPr>
      <w:rFonts w:ascii="Trebuchet MS" w:hAnsi="Trebuchet MS" w:cs="Trebuchet MS"/>
      <w:color w:val="auto"/>
      <w:sz w:val="15"/>
      <w:szCs w:val="15"/>
    </w:rPr>
  </w:style>
  <w:style w:type="paragraph" w:customStyle="1" w:styleId="Spistreci1">
    <w:name w:val="Spis treści1"/>
    <w:basedOn w:val="Normalny"/>
    <w:link w:val="Spistreci"/>
    <w:uiPriority w:val="99"/>
    <w:pPr>
      <w:shd w:val="clear" w:color="auto" w:fill="FFFFFF"/>
      <w:spacing w:before="180" w:line="1032" w:lineRule="exact"/>
      <w:ind w:hanging="400"/>
    </w:pPr>
    <w:rPr>
      <w:rFonts w:ascii="Trebuchet MS" w:hAnsi="Trebuchet MS" w:cs="Trebuchet MS"/>
      <w:color w:val="auto"/>
      <w:spacing w:val="-10"/>
      <w:sz w:val="18"/>
      <w:szCs w:val="18"/>
    </w:rPr>
  </w:style>
  <w:style w:type="paragraph" w:customStyle="1" w:styleId="Nagwek140">
    <w:name w:val="Nagłówek #1 (4)"/>
    <w:basedOn w:val="Normalny"/>
    <w:link w:val="Nagwek14"/>
    <w:uiPriority w:val="99"/>
    <w:pPr>
      <w:shd w:val="clear" w:color="auto" w:fill="FFFFFF"/>
      <w:spacing w:before="840" w:after="660" w:line="240" w:lineRule="atLeast"/>
      <w:jc w:val="center"/>
      <w:outlineLvl w:val="0"/>
    </w:pPr>
    <w:rPr>
      <w:rFonts w:ascii="Times New Roman" w:cs="Times New Roman"/>
      <w:b/>
      <w:bCs/>
      <w:color w:val="auto"/>
      <w:sz w:val="27"/>
      <w:szCs w:val="27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before="480" w:line="269" w:lineRule="exact"/>
    </w:pPr>
    <w:rPr>
      <w:rFonts w:ascii="Trebuchet MS" w:hAnsi="Trebuchet MS" w:cs="Trebuchet MS"/>
      <w:color w:val="auto"/>
      <w:sz w:val="20"/>
      <w:szCs w:val="20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before="300" w:line="274" w:lineRule="exact"/>
      <w:jc w:val="center"/>
    </w:pPr>
    <w:rPr>
      <w:rFonts w:ascii="Trebuchet MS" w:hAnsi="Trebuchet MS" w:cs="Trebuchet MS"/>
      <w:color w:val="auto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470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37939"/>
    <w:pPr>
      <w:spacing w:after="120"/>
      <w:ind w:left="283"/>
    </w:pPr>
    <w:rPr>
      <w:rFonts w:asci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7939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1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1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1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1BB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1BB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063138"/>
    <w:rPr>
      <w:rFonts w:ascii="Times New Roman" w:cs="Times New Roman"/>
      <w:color w:val="auto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locked/>
    <w:rsid w:val="00063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qFormat/>
    <w:rsid w:val="0006313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63138"/>
    <w:pPr>
      <w:ind w:left="708"/>
    </w:pPr>
    <w:rPr>
      <w:rFonts w:ascii="Times New Roman" w:cs="Times New Roman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063138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53FDC"/>
    <w:pPr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FDC"/>
    <w:rPr>
      <w:rFonts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745D11E5D945B4B3E87CF273ECE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65FBD-67BC-4A0C-A583-3509674A7E54}"/>
      </w:docPartPr>
      <w:docPartBody>
        <w:p w:rsidR="00FA2048" w:rsidRDefault="00854BD5" w:rsidP="00854BD5">
          <w:pPr>
            <w:pStyle w:val="3A745D11E5D945B4B3E87CF273ECEF8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D5"/>
    <w:rsid w:val="00091EF5"/>
    <w:rsid w:val="001A4C8B"/>
    <w:rsid w:val="001D2C37"/>
    <w:rsid w:val="002A2750"/>
    <w:rsid w:val="00507FE2"/>
    <w:rsid w:val="005A193D"/>
    <w:rsid w:val="005D63CF"/>
    <w:rsid w:val="006D0DFE"/>
    <w:rsid w:val="00792B1D"/>
    <w:rsid w:val="008244CC"/>
    <w:rsid w:val="0083029F"/>
    <w:rsid w:val="00854BD5"/>
    <w:rsid w:val="00982A3F"/>
    <w:rsid w:val="00B26C4C"/>
    <w:rsid w:val="00C92CC8"/>
    <w:rsid w:val="00D100C4"/>
    <w:rsid w:val="00D941D9"/>
    <w:rsid w:val="00DF57A3"/>
    <w:rsid w:val="00E5795E"/>
    <w:rsid w:val="00F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745D11E5D945B4B3E87CF273ECEF87">
    <w:name w:val="3A745D11E5D945B4B3E87CF273ECEF87"/>
    <w:rsid w:val="00854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6FC5-26DC-4070-8803-1838CF71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_00_Ogloszenie o konkursie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_00_Ogloszenie o konkursie</dc:title>
  <dc:subject/>
  <dc:creator>Zenon S</dc:creator>
  <cp:keywords/>
  <dc:description/>
  <cp:lastModifiedBy>Wioletta Brodzik-Godzina</cp:lastModifiedBy>
  <cp:revision>2</cp:revision>
  <cp:lastPrinted>2020-05-06T07:50:00Z</cp:lastPrinted>
  <dcterms:created xsi:type="dcterms:W3CDTF">2020-05-13T07:41:00Z</dcterms:created>
  <dcterms:modified xsi:type="dcterms:W3CDTF">2020-05-13T07:41:00Z</dcterms:modified>
</cp:coreProperties>
</file>