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1C93D7E" w14:textId="502C1257" w:rsidR="00DB41A2" w:rsidRPr="00E26FEC" w:rsidRDefault="00DB41A2" w:rsidP="00E26FEC">
      <w:pPr>
        <w:widowControl w:val="0"/>
        <w:suppressAutoHyphens/>
        <w:jc w:val="center"/>
        <w:rPr>
          <w:rFonts w:ascii="Arial" w:eastAsia="Arial" w:hAnsi="Arial" w:cs="Arial"/>
          <w:b/>
          <w:kern w:val="1"/>
          <w:lang w:eastAsia="hi-IN" w:bidi="hi-IN"/>
        </w:rPr>
      </w:pPr>
      <w:bookmarkStart w:id="0" w:name="_GoBack"/>
      <w:bookmarkEnd w:id="0"/>
      <w:r w:rsidRPr="00E26FEC">
        <w:rPr>
          <w:rFonts w:ascii="Arial" w:eastAsia="SimSun" w:hAnsi="Arial" w:cs="Arial"/>
          <w:b/>
          <w:kern w:val="1"/>
          <w:lang w:eastAsia="hi-IN" w:bidi="hi-IN"/>
        </w:rPr>
        <w:t>UMOWA NR …</w:t>
      </w:r>
      <w:r w:rsidRPr="00E26FEC">
        <w:rPr>
          <w:rFonts w:ascii="Arial" w:eastAsia="Arial" w:hAnsi="Arial" w:cs="Arial"/>
          <w:b/>
          <w:kern w:val="1"/>
          <w:lang w:eastAsia="hi-IN" w:bidi="hi-IN"/>
        </w:rPr>
        <w:t>....</w:t>
      </w:r>
    </w:p>
    <w:p w14:paraId="5048FC37" w14:textId="77777777" w:rsidR="00DB41A2" w:rsidRPr="00E26FEC" w:rsidRDefault="00DB41A2" w:rsidP="00E26FEC">
      <w:pPr>
        <w:widowControl w:val="0"/>
        <w:suppressAutoHyphens/>
        <w:jc w:val="center"/>
        <w:rPr>
          <w:rFonts w:ascii="Arial" w:eastAsia="Arial" w:hAnsi="Arial" w:cs="Arial"/>
          <w:kern w:val="1"/>
          <w:lang w:eastAsia="hi-IN" w:bidi="hi-IN"/>
        </w:rPr>
      </w:pPr>
    </w:p>
    <w:p w14:paraId="1B00A41F" w14:textId="77777777" w:rsidR="00DB41A2" w:rsidRPr="00E26FEC" w:rsidRDefault="00DB41A2" w:rsidP="00E26FEC">
      <w:pPr>
        <w:suppressAutoHyphens/>
        <w:jc w:val="center"/>
        <w:rPr>
          <w:rFonts w:ascii="Arial" w:eastAsia="Times New Roman" w:hAnsi="Arial" w:cs="Arial"/>
        </w:rPr>
      </w:pPr>
      <w:r w:rsidRPr="00E26FEC">
        <w:rPr>
          <w:rFonts w:ascii="Arial" w:eastAsia="Times New Roman" w:hAnsi="Arial" w:cs="Arial"/>
        </w:rPr>
        <w:t>zawarta w dniu …………..…….. pomiędzy:</w:t>
      </w:r>
    </w:p>
    <w:p w14:paraId="02A50073" w14:textId="77777777" w:rsidR="00DB41A2" w:rsidRPr="003E00F6" w:rsidRDefault="00DB41A2" w:rsidP="003E00F6">
      <w:pPr>
        <w:suppressAutoHyphens/>
        <w:rPr>
          <w:rFonts w:ascii="Arial" w:eastAsia="Times New Roman" w:hAnsi="Arial" w:cs="Arial"/>
        </w:rPr>
      </w:pPr>
      <w:r w:rsidRPr="00E26FEC">
        <w:rPr>
          <w:rFonts w:ascii="Arial" w:eastAsia="Times New Roman" w:hAnsi="Arial" w:cs="Arial"/>
          <w:b/>
        </w:rPr>
        <w:t>Skarbem Państwa - Mazowieckim Urzędem Wojewódzkim w Warszawie</w:t>
      </w:r>
      <w:r w:rsidRPr="00E26FEC">
        <w:rPr>
          <w:rFonts w:ascii="Arial" w:eastAsia="Times New Roman" w:hAnsi="Arial" w:cs="Arial"/>
        </w:rPr>
        <w:t>, z siedzibą w Warszawie (kod pocztowy: 00-950), pl. Bankowy 3/5, NIP 525-100-88-75, reprezentowanym przez:</w:t>
      </w:r>
    </w:p>
    <w:p w14:paraId="0F0EDE53" w14:textId="77777777" w:rsidR="00DB41A2" w:rsidRPr="003E00F6" w:rsidRDefault="00DB41A2" w:rsidP="003E00F6">
      <w:pPr>
        <w:suppressAutoHyphens/>
        <w:rPr>
          <w:rFonts w:ascii="Arial" w:eastAsia="Times New Roman" w:hAnsi="Arial" w:cs="Arial"/>
          <w:b/>
        </w:rPr>
      </w:pPr>
      <w:r w:rsidRPr="003E00F6">
        <w:rPr>
          <w:rFonts w:ascii="Arial" w:eastAsia="Times New Roman" w:hAnsi="Arial" w:cs="Arial"/>
          <w:b/>
        </w:rPr>
        <w:t>………………..……….. – …………………………….,</w:t>
      </w:r>
    </w:p>
    <w:p w14:paraId="4873BF84" w14:textId="60A77A78" w:rsidR="00DB41A2" w:rsidRPr="003E00F6" w:rsidRDefault="00DB41A2" w:rsidP="003E00F6">
      <w:pPr>
        <w:suppressAutoHyphens/>
        <w:rPr>
          <w:rFonts w:ascii="Arial" w:eastAsia="Times New Roman" w:hAnsi="Arial" w:cs="Arial"/>
        </w:rPr>
      </w:pPr>
      <w:r w:rsidRPr="003E00F6">
        <w:rPr>
          <w:rFonts w:ascii="Arial" w:eastAsia="Times New Roman" w:hAnsi="Arial" w:cs="Arial"/>
        </w:rPr>
        <w:t xml:space="preserve">na podstawie pełnomocnictwa nr …………. z dnia ……………….. Dyrektora Generalnego, którego kserokopia </w:t>
      </w:r>
      <w:r w:rsidRPr="005B440D">
        <w:rPr>
          <w:rFonts w:ascii="Arial" w:eastAsia="Times New Roman" w:hAnsi="Arial" w:cs="Arial"/>
          <w:color w:val="000000" w:themeColor="text1"/>
        </w:rPr>
        <w:t xml:space="preserve">stanowi załącznik nr </w:t>
      </w:r>
      <w:r w:rsidR="001E58C9">
        <w:rPr>
          <w:rFonts w:ascii="Arial" w:eastAsia="Times New Roman" w:hAnsi="Arial" w:cs="Arial"/>
          <w:color w:val="000000" w:themeColor="text1"/>
        </w:rPr>
        <w:t>5</w:t>
      </w:r>
      <w:r w:rsidRPr="005B440D">
        <w:rPr>
          <w:rFonts w:ascii="Arial" w:eastAsia="Times New Roman" w:hAnsi="Arial" w:cs="Arial"/>
          <w:color w:val="000000" w:themeColor="text1"/>
        </w:rPr>
        <w:t xml:space="preserve"> do niniejszej </w:t>
      </w:r>
      <w:r w:rsidRPr="003E00F6">
        <w:rPr>
          <w:rFonts w:ascii="Arial" w:eastAsia="Times New Roman" w:hAnsi="Arial" w:cs="Arial"/>
        </w:rPr>
        <w:t>umowy,</w:t>
      </w:r>
    </w:p>
    <w:p w14:paraId="1B86FFA0" w14:textId="77777777" w:rsidR="00DB41A2" w:rsidRPr="003E00F6" w:rsidRDefault="00DB41A2" w:rsidP="003E00F6">
      <w:pPr>
        <w:suppressAutoHyphens/>
        <w:rPr>
          <w:rFonts w:ascii="Arial" w:eastAsia="Times New Roman" w:hAnsi="Arial" w:cs="Arial"/>
        </w:rPr>
      </w:pPr>
      <w:r w:rsidRPr="003E00F6">
        <w:rPr>
          <w:rFonts w:ascii="Arial" w:eastAsia="Times New Roman" w:hAnsi="Arial" w:cs="Arial"/>
        </w:rPr>
        <w:t xml:space="preserve">zwanym dalej </w:t>
      </w:r>
      <w:r w:rsidRPr="003E00F6">
        <w:rPr>
          <w:rFonts w:ascii="Arial" w:eastAsia="Times New Roman" w:hAnsi="Arial" w:cs="Arial"/>
          <w:b/>
        </w:rPr>
        <w:t>Zamawiającym</w:t>
      </w:r>
      <w:r w:rsidRPr="003E00F6">
        <w:rPr>
          <w:rFonts w:ascii="Arial" w:eastAsia="Times New Roman" w:hAnsi="Arial" w:cs="Arial"/>
        </w:rPr>
        <w:t>,</w:t>
      </w:r>
    </w:p>
    <w:p w14:paraId="25095A58" w14:textId="77777777" w:rsidR="00DB41A2" w:rsidRPr="003E00F6" w:rsidRDefault="00DB41A2" w:rsidP="00E26FEC">
      <w:pPr>
        <w:rPr>
          <w:rFonts w:ascii="Arial" w:eastAsia="Times New Roman" w:hAnsi="Arial" w:cs="Arial"/>
        </w:rPr>
      </w:pPr>
      <w:r w:rsidRPr="003E00F6">
        <w:rPr>
          <w:rFonts w:ascii="Arial" w:eastAsia="Times New Roman" w:hAnsi="Arial" w:cs="Arial"/>
        </w:rPr>
        <w:t xml:space="preserve">a </w:t>
      </w:r>
    </w:p>
    <w:p w14:paraId="72DBA4CD" w14:textId="77777777" w:rsidR="00DB41A2" w:rsidRPr="003E00F6" w:rsidRDefault="00DB41A2" w:rsidP="003E00F6">
      <w:pPr>
        <w:rPr>
          <w:rFonts w:ascii="Arial" w:eastAsia="Times New Roman" w:hAnsi="Arial" w:cs="Arial"/>
          <w:lang w:val="x-none"/>
        </w:rPr>
      </w:pPr>
      <w:r w:rsidRPr="003E00F6">
        <w:rPr>
          <w:rFonts w:ascii="Arial" w:eastAsia="Times New Roman" w:hAnsi="Arial" w:cs="Arial"/>
        </w:rPr>
        <w:t xml:space="preserve">firmą </w:t>
      </w:r>
      <w:r w:rsidRPr="003E00F6">
        <w:rPr>
          <w:rFonts w:ascii="Arial" w:eastAsia="Times New Roman" w:hAnsi="Arial" w:cs="Arial"/>
          <w:b/>
        </w:rPr>
        <w:t>………………..……………..</w:t>
      </w:r>
      <w:r w:rsidRPr="003E00F6">
        <w:rPr>
          <w:rFonts w:ascii="Arial" w:eastAsia="Times New Roman" w:hAnsi="Arial" w:cs="Arial"/>
          <w:lang w:val="x-none"/>
        </w:rPr>
        <w:t xml:space="preserve"> z siedzibą</w:t>
      </w:r>
      <w:r w:rsidRPr="003E00F6">
        <w:rPr>
          <w:rFonts w:ascii="Arial" w:eastAsia="Times New Roman" w:hAnsi="Arial" w:cs="Arial"/>
        </w:rPr>
        <w:t xml:space="preserve"> przy ……………………</w:t>
      </w:r>
      <w:r w:rsidRPr="003E00F6">
        <w:rPr>
          <w:rFonts w:ascii="Arial" w:eastAsia="Times New Roman" w:hAnsi="Arial" w:cs="Arial"/>
          <w:lang w:val="x-none"/>
        </w:rPr>
        <w:t xml:space="preserve">, </w:t>
      </w:r>
      <w:r w:rsidRPr="003E00F6">
        <w:rPr>
          <w:rFonts w:ascii="Arial" w:eastAsia="Times New Roman" w:hAnsi="Arial" w:cs="Arial"/>
        </w:rPr>
        <w:t>…………………………..,</w:t>
      </w:r>
      <w:r w:rsidRPr="003E00F6">
        <w:rPr>
          <w:rFonts w:ascii="Arial" w:eastAsia="Times New Roman" w:hAnsi="Arial" w:cs="Arial"/>
          <w:b/>
          <w:lang w:val="x-none"/>
        </w:rPr>
        <w:t xml:space="preserve"> </w:t>
      </w:r>
      <w:r w:rsidRPr="003E00F6">
        <w:rPr>
          <w:rFonts w:ascii="Arial" w:eastAsia="Times New Roman" w:hAnsi="Arial" w:cs="Arial"/>
          <w:lang w:val="x-none"/>
        </w:rPr>
        <w:t>zarejestrowan</w:t>
      </w:r>
      <w:r w:rsidRPr="003E00F6">
        <w:rPr>
          <w:rFonts w:ascii="Arial" w:eastAsia="Times New Roman" w:hAnsi="Arial" w:cs="Arial"/>
        </w:rPr>
        <w:t xml:space="preserve">ą w ……………………………………, ………………………………………………. </w:t>
      </w:r>
      <w:r w:rsidRPr="003E00F6">
        <w:rPr>
          <w:rFonts w:ascii="Arial" w:eastAsia="Times New Roman" w:hAnsi="Arial" w:cs="Arial"/>
          <w:lang w:val="x-none"/>
        </w:rPr>
        <w:t>pod numerem KRS</w:t>
      </w:r>
      <w:r w:rsidRPr="003E00F6">
        <w:rPr>
          <w:rFonts w:ascii="Arial" w:eastAsia="Times New Roman" w:hAnsi="Arial" w:cs="Arial"/>
        </w:rPr>
        <w:t>:</w:t>
      </w:r>
      <w:r w:rsidRPr="003E00F6">
        <w:rPr>
          <w:rFonts w:ascii="Arial" w:eastAsia="Times New Roman" w:hAnsi="Arial" w:cs="Arial"/>
          <w:lang w:val="x-none"/>
        </w:rPr>
        <w:t xml:space="preserve"> </w:t>
      </w:r>
      <w:r w:rsidRPr="003E00F6">
        <w:rPr>
          <w:rFonts w:ascii="Arial" w:eastAsia="Times New Roman" w:hAnsi="Arial" w:cs="Arial"/>
        </w:rPr>
        <w:t>…….……..……….</w:t>
      </w:r>
      <w:r w:rsidRPr="003E00F6">
        <w:rPr>
          <w:rFonts w:ascii="Arial" w:eastAsia="Times New Roman" w:hAnsi="Arial" w:cs="Arial"/>
          <w:lang w:val="x-none"/>
        </w:rPr>
        <w:t>, NIP</w:t>
      </w:r>
      <w:r w:rsidRPr="003E00F6">
        <w:rPr>
          <w:rFonts w:ascii="Arial" w:eastAsia="Times New Roman" w:hAnsi="Arial" w:cs="Arial"/>
        </w:rPr>
        <w:t>: …..…......………..</w:t>
      </w:r>
      <w:r w:rsidRPr="003E00F6">
        <w:rPr>
          <w:rFonts w:ascii="Arial" w:eastAsia="Times New Roman" w:hAnsi="Arial" w:cs="Arial"/>
          <w:lang w:val="x-none"/>
        </w:rPr>
        <w:t>,</w:t>
      </w:r>
      <w:r w:rsidRPr="003E00F6">
        <w:rPr>
          <w:rFonts w:ascii="Arial" w:eastAsia="Times New Roman" w:hAnsi="Arial" w:cs="Arial"/>
        </w:rPr>
        <w:t xml:space="preserve"> REGON: …..…..……………..,</w:t>
      </w:r>
      <w:r w:rsidRPr="003E00F6">
        <w:rPr>
          <w:rFonts w:ascii="Arial" w:eastAsia="Times New Roman" w:hAnsi="Arial" w:cs="Arial"/>
          <w:lang w:val="x-none"/>
        </w:rPr>
        <w:t xml:space="preserve"> reprezentowan</w:t>
      </w:r>
      <w:r w:rsidRPr="003E00F6">
        <w:rPr>
          <w:rFonts w:ascii="Arial" w:eastAsia="Times New Roman" w:hAnsi="Arial" w:cs="Arial"/>
        </w:rPr>
        <w:t>ą</w:t>
      </w:r>
      <w:r w:rsidRPr="003E00F6">
        <w:rPr>
          <w:rFonts w:ascii="Arial" w:eastAsia="Times New Roman" w:hAnsi="Arial" w:cs="Arial"/>
          <w:lang w:val="x-none"/>
        </w:rPr>
        <w:t xml:space="preserve"> przez</w:t>
      </w:r>
      <w:r w:rsidRPr="003E00F6">
        <w:rPr>
          <w:rFonts w:ascii="Arial" w:eastAsia="Times New Roman" w:hAnsi="Arial" w:cs="Arial"/>
        </w:rPr>
        <w:t>:</w:t>
      </w:r>
    </w:p>
    <w:p w14:paraId="6F4E4D92" w14:textId="77777777" w:rsidR="00DB41A2" w:rsidRPr="003E00F6" w:rsidRDefault="00DB41A2" w:rsidP="003E00F6">
      <w:pPr>
        <w:rPr>
          <w:rFonts w:ascii="Arial" w:eastAsia="Times New Roman" w:hAnsi="Arial" w:cs="Arial"/>
          <w:b/>
        </w:rPr>
      </w:pPr>
      <w:r w:rsidRPr="003E00F6">
        <w:rPr>
          <w:rFonts w:ascii="Arial" w:eastAsia="Times New Roman" w:hAnsi="Arial" w:cs="Arial"/>
          <w:b/>
        </w:rPr>
        <w:t>………………..……….. – …………………………….,</w:t>
      </w:r>
    </w:p>
    <w:p w14:paraId="2A02D90B" w14:textId="77777777" w:rsidR="00DB41A2" w:rsidRPr="003E00F6" w:rsidRDefault="00DB41A2" w:rsidP="00E26FEC">
      <w:pPr>
        <w:rPr>
          <w:rFonts w:ascii="Arial" w:eastAsia="Times New Roman" w:hAnsi="Arial" w:cs="Arial"/>
        </w:rPr>
      </w:pPr>
      <w:r w:rsidRPr="003E00F6">
        <w:rPr>
          <w:rFonts w:ascii="Arial" w:eastAsia="Times New Roman" w:hAnsi="Arial" w:cs="Arial"/>
        </w:rPr>
        <w:t xml:space="preserve">zwanym dalej </w:t>
      </w:r>
      <w:r w:rsidRPr="003E00F6">
        <w:rPr>
          <w:rFonts w:ascii="Arial" w:eastAsia="Times New Roman" w:hAnsi="Arial" w:cs="Arial"/>
          <w:b/>
        </w:rPr>
        <w:t>Wykonawcą</w:t>
      </w:r>
      <w:r w:rsidRPr="003E00F6">
        <w:rPr>
          <w:rFonts w:ascii="Arial" w:eastAsia="Times New Roman" w:hAnsi="Arial" w:cs="Arial"/>
        </w:rPr>
        <w:t>.</w:t>
      </w:r>
    </w:p>
    <w:p w14:paraId="130FEF2D" w14:textId="29188D64" w:rsidR="00DB41A2" w:rsidRDefault="00DB41A2" w:rsidP="003E00F6">
      <w:pPr>
        <w:widowControl w:val="0"/>
        <w:rPr>
          <w:rFonts w:ascii="Arial" w:eastAsia="Times New Roman" w:hAnsi="Arial" w:cs="Arial"/>
        </w:rPr>
      </w:pPr>
    </w:p>
    <w:p w14:paraId="2DF50641" w14:textId="77777777" w:rsidR="00414836" w:rsidRPr="003E00F6" w:rsidRDefault="00414836" w:rsidP="003E00F6">
      <w:pPr>
        <w:widowControl w:val="0"/>
        <w:rPr>
          <w:rFonts w:ascii="Arial" w:eastAsia="Times New Roman" w:hAnsi="Arial" w:cs="Arial"/>
        </w:rPr>
      </w:pPr>
    </w:p>
    <w:p w14:paraId="32534818" w14:textId="77777777" w:rsidR="002A0CD1" w:rsidRPr="00241293" w:rsidRDefault="002A0CD1" w:rsidP="002A0CD1">
      <w:pPr>
        <w:widowControl w:val="0"/>
        <w:jc w:val="both"/>
        <w:rPr>
          <w:rFonts w:ascii="Arial" w:eastAsia="Times New Roman" w:hAnsi="Arial" w:cs="Arial"/>
        </w:rPr>
      </w:pPr>
      <w:r w:rsidRPr="00054539">
        <w:rPr>
          <w:rFonts w:ascii="Arial" w:eastAsia="Times New Roman" w:hAnsi="Arial" w:cs="Arial"/>
        </w:rPr>
        <w:t>Została zawarta umowa, bez stosowania przepisów - Prawo zamówień publicznych z dnia 11 września 2019 r. ((Dz.U. 2021 poz. 1129 ze zm.) w związku z art. 2 ust 1 pkt 1) jako umowa nieprzekraczająca 130,000 złotych o następującej treści:</w:t>
      </w:r>
    </w:p>
    <w:p w14:paraId="551E3FD7" w14:textId="7954CADB" w:rsidR="003832BE" w:rsidRDefault="003832BE" w:rsidP="00E26FEC">
      <w:pPr>
        <w:rPr>
          <w:rFonts w:ascii="Arial" w:hAnsi="Arial" w:cs="Arial"/>
        </w:rPr>
      </w:pPr>
    </w:p>
    <w:p w14:paraId="44F73509" w14:textId="77777777" w:rsidR="00414836" w:rsidRPr="003E00F6" w:rsidRDefault="00414836" w:rsidP="00E26FEC">
      <w:pPr>
        <w:rPr>
          <w:rFonts w:ascii="Arial" w:hAnsi="Arial" w:cs="Arial"/>
        </w:rPr>
      </w:pPr>
    </w:p>
    <w:p w14:paraId="54AE6F39" w14:textId="77777777" w:rsidR="003625F7" w:rsidRPr="003E00F6" w:rsidRDefault="003625F7" w:rsidP="003E00F6">
      <w:pPr>
        <w:jc w:val="center"/>
        <w:rPr>
          <w:rFonts w:ascii="Arial" w:hAnsi="Arial" w:cs="Arial"/>
          <w:b/>
        </w:rPr>
      </w:pPr>
      <w:r w:rsidRPr="003E00F6">
        <w:rPr>
          <w:rFonts w:ascii="Arial" w:hAnsi="Arial" w:cs="Arial"/>
          <w:b/>
        </w:rPr>
        <w:t>§ 1 Słownik pojęć</w:t>
      </w:r>
    </w:p>
    <w:p w14:paraId="02E42026" w14:textId="77777777" w:rsidR="00EF3F8E" w:rsidRPr="00EF3F8E" w:rsidRDefault="003625F7" w:rsidP="00EF3F8E">
      <w:pPr>
        <w:spacing w:line="256" w:lineRule="auto"/>
        <w:rPr>
          <w:rFonts w:ascii="Arial" w:hAnsi="Arial" w:cs="Arial"/>
          <w:color w:val="000000" w:themeColor="text1"/>
        </w:rPr>
      </w:pPr>
      <w:r w:rsidRPr="00EF3F8E">
        <w:rPr>
          <w:rFonts w:ascii="Arial" w:hAnsi="Arial" w:cs="Arial"/>
        </w:rPr>
        <w:t>W niniejszej umowie następujące pojęcia i skróty będą miały znaczenie zgodnie z podanymi poniżej definicjami, zapisane z wielkiej litery w celu podkreślenia, że jest to</w:t>
      </w:r>
      <w:r w:rsidR="00E33C81" w:rsidRPr="00EF3F8E">
        <w:rPr>
          <w:rFonts w:ascii="Arial" w:hAnsi="Arial" w:cs="Arial"/>
        </w:rPr>
        <w:t> </w:t>
      </w:r>
      <w:r w:rsidRPr="00EF3F8E">
        <w:rPr>
          <w:rFonts w:ascii="Arial" w:hAnsi="Arial" w:cs="Arial"/>
        </w:rPr>
        <w:t>pojęcie zdefiniowane:</w:t>
      </w:r>
      <w:r w:rsidR="00EF5452" w:rsidRPr="00EF3F8E">
        <w:rPr>
          <w:rFonts w:ascii="Arial" w:hAnsi="Arial" w:cs="Arial"/>
          <w:b/>
        </w:rPr>
        <w:t xml:space="preserve"> </w:t>
      </w:r>
    </w:p>
    <w:p w14:paraId="08103B6C" w14:textId="5ABBCBB3" w:rsidR="00EF5452" w:rsidRDefault="00EF5452" w:rsidP="00AC44D0">
      <w:pPr>
        <w:pStyle w:val="Akapitzlist"/>
        <w:numPr>
          <w:ilvl w:val="0"/>
          <w:numId w:val="39"/>
        </w:numPr>
        <w:spacing w:line="256" w:lineRule="auto"/>
        <w:ind w:left="851" w:hanging="425"/>
        <w:rPr>
          <w:rFonts w:ascii="Arial" w:hAnsi="Arial" w:cs="Arial"/>
          <w:color w:val="000000" w:themeColor="text1"/>
        </w:rPr>
      </w:pPr>
      <w:r>
        <w:rPr>
          <w:rFonts w:ascii="Arial" w:hAnsi="Arial" w:cs="Arial"/>
          <w:b/>
        </w:rPr>
        <w:t>Aktualizacja</w:t>
      </w:r>
      <w:r>
        <w:rPr>
          <w:rFonts w:ascii="Arial" w:hAnsi="Arial" w:cs="Arial"/>
        </w:rPr>
        <w:t xml:space="preserve"> – instalacja </w:t>
      </w:r>
      <w:r>
        <w:rPr>
          <w:rFonts w:ascii="Arial" w:hAnsi="Arial" w:cs="Arial"/>
          <w:color w:val="000000" w:themeColor="text1"/>
        </w:rPr>
        <w:t xml:space="preserve">każdej nowej oraz zaktualizowanej wersji Oprogramowania Systemu na potrzeby Zamawiającego zgodnie z warunkami licencyjnymi korzystania z oprogramowania Systemu oraz aktualizacja oprogramowania wbudowanego w Urządzenia; </w:t>
      </w:r>
    </w:p>
    <w:p w14:paraId="71C45B39" w14:textId="77777777" w:rsidR="00EF5452" w:rsidRDefault="00EF5452" w:rsidP="00AC44D0">
      <w:pPr>
        <w:pStyle w:val="Akapitzlist"/>
        <w:numPr>
          <w:ilvl w:val="0"/>
          <w:numId w:val="39"/>
        </w:numPr>
        <w:spacing w:line="256" w:lineRule="auto"/>
        <w:ind w:left="851" w:hanging="425"/>
        <w:rPr>
          <w:rFonts w:ascii="Arial" w:hAnsi="Arial" w:cs="Arial"/>
          <w:color w:val="000000" w:themeColor="text1"/>
        </w:rPr>
      </w:pPr>
      <w:r>
        <w:rPr>
          <w:rFonts w:ascii="Arial" w:hAnsi="Arial" w:cs="Arial"/>
          <w:b/>
          <w:color w:val="000000" w:themeColor="text1"/>
        </w:rPr>
        <w:t>Błąd Krytyczny (kategoria A)</w:t>
      </w:r>
      <w:r>
        <w:rPr>
          <w:rFonts w:ascii="Arial" w:hAnsi="Arial" w:cs="Arial"/>
          <w:color w:val="000000" w:themeColor="text1"/>
        </w:rPr>
        <w:t xml:space="preserve"> – oznacza wystąpienie problemu uniemożliwiającego całkowite użytkowanie oprogramowania Systemu albo takie ograniczenie możliwości korzystania z niego, że przestaje ono spełniać swoje podstawowe funkcje;</w:t>
      </w:r>
    </w:p>
    <w:p w14:paraId="14EC945E" w14:textId="77777777" w:rsidR="00EF5452" w:rsidRDefault="00EF5452" w:rsidP="00AC44D0">
      <w:pPr>
        <w:pStyle w:val="Akapitzlist"/>
        <w:numPr>
          <w:ilvl w:val="0"/>
          <w:numId w:val="39"/>
        </w:numPr>
        <w:spacing w:line="256" w:lineRule="auto"/>
        <w:ind w:left="851" w:hanging="425"/>
        <w:rPr>
          <w:rFonts w:ascii="Arial" w:hAnsi="Arial" w:cs="Arial"/>
          <w:color w:val="000000" w:themeColor="text1"/>
        </w:rPr>
      </w:pPr>
      <w:r>
        <w:rPr>
          <w:rFonts w:ascii="Arial" w:hAnsi="Arial" w:cs="Arial"/>
          <w:b/>
          <w:color w:val="000000" w:themeColor="text1"/>
        </w:rPr>
        <w:t>Błąd Niekrytyczny (kategoria B)</w:t>
      </w:r>
      <w:r>
        <w:rPr>
          <w:rFonts w:ascii="Arial" w:hAnsi="Arial" w:cs="Arial"/>
          <w:color w:val="000000" w:themeColor="text1"/>
        </w:rPr>
        <w:t xml:space="preserve"> – oznacza wystąpienie problemu polegającego na co najmniej jednym z poniższych:</w:t>
      </w:r>
    </w:p>
    <w:p w14:paraId="53049AF6" w14:textId="77777777" w:rsidR="00EF5452" w:rsidRDefault="00EF5452" w:rsidP="00AC44D0">
      <w:pPr>
        <w:pStyle w:val="Akapitzlist"/>
        <w:numPr>
          <w:ilvl w:val="0"/>
          <w:numId w:val="40"/>
        </w:numPr>
        <w:spacing w:line="256" w:lineRule="auto"/>
        <w:ind w:left="1276" w:hanging="425"/>
        <w:rPr>
          <w:rFonts w:ascii="Arial" w:hAnsi="Arial" w:cs="Arial"/>
          <w:color w:val="000000" w:themeColor="text1"/>
        </w:rPr>
      </w:pPr>
      <w:r>
        <w:rPr>
          <w:rFonts w:ascii="Arial" w:hAnsi="Arial" w:cs="Arial"/>
          <w:color w:val="000000" w:themeColor="text1"/>
        </w:rPr>
        <w:t>występują istotne ograniczenia w działaniu komponentów Systemu (ale nie powodujące jego przeciążenia),</w:t>
      </w:r>
    </w:p>
    <w:p w14:paraId="72B9ADC6" w14:textId="77777777" w:rsidR="00EF5452" w:rsidRDefault="00EF5452" w:rsidP="00AC44D0">
      <w:pPr>
        <w:pStyle w:val="Akapitzlist"/>
        <w:numPr>
          <w:ilvl w:val="0"/>
          <w:numId w:val="40"/>
        </w:numPr>
        <w:spacing w:line="256" w:lineRule="auto"/>
        <w:ind w:left="1276" w:hanging="425"/>
        <w:rPr>
          <w:rFonts w:ascii="Arial" w:hAnsi="Arial" w:cs="Arial"/>
          <w:color w:val="000000" w:themeColor="text1"/>
        </w:rPr>
      </w:pPr>
      <w:r>
        <w:rPr>
          <w:rFonts w:ascii="Arial" w:hAnsi="Arial" w:cs="Arial"/>
          <w:color w:val="000000" w:themeColor="text1"/>
        </w:rPr>
        <w:t>nastąpiło zdarzenie powodujące ograniczenie wydajności Systemu lub jego komponentów,</w:t>
      </w:r>
    </w:p>
    <w:p w14:paraId="584C8009" w14:textId="77777777" w:rsidR="00EF5452" w:rsidRDefault="00EF5452" w:rsidP="00AC44D0">
      <w:pPr>
        <w:pStyle w:val="Akapitzlist"/>
        <w:numPr>
          <w:ilvl w:val="0"/>
          <w:numId w:val="40"/>
        </w:numPr>
        <w:spacing w:line="256" w:lineRule="auto"/>
        <w:ind w:left="1276" w:hanging="425"/>
        <w:rPr>
          <w:rFonts w:ascii="Arial" w:hAnsi="Arial" w:cs="Arial"/>
          <w:color w:val="000000" w:themeColor="text1"/>
        </w:rPr>
      </w:pPr>
      <w:r>
        <w:rPr>
          <w:rFonts w:ascii="Arial" w:hAnsi="Arial" w:cs="Arial"/>
          <w:color w:val="000000" w:themeColor="text1"/>
        </w:rPr>
        <w:lastRenderedPageBreak/>
        <w:t>Zamawiający nie może korzystać z komponentów Systemu, ale uzyskanie oczekiwanych efektów jest możliwe w inny sposób (poprzez obejście, które wskaże Wykonawca).</w:t>
      </w:r>
    </w:p>
    <w:p w14:paraId="09D8C3E5" w14:textId="77777777" w:rsidR="00EF5452" w:rsidRDefault="00EF5452" w:rsidP="00EF5452">
      <w:pPr>
        <w:ind w:left="993" w:hanging="142"/>
        <w:rPr>
          <w:rFonts w:ascii="Arial" w:hAnsi="Arial" w:cs="Arial"/>
          <w:color w:val="000000" w:themeColor="text1"/>
        </w:rPr>
      </w:pPr>
      <w:r>
        <w:rPr>
          <w:rFonts w:ascii="Arial" w:hAnsi="Arial" w:cs="Arial"/>
          <w:color w:val="000000" w:themeColor="text1"/>
        </w:rPr>
        <w:t>Błąd kategorii B nie obejmuje sytuacji określonych Błędem kategorii A;</w:t>
      </w:r>
    </w:p>
    <w:p w14:paraId="5BDFEDE0" w14:textId="77777777" w:rsidR="00EF5452" w:rsidRDefault="00EF5452" w:rsidP="00AC44D0">
      <w:pPr>
        <w:pStyle w:val="Akapitzlist"/>
        <w:numPr>
          <w:ilvl w:val="0"/>
          <w:numId w:val="39"/>
        </w:numPr>
        <w:spacing w:line="256" w:lineRule="auto"/>
        <w:ind w:left="851" w:hanging="425"/>
        <w:rPr>
          <w:rFonts w:ascii="Arial" w:hAnsi="Arial" w:cs="Arial"/>
          <w:color w:val="000000" w:themeColor="text1"/>
        </w:rPr>
      </w:pPr>
      <w:r>
        <w:rPr>
          <w:rFonts w:ascii="Arial" w:hAnsi="Arial" w:cs="Arial"/>
          <w:b/>
          <w:color w:val="000000" w:themeColor="text1"/>
        </w:rPr>
        <w:t xml:space="preserve">Błąd - </w:t>
      </w:r>
      <w:r>
        <w:rPr>
          <w:rFonts w:ascii="Arial" w:hAnsi="Arial" w:cs="Arial"/>
          <w:color w:val="000000" w:themeColor="text1"/>
        </w:rPr>
        <w:t>Błąd Krytyczny i Błąd Niekrytyczny;</w:t>
      </w:r>
    </w:p>
    <w:p w14:paraId="38B5815E" w14:textId="77777777" w:rsidR="00EF5452" w:rsidRDefault="00EF5452" w:rsidP="00AC44D0">
      <w:pPr>
        <w:pStyle w:val="Akapitzlist"/>
        <w:numPr>
          <w:ilvl w:val="0"/>
          <w:numId w:val="39"/>
        </w:numPr>
        <w:spacing w:line="256" w:lineRule="auto"/>
        <w:ind w:left="851" w:hanging="425"/>
        <w:rPr>
          <w:rFonts w:ascii="Arial" w:hAnsi="Arial" w:cs="Arial"/>
        </w:rPr>
      </w:pPr>
      <w:r>
        <w:rPr>
          <w:rFonts w:ascii="Arial" w:hAnsi="Arial" w:cs="Arial"/>
          <w:b/>
        </w:rPr>
        <w:t>Dokumentacja</w:t>
      </w:r>
      <w:r>
        <w:rPr>
          <w:rFonts w:ascii="Arial" w:hAnsi="Arial" w:cs="Arial"/>
        </w:rPr>
        <w:t xml:space="preserve"> – oznacza wszelką dokumentację sporządzaną lub dostarczaną przez Wykonawcę w ramach realizacji Umowy;</w:t>
      </w:r>
    </w:p>
    <w:p w14:paraId="2630C892" w14:textId="77777777" w:rsidR="00EF5452" w:rsidRDefault="00EF5452" w:rsidP="00AC44D0">
      <w:pPr>
        <w:pStyle w:val="Akapitzlist"/>
        <w:numPr>
          <w:ilvl w:val="0"/>
          <w:numId w:val="39"/>
        </w:numPr>
        <w:spacing w:line="256" w:lineRule="auto"/>
        <w:ind w:left="851" w:hanging="425"/>
        <w:rPr>
          <w:rFonts w:ascii="Arial" w:hAnsi="Arial" w:cs="Arial"/>
        </w:rPr>
      </w:pPr>
      <w:r>
        <w:rPr>
          <w:rFonts w:ascii="Arial" w:hAnsi="Arial" w:cs="Arial"/>
          <w:b/>
        </w:rPr>
        <w:t>Dni robocze</w:t>
      </w:r>
      <w:r>
        <w:rPr>
          <w:rFonts w:ascii="Arial" w:hAnsi="Arial" w:cs="Arial"/>
        </w:rPr>
        <w:t xml:space="preserve"> – dni od poniedziałku do piątku, od godz. 8:00 do godz. 16:00, z wyłączeniem świąt ustawowo wolnych od pracy;</w:t>
      </w:r>
    </w:p>
    <w:p w14:paraId="388B3F37" w14:textId="64E04584" w:rsidR="00EF5452" w:rsidRDefault="00EF5452" w:rsidP="00AC44D0">
      <w:pPr>
        <w:pStyle w:val="Akapitzlist"/>
        <w:numPr>
          <w:ilvl w:val="0"/>
          <w:numId w:val="39"/>
        </w:numPr>
        <w:spacing w:line="256" w:lineRule="auto"/>
        <w:ind w:left="851" w:hanging="425"/>
        <w:rPr>
          <w:rFonts w:ascii="Arial" w:hAnsi="Arial" w:cs="Arial"/>
          <w:bCs/>
        </w:rPr>
      </w:pPr>
      <w:r>
        <w:rPr>
          <w:rFonts w:ascii="Arial" w:hAnsi="Arial" w:cs="Arial"/>
          <w:b/>
          <w:color w:val="000000" w:themeColor="text1"/>
        </w:rPr>
        <w:t>Infrastruktura sprzętowa</w:t>
      </w:r>
      <w:r>
        <w:rPr>
          <w:rFonts w:ascii="Arial" w:hAnsi="Arial" w:cs="Arial"/>
          <w:color w:val="000000" w:themeColor="text1"/>
        </w:rPr>
        <w:t xml:space="preserve"> – Urządzenia  wraz z </w:t>
      </w:r>
      <w:r w:rsidR="00F42037">
        <w:rPr>
          <w:rFonts w:ascii="Arial" w:hAnsi="Arial" w:cs="Arial"/>
          <w:color w:val="000000" w:themeColor="text1"/>
        </w:rPr>
        <w:t xml:space="preserve">zainstalowanym Oprogramowaniem Standardowym </w:t>
      </w:r>
      <w:r>
        <w:rPr>
          <w:rFonts w:ascii="Arial" w:hAnsi="Arial" w:cs="Arial"/>
          <w:color w:val="000000" w:themeColor="text1"/>
        </w:rPr>
        <w:t xml:space="preserve">wyszczególnione w załączniku nr 1;  </w:t>
      </w:r>
    </w:p>
    <w:p w14:paraId="5104E0F8" w14:textId="16BB6700" w:rsidR="00EF5452" w:rsidRDefault="00EF5452" w:rsidP="00F42037">
      <w:pPr>
        <w:pStyle w:val="Akapitzlist"/>
        <w:numPr>
          <w:ilvl w:val="0"/>
          <w:numId w:val="39"/>
        </w:numPr>
        <w:spacing w:line="256" w:lineRule="auto"/>
        <w:ind w:left="851" w:hanging="425"/>
        <w:jc w:val="both"/>
        <w:rPr>
          <w:rFonts w:ascii="Arial" w:hAnsi="Arial" w:cs="Arial"/>
          <w:b/>
          <w:bCs/>
        </w:rPr>
      </w:pPr>
      <w:r>
        <w:rPr>
          <w:rFonts w:ascii="Arial" w:hAnsi="Arial" w:cs="Arial"/>
          <w:b/>
          <w:color w:val="000000" w:themeColor="text1"/>
        </w:rPr>
        <w:t>Modyfikacja</w:t>
      </w:r>
      <w:r>
        <w:rPr>
          <w:rFonts w:ascii="Arial" w:hAnsi="Arial" w:cs="Arial"/>
          <w:color w:val="000000" w:themeColor="text1"/>
        </w:rPr>
        <w:t xml:space="preserve">  – modyfikacj</w:t>
      </w:r>
      <w:r w:rsidR="00F42037">
        <w:rPr>
          <w:rFonts w:ascii="Arial" w:hAnsi="Arial" w:cs="Arial"/>
          <w:color w:val="000000" w:themeColor="text1"/>
        </w:rPr>
        <w:t xml:space="preserve">a  Oprogramowania Aplikacyjnego </w:t>
      </w:r>
      <w:r w:rsidRPr="00F42037">
        <w:rPr>
          <w:rStyle w:val="Wyrnienieintensywne"/>
          <w:rFonts w:ascii="Arial" w:hAnsi="Arial"/>
          <w:b w:val="0"/>
          <w:szCs w:val="24"/>
        </w:rPr>
        <w:t xml:space="preserve">związana  ze zmianą </w:t>
      </w:r>
      <w:r w:rsidR="00F42037">
        <w:rPr>
          <w:rStyle w:val="Wyrnienieintensywne"/>
          <w:rFonts w:ascii="Arial" w:hAnsi="Arial"/>
          <w:b w:val="0"/>
          <w:szCs w:val="24"/>
        </w:rPr>
        <w:t xml:space="preserve">przepisów prawa lub dostosowaniem </w:t>
      </w:r>
      <w:r w:rsidRPr="00F42037">
        <w:rPr>
          <w:rStyle w:val="Wyrnienieintensywne"/>
          <w:rFonts w:ascii="Arial" w:hAnsi="Arial"/>
          <w:b w:val="0"/>
          <w:szCs w:val="24"/>
        </w:rPr>
        <w:t xml:space="preserve"> do wymagań</w:t>
      </w:r>
      <w:r>
        <w:rPr>
          <w:rStyle w:val="Wyrnienieintensywne"/>
          <w:rFonts w:ascii="Arial" w:hAnsi="Arial"/>
          <w:szCs w:val="24"/>
        </w:rPr>
        <w:t xml:space="preserve"> </w:t>
      </w:r>
      <w:r>
        <w:rPr>
          <w:rFonts w:ascii="Arial" w:hAnsi="Arial" w:cs="Arial"/>
          <w:color w:val="000000" w:themeColor="text1"/>
        </w:rPr>
        <w:t>wynikających z  przepisów  prawa odwzorowanych w Systemie;</w:t>
      </w:r>
    </w:p>
    <w:p w14:paraId="3FB3D17A" w14:textId="73E3C458" w:rsidR="00EF5452" w:rsidRPr="00F42037" w:rsidRDefault="00EF3F8E" w:rsidP="00F42037">
      <w:pPr>
        <w:pStyle w:val="Akapitzlist"/>
        <w:numPr>
          <w:ilvl w:val="0"/>
          <w:numId w:val="39"/>
        </w:numPr>
        <w:spacing w:line="256" w:lineRule="auto"/>
        <w:ind w:left="851" w:hanging="425"/>
        <w:rPr>
          <w:rFonts w:ascii="Arial" w:hAnsi="Arial" w:cs="Arial"/>
          <w:b/>
          <w:bCs/>
        </w:rPr>
      </w:pPr>
      <w:r>
        <w:rPr>
          <w:rFonts w:ascii="Arial" w:hAnsi="Arial" w:cs="Arial"/>
          <w:b/>
        </w:rPr>
        <w:t>Oprogramowanie s</w:t>
      </w:r>
      <w:r w:rsidR="00EF5452">
        <w:rPr>
          <w:rFonts w:ascii="Arial" w:hAnsi="Arial" w:cs="Arial"/>
          <w:b/>
        </w:rPr>
        <w:t>tandardowe</w:t>
      </w:r>
      <w:r w:rsidR="00EF5452">
        <w:rPr>
          <w:rFonts w:ascii="Arial" w:hAnsi="Arial" w:cs="Arial"/>
        </w:rPr>
        <w:t xml:space="preserve"> – oprogramowanie zainstalowane w Urządzeniach.</w:t>
      </w:r>
    </w:p>
    <w:p w14:paraId="70781BBF" w14:textId="256A5BE8" w:rsidR="00EF5452" w:rsidRDefault="00EF5452" w:rsidP="00AC44D0">
      <w:pPr>
        <w:pStyle w:val="Akapitzlist"/>
        <w:numPr>
          <w:ilvl w:val="0"/>
          <w:numId w:val="39"/>
        </w:numPr>
        <w:spacing w:line="256" w:lineRule="auto"/>
        <w:ind w:left="851" w:hanging="425"/>
        <w:jc w:val="both"/>
        <w:rPr>
          <w:rFonts w:ascii="Arial" w:hAnsi="Arial" w:cs="Arial"/>
          <w:bCs/>
        </w:rPr>
      </w:pPr>
      <w:r>
        <w:rPr>
          <w:rFonts w:ascii="Arial" w:hAnsi="Arial" w:cs="Arial"/>
          <w:b/>
          <w:color w:val="000000" w:themeColor="text1"/>
        </w:rPr>
        <w:t>System</w:t>
      </w:r>
      <w:r w:rsidR="00EF3F8E">
        <w:rPr>
          <w:rFonts w:ascii="Arial" w:hAnsi="Arial" w:cs="Arial"/>
          <w:color w:val="000000" w:themeColor="text1"/>
        </w:rPr>
        <w:t xml:space="preserve"> — oznacza Oprogramowanie A</w:t>
      </w:r>
      <w:r>
        <w:rPr>
          <w:rFonts w:ascii="Arial" w:hAnsi="Arial" w:cs="Arial"/>
          <w:color w:val="000000" w:themeColor="text1"/>
        </w:rPr>
        <w:t>plikacyjne systemu teleinformatycznego zwany dalej systemem kolejkowym obejmującego  infrastrukturę sprzętową wr</w:t>
      </w:r>
      <w:r w:rsidR="00CE7FE0">
        <w:rPr>
          <w:rFonts w:ascii="Arial" w:hAnsi="Arial" w:cs="Arial"/>
          <w:color w:val="000000" w:themeColor="text1"/>
        </w:rPr>
        <w:t xml:space="preserve">az z wbudowanym Oprogramowaniem standardowym </w:t>
      </w:r>
      <w:r>
        <w:rPr>
          <w:rFonts w:ascii="Arial" w:hAnsi="Arial" w:cs="Arial"/>
          <w:color w:val="000000" w:themeColor="text1"/>
        </w:rPr>
        <w:t xml:space="preserve"> wdrożony w ramach Umowy 264/2013 z dnia 15 listopada 2013 roku, zwany dalej „Systemem” wykorzystywany w Mazowieckim Urzędzie Wojewódzkim w Warszawie,</w:t>
      </w:r>
    </w:p>
    <w:p w14:paraId="4ACD53D7" w14:textId="32ACAA13" w:rsidR="00EF5452" w:rsidRDefault="00EF5452" w:rsidP="00AC44D0">
      <w:pPr>
        <w:pStyle w:val="Akapitzlist"/>
        <w:numPr>
          <w:ilvl w:val="0"/>
          <w:numId w:val="39"/>
        </w:numPr>
        <w:spacing w:line="256" w:lineRule="auto"/>
        <w:ind w:left="851" w:hanging="425"/>
        <w:jc w:val="both"/>
        <w:rPr>
          <w:rFonts w:ascii="Arial" w:hAnsi="Arial" w:cs="Arial"/>
          <w:bCs/>
        </w:rPr>
      </w:pPr>
      <w:r>
        <w:rPr>
          <w:rFonts w:ascii="Arial" w:hAnsi="Arial" w:cs="Arial"/>
          <w:b/>
          <w:color w:val="000000" w:themeColor="text1"/>
        </w:rPr>
        <w:t>Oprogramowanie Aplikacyjne-</w:t>
      </w:r>
      <w:r>
        <w:rPr>
          <w:rFonts w:ascii="Arial" w:hAnsi="Arial" w:cs="Arial"/>
          <w:b/>
        </w:rPr>
        <w:t xml:space="preserve"> </w:t>
      </w:r>
      <w:r>
        <w:rPr>
          <w:rFonts w:ascii="Arial" w:hAnsi="Arial" w:cs="Arial"/>
        </w:rPr>
        <w:t>oprogramowanie</w:t>
      </w:r>
      <w:r w:rsidR="00CE7FE0">
        <w:rPr>
          <w:rFonts w:ascii="Arial" w:hAnsi="Arial" w:cs="Arial"/>
        </w:rPr>
        <w:t xml:space="preserve"> </w:t>
      </w:r>
      <w:r>
        <w:rPr>
          <w:rFonts w:ascii="Arial" w:hAnsi="Arial" w:cs="Arial"/>
        </w:rPr>
        <w:t xml:space="preserve">dostarczone przez firmę Dasoft na podstawie </w:t>
      </w:r>
      <w:r>
        <w:rPr>
          <w:rFonts w:ascii="Arial" w:hAnsi="Arial" w:cs="Arial"/>
          <w:color w:val="000000" w:themeColor="text1"/>
        </w:rPr>
        <w:t xml:space="preserve">Umowy 264/2013 z dnia 15 listopada 2013 roku </w:t>
      </w:r>
      <w:r>
        <w:rPr>
          <w:rFonts w:ascii="Arial" w:hAnsi="Arial" w:cs="Arial"/>
        </w:rPr>
        <w:t xml:space="preserve">w skład którego </w:t>
      </w:r>
      <w:r>
        <w:rPr>
          <w:rFonts w:ascii="Arial" w:hAnsi="Arial" w:cs="Arial"/>
          <w:color w:val="000000" w:themeColor="text1"/>
        </w:rPr>
        <w:t xml:space="preserve">wchodzi </w:t>
      </w:r>
      <w:r>
        <w:rPr>
          <w:rFonts w:ascii="Arial" w:hAnsi="Arial" w:cs="Arial"/>
          <w:bCs/>
          <w:iCs/>
          <w:color w:val="000000" w:themeColor="text1"/>
        </w:rPr>
        <w:t xml:space="preserve">oprogramowanie serwerowe systemu kolejkowego, system rezerwacji internetowych udostępniony pod adresem kolejka-wsc.mazowieckie.pl, aplikacja do obsługi numerków Queue Client, aplikacja Akis Media;  </w:t>
      </w:r>
    </w:p>
    <w:p w14:paraId="421636D9" w14:textId="52010049" w:rsidR="00EF5452" w:rsidRDefault="00EF5452" w:rsidP="00AC44D0">
      <w:pPr>
        <w:pStyle w:val="Akapitzlist"/>
        <w:numPr>
          <w:ilvl w:val="0"/>
          <w:numId w:val="39"/>
        </w:numPr>
        <w:spacing w:line="256" w:lineRule="auto"/>
        <w:ind w:left="851" w:hanging="425"/>
        <w:jc w:val="both"/>
        <w:rPr>
          <w:rFonts w:ascii="Arial" w:hAnsi="Arial" w:cs="Arial"/>
          <w:bCs/>
        </w:rPr>
      </w:pPr>
      <w:r>
        <w:rPr>
          <w:rFonts w:ascii="Arial" w:hAnsi="Arial" w:cs="Arial"/>
          <w:b/>
          <w:bCs/>
        </w:rPr>
        <w:t xml:space="preserve">Oprogramowanie </w:t>
      </w:r>
      <w:r>
        <w:rPr>
          <w:rFonts w:ascii="Arial" w:hAnsi="Arial" w:cs="Arial"/>
          <w:bCs/>
        </w:rPr>
        <w:t>–</w:t>
      </w:r>
      <w:r>
        <w:rPr>
          <w:rFonts w:ascii="Arial" w:hAnsi="Arial" w:cs="Arial"/>
          <w:b/>
          <w:bCs/>
        </w:rPr>
        <w:t xml:space="preserve"> </w:t>
      </w:r>
      <w:r>
        <w:rPr>
          <w:rFonts w:ascii="Arial" w:hAnsi="Arial" w:cs="Arial"/>
          <w:bCs/>
        </w:rPr>
        <w:t>Oprogramowani</w:t>
      </w:r>
      <w:r w:rsidR="00EF3F8E">
        <w:rPr>
          <w:rFonts w:ascii="Arial" w:hAnsi="Arial" w:cs="Arial"/>
          <w:bCs/>
        </w:rPr>
        <w:t>e Aplikacyjne,  Oprogramowanie s</w:t>
      </w:r>
      <w:r>
        <w:rPr>
          <w:rFonts w:ascii="Arial" w:hAnsi="Arial" w:cs="Arial"/>
          <w:bCs/>
        </w:rPr>
        <w:t xml:space="preserve">tandardowe </w:t>
      </w:r>
      <w:r w:rsidR="00F42037">
        <w:rPr>
          <w:rFonts w:ascii="Arial" w:hAnsi="Arial" w:cs="Arial"/>
          <w:bCs/>
        </w:rPr>
        <w:t xml:space="preserve">zainstalowane </w:t>
      </w:r>
      <w:r w:rsidR="004C3588">
        <w:rPr>
          <w:rFonts w:ascii="Arial" w:hAnsi="Arial" w:cs="Arial"/>
          <w:bCs/>
        </w:rPr>
        <w:t>w Urządzenia,</w:t>
      </w:r>
    </w:p>
    <w:p w14:paraId="6942F134" w14:textId="77777777" w:rsidR="00EF5452" w:rsidRDefault="00EF5452" w:rsidP="00AC44D0">
      <w:pPr>
        <w:pStyle w:val="Akapitzlist"/>
        <w:numPr>
          <w:ilvl w:val="0"/>
          <w:numId w:val="39"/>
        </w:numPr>
        <w:spacing w:line="256" w:lineRule="auto"/>
        <w:ind w:left="851" w:hanging="425"/>
        <w:jc w:val="both"/>
        <w:rPr>
          <w:rFonts w:ascii="Arial" w:hAnsi="Arial" w:cs="Arial"/>
          <w:color w:val="000000" w:themeColor="text1"/>
        </w:rPr>
      </w:pPr>
      <w:r>
        <w:rPr>
          <w:rFonts w:ascii="Arial" w:hAnsi="Arial" w:cs="Arial"/>
          <w:b/>
          <w:color w:val="000000" w:themeColor="text1"/>
        </w:rPr>
        <w:t>Utwór</w:t>
      </w:r>
      <w:r>
        <w:rPr>
          <w:rFonts w:ascii="Arial" w:hAnsi="Arial" w:cs="Arial"/>
          <w:color w:val="000000" w:themeColor="text1"/>
        </w:rPr>
        <w:t xml:space="preserve"> –  oznacza każdy utwór w rozumieniu ustawy z dnia 4 lutego 1994 r. o prawie autorskim i prawach pokrewnych (t.j.Dz.U.2021, poz. 1062 ze zm.) wytworzony i dostarczony w ramach umowy (w tym także w okresie świadczenia serwisu gwarancyjnego) przez Wykonawcę, w szczególności:  Aktualizacje, Modyfikacje Oprogramowania oraz Dokumentacja, jej zmiany i aktualizacje które powstały w wyniku wprowadzenia zmian w środowisku produkcyjnym oprogramowania Systemu oraz każdy inny utwór powstały w ramach lub w związku z realizacją Umowy;</w:t>
      </w:r>
    </w:p>
    <w:p w14:paraId="6836A2A6" w14:textId="189CA5F0" w:rsidR="00EF5452" w:rsidRDefault="00EF5452" w:rsidP="00AC44D0">
      <w:pPr>
        <w:pStyle w:val="Akapitzlist"/>
        <w:numPr>
          <w:ilvl w:val="0"/>
          <w:numId w:val="39"/>
        </w:numPr>
        <w:spacing w:line="256" w:lineRule="auto"/>
        <w:ind w:left="851" w:hanging="425"/>
        <w:rPr>
          <w:rFonts w:ascii="Arial" w:hAnsi="Arial" w:cs="Arial"/>
          <w:color w:val="000000" w:themeColor="text1"/>
        </w:rPr>
      </w:pPr>
      <w:r>
        <w:rPr>
          <w:rFonts w:ascii="Arial" w:hAnsi="Arial" w:cs="Arial"/>
          <w:b/>
          <w:color w:val="000000" w:themeColor="text1"/>
        </w:rPr>
        <w:t>Środowisko testowe</w:t>
      </w:r>
      <w:r>
        <w:rPr>
          <w:rFonts w:ascii="Arial" w:hAnsi="Arial" w:cs="Arial"/>
          <w:color w:val="000000" w:themeColor="text1"/>
        </w:rPr>
        <w:t xml:space="preserve"> – </w:t>
      </w:r>
      <w:r>
        <w:rPr>
          <w:rFonts w:ascii="Arial" w:hAnsi="Arial" w:cs="Arial"/>
          <w:bCs/>
          <w:iCs/>
          <w:color w:val="000000" w:themeColor="text1"/>
        </w:rPr>
        <w:t xml:space="preserve">oznacza </w:t>
      </w:r>
      <w:r w:rsidR="00F42037">
        <w:rPr>
          <w:rFonts w:ascii="Arial" w:hAnsi="Arial" w:cs="Arial"/>
          <w:bCs/>
          <w:iCs/>
          <w:color w:val="000000" w:themeColor="text1"/>
        </w:rPr>
        <w:t xml:space="preserve">oprogramowanie tworzące </w:t>
      </w:r>
      <w:r>
        <w:rPr>
          <w:rFonts w:ascii="Arial" w:hAnsi="Arial" w:cs="Arial"/>
          <w:bCs/>
          <w:iCs/>
          <w:color w:val="000000" w:themeColor="text1"/>
        </w:rPr>
        <w:t>środowisko będące  odwzorowaniem Środowiska  produkcyjnego dostarczone w ramach umowy nr 246/2021/BI z dnia 12.03.2021 r., działające w czasie rzeczywistym, obsługujące testowych użytkowników i testowe dane;</w:t>
      </w:r>
    </w:p>
    <w:p w14:paraId="130A9BF0" w14:textId="0895F60E" w:rsidR="00EF5452" w:rsidRDefault="00EF5452" w:rsidP="00AC44D0">
      <w:pPr>
        <w:pStyle w:val="Akapitzlist"/>
        <w:numPr>
          <w:ilvl w:val="0"/>
          <w:numId w:val="39"/>
        </w:numPr>
        <w:spacing w:line="256" w:lineRule="auto"/>
        <w:ind w:left="851" w:hanging="425"/>
        <w:jc w:val="both"/>
        <w:rPr>
          <w:rFonts w:ascii="Arial" w:hAnsi="Arial" w:cs="Arial"/>
        </w:rPr>
      </w:pPr>
      <w:r>
        <w:rPr>
          <w:rFonts w:ascii="Arial" w:hAnsi="Arial" w:cs="Arial"/>
          <w:b/>
        </w:rPr>
        <w:t>Środowisko produkcyjne</w:t>
      </w:r>
      <w:r>
        <w:rPr>
          <w:rFonts w:ascii="Arial" w:hAnsi="Arial" w:cs="Arial"/>
        </w:rPr>
        <w:t xml:space="preserve"> –</w:t>
      </w:r>
      <w:r>
        <w:rPr>
          <w:rFonts w:ascii="Arial" w:hAnsi="Arial" w:cs="Arial"/>
          <w:bCs/>
          <w:iCs/>
        </w:rPr>
        <w:t>oznacza</w:t>
      </w:r>
      <w:r w:rsidR="00F42037">
        <w:rPr>
          <w:rFonts w:ascii="Arial" w:hAnsi="Arial" w:cs="Arial"/>
          <w:bCs/>
          <w:iCs/>
        </w:rPr>
        <w:t xml:space="preserve"> </w:t>
      </w:r>
      <w:r>
        <w:rPr>
          <w:rFonts w:ascii="Arial" w:hAnsi="Arial" w:cs="Arial"/>
          <w:bCs/>
          <w:iCs/>
        </w:rPr>
        <w:t xml:space="preserve"> środowisko dostarczone przez Zamawiającego w ramach wcześniejszych i przyszłych umów na które składa się System kolejkowy we wszystkich lokalizacjach działające w czasie rzeczywistym, obsługujące rzeczywistych użytkowników i rzeczywiste dane;</w:t>
      </w:r>
    </w:p>
    <w:p w14:paraId="190D13AB" w14:textId="77777777" w:rsidR="00EF5452" w:rsidRDefault="00EF5452" w:rsidP="00AC44D0">
      <w:pPr>
        <w:pStyle w:val="Akapitzlist"/>
        <w:numPr>
          <w:ilvl w:val="0"/>
          <w:numId w:val="39"/>
        </w:numPr>
        <w:spacing w:line="256" w:lineRule="auto"/>
        <w:ind w:left="851" w:hanging="425"/>
        <w:rPr>
          <w:rFonts w:ascii="Arial" w:hAnsi="Arial" w:cs="Arial"/>
        </w:rPr>
      </w:pPr>
      <w:r>
        <w:rPr>
          <w:rFonts w:ascii="Arial" w:hAnsi="Arial" w:cs="Arial"/>
          <w:b/>
        </w:rPr>
        <w:t xml:space="preserve">Umowa </w:t>
      </w:r>
      <w:r>
        <w:rPr>
          <w:rFonts w:ascii="Arial" w:hAnsi="Arial" w:cs="Arial"/>
        </w:rPr>
        <w:t xml:space="preserve">- niniejsza umowa; </w:t>
      </w:r>
    </w:p>
    <w:p w14:paraId="25B8338E" w14:textId="77777777" w:rsidR="00EF5452" w:rsidRDefault="00EF5452" w:rsidP="00AC44D0">
      <w:pPr>
        <w:pStyle w:val="Akapitzlist"/>
        <w:numPr>
          <w:ilvl w:val="0"/>
          <w:numId w:val="39"/>
        </w:numPr>
        <w:spacing w:line="256" w:lineRule="auto"/>
        <w:ind w:left="851" w:hanging="425"/>
        <w:rPr>
          <w:rFonts w:ascii="Arial" w:hAnsi="Arial" w:cs="Arial"/>
        </w:rPr>
      </w:pPr>
      <w:r>
        <w:rPr>
          <w:rFonts w:ascii="Arial" w:hAnsi="Arial" w:cs="Arial"/>
          <w:b/>
        </w:rPr>
        <w:t>Zamawiający</w:t>
      </w:r>
      <w:r>
        <w:rPr>
          <w:rFonts w:ascii="Arial" w:hAnsi="Arial" w:cs="Arial"/>
        </w:rPr>
        <w:t xml:space="preserve"> - Mazowiecki Urząd Wojewódzki w Warszawie wraz z Delegaturami.  </w:t>
      </w:r>
    </w:p>
    <w:p w14:paraId="269E9D6A" w14:textId="77777777" w:rsidR="00EF5452" w:rsidRDefault="00EF5452" w:rsidP="00AC44D0">
      <w:pPr>
        <w:pStyle w:val="Akapitzlist"/>
        <w:numPr>
          <w:ilvl w:val="0"/>
          <w:numId w:val="41"/>
        </w:numPr>
        <w:spacing w:line="256" w:lineRule="auto"/>
        <w:ind w:left="426" w:hanging="426"/>
        <w:rPr>
          <w:rFonts w:ascii="Arial" w:hAnsi="Arial" w:cs="Arial"/>
        </w:rPr>
      </w:pPr>
      <w:r>
        <w:rPr>
          <w:rFonts w:ascii="Arial" w:hAnsi="Arial" w:cs="Arial"/>
        </w:rPr>
        <w:t>Pozostałe pojęcia zastosowane w umowie należy rozumieć zgodnie z ogólnie przyjętą terminologią.</w:t>
      </w:r>
    </w:p>
    <w:p w14:paraId="2E09A248" w14:textId="77777777" w:rsidR="00EF5452" w:rsidRDefault="00EF5452" w:rsidP="00EF5452">
      <w:pPr>
        <w:jc w:val="center"/>
        <w:rPr>
          <w:rFonts w:ascii="Arial" w:hAnsi="Arial" w:cs="Arial"/>
          <w:b/>
        </w:rPr>
      </w:pPr>
      <w:r>
        <w:rPr>
          <w:rFonts w:ascii="Arial" w:hAnsi="Arial" w:cs="Arial"/>
          <w:b/>
        </w:rPr>
        <w:t>§ 2 Przedmiot umowy</w:t>
      </w:r>
    </w:p>
    <w:p w14:paraId="42A37587" w14:textId="77777777" w:rsidR="00EF5452" w:rsidRDefault="00EF5452" w:rsidP="00AC44D0">
      <w:pPr>
        <w:pStyle w:val="Akapitzlist"/>
        <w:numPr>
          <w:ilvl w:val="0"/>
          <w:numId w:val="42"/>
        </w:numPr>
        <w:spacing w:line="256" w:lineRule="auto"/>
        <w:ind w:left="425" w:hanging="425"/>
        <w:jc w:val="both"/>
        <w:rPr>
          <w:rFonts w:ascii="Arial" w:hAnsi="Arial" w:cs="Arial"/>
        </w:rPr>
      </w:pPr>
      <w:r>
        <w:rPr>
          <w:rFonts w:ascii="Arial" w:hAnsi="Arial" w:cs="Arial"/>
        </w:rPr>
        <w:t>Przedmiotem Umowy jest:</w:t>
      </w:r>
    </w:p>
    <w:p w14:paraId="13E09FED" w14:textId="08E50C30" w:rsidR="00EF5452" w:rsidRDefault="00EF5452" w:rsidP="00AC44D0">
      <w:pPr>
        <w:pStyle w:val="Akapitzlist"/>
        <w:numPr>
          <w:ilvl w:val="0"/>
          <w:numId w:val="43"/>
        </w:numPr>
        <w:spacing w:line="256" w:lineRule="auto"/>
        <w:ind w:left="709" w:hanging="283"/>
        <w:jc w:val="both"/>
        <w:rPr>
          <w:rFonts w:ascii="Arial" w:hAnsi="Arial" w:cs="Arial"/>
        </w:rPr>
      </w:pPr>
      <w:r>
        <w:rPr>
          <w:rFonts w:ascii="Arial" w:hAnsi="Arial" w:cs="Arial"/>
        </w:rPr>
        <w:t xml:space="preserve">świadczenie usług opieki serwisowej Systemu, </w:t>
      </w:r>
    </w:p>
    <w:p w14:paraId="2B63FF72" w14:textId="10FD7B1C" w:rsidR="00EF5452" w:rsidRDefault="00EF5452" w:rsidP="00AC44D0">
      <w:pPr>
        <w:pStyle w:val="Akapitzlist"/>
        <w:numPr>
          <w:ilvl w:val="0"/>
          <w:numId w:val="43"/>
        </w:numPr>
        <w:spacing w:line="256" w:lineRule="auto"/>
        <w:ind w:left="709" w:hanging="283"/>
        <w:jc w:val="both"/>
        <w:rPr>
          <w:rFonts w:ascii="Arial" w:hAnsi="Arial" w:cs="Arial"/>
        </w:rPr>
      </w:pPr>
      <w:r>
        <w:rPr>
          <w:rFonts w:ascii="Arial" w:hAnsi="Arial" w:cs="Arial"/>
        </w:rPr>
        <w:lastRenderedPageBreak/>
        <w:t>świadczenie usług pogwarancyjnych dla inf</w:t>
      </w:r>
      <w:r w:rsidR="00B246F7">
        <w:rPr>
          <w:rFonts w:ascii="Arial" w:hAnsi="Arial" w:cs="Arial"/>
        </w:rPr>
        <w:t>rastruktury sprzętowej Systemu Urządzeń  nie objęty gwarancją,</w:t>
      </w:r>
    </w:p>
    <w:p w14:paraId="364B82AB" w14:textId="21B28C56" w:rsidR="00EF5452" w:rsidRDefault="00EF5452" w:rsidP="00AC44D0">
      <w:pPr>
        <w:pStyle w:val="Akapitzlist"/>
        <w:numPr>
          <w:ilvl w:val="0"/>
          <w:numId w:val="42"/>
        </w:numPr>
        <w:spacing w:line="256" w:lineRule="auto"/>
        <w:ind w:left="426" w:hanging="426"/>
        <w:jc w:val="both"/>
        <w:rPr>
          <w:rFonts w:ascii="Arial" w:hAnsi="Arial"/>
        </w:rPr>
      </w:pPr>
      <w:r>
        <w:rPr>
          <w:rFonts w:ascii="Arial" w:hAnsi="Arial" w:cs="Arial"/>
        </w:rPr>
        <w:t xml:space="preserve">W ramach usług opieki serwisowej Systemu </w:t>
      </w:r>
      <w:r>
        <w:rPr>
          <w:rFonts w:ascii="Arial" w:hAnsi="Arial"/>
        </w:rPr>
        <w:t>Wykonawca zobowiązany jest  do świadczenia wsparcia technicznego w zakresie:</w:t>
      </w:r>
    </w:p>
    <w:p w14:paraId="09E0B430" w14:textId="39E542F7" w:rsidR="00EF5452" w:rsidRDefault="00EF5452" w:rsidP="00AC44D0">
      <w:pPr>
        <w:pStyle w:val="Akapitzlist"/>
        <w:numPr>
          <w:ilvl w:val="0"/>
          <w:numId w:val="44"/>
        </w:numPr>
        <w:spacing w:line="256" w:lineRule="auto"/>
        <w:ind w:left="851" w:hanging="425"/>
        <w:jc w:val="both"/>
        <w:rPr>
          <w:rFonts w:ascii="Arial" w:hAnsi="Arial" w:cs="Arial"/>
        </w:rPr>
      </w:pPr>
      <w:bookmarkStart w:id="1" w:name="_Toc455493992"/>
      <w:r>
        <w:rPr>
          <w:rFonts w:ascii="Arial" w:hAnsi="Arial" w:cs="Arial"/>
        </w:rPr>
        <w:t>zapewnienia poprawnego i nieprzerwanego działania Systemu w tym usuwania Błędów Krytycznych i Niekrytycznych</w:t>
      </w:r>
      <w:bookmarkEnd w:id="1"/>
      <w:r>
        <w:rPr>
          <w:rFonts w:ascii="Arial" w:hAnsi="Arial" w:cs="Arial"/>
        </w:rPr>
        <w:t xml:space="preserve"> oraz świadczenie usług serwisowych dla infrastruktury sprzętowej na zasadach określonych w niniejszej umowie </w:t>
      </w:r>
    </w:p>
    <w:p w14:paraId="0C6D55A8" w14:textId="1D33C887" w:rsidR="00EF5452" w:rsidRDefault="00EF5452" w:rsidP="00AC44D0">
      <w:pPr>
        <w:pStyle w:val="Akapitzlist"/>
        <w:numPr>
          <w:ilvl w:val="0"/>
          <w:numId w:val="44"/>
        </w:numPr>
        <w:spacing w:line="256" w:lineRule="auto"/>
        <w:ind w:left="851" w:hanging="425"/>
        <w:jc w:val="both"/>
        <w:rPr>
          <w:rFonts w:ascii="Arial" w:hAnsi="Arial" w:cs="Arial"/>
          <w:color w:val="000000" w:themeColor="text1"/>
        </w:rPr>
      </w:pPr>
      <w:r>
        <w:rPr>
          <w:rFonts w:ascii="Arial" w:hAnsi="Arial" w:cs="Arial"/>
          <w:color w:val="000000" w:themeColor="text1"/>
        </w:rPr>
        <w:t>wykonywania Modyfikacji poprzez dostosowanie  Systemu /Oprogramowania do</w:t>
      </w:r>
      <w:r>
        <w:rPr>
          <w:rFonts w:ascii="Arial" w:hAnsi="Arial" w:cs="Arial"/>
          <w:b/>
          <w:color w:val="000000" w:themeColor="text1"/>
        </w:rPr>
        <w:t xml:space="preserve"> </w:t>
      </w:r>
      <w:r w:rsidRPr="00F42037">
        <w:rPr>
          <w:rStyle w:val="Wyrnienieintensywne"/>
          <w:rFonts w:ascii="Arial" w:hAnsi="Arial" w:cs="Arial"/>
          <w:b w:val="0"/>
        </w:rPr>
        <w:t xml:space="preserve">zmian </w:t>
      </w:r>
      <w:r w:rsidRPr="00F42037">
        <w:rPr>
          <w:rStyle w:val="Wyrnienieintensywne"/>
          <w:rFonts w:ascii="Arial" w:hAnsi="Arial" w:cs="Arial"/>
          <w:b w:val="0"/>
          <w:color w:val="000000" w:themeColor="text1"/>
        </w:rPr>
        <w:t>obowiązujących przepisów prawa lub dostosowania do wymagań określonych przepisami prawa</w:t>
      </w:r>
      <w:r>
        <w:rPr>
          <w:rStyle w:val="Wyrnienieintensywne"/>
          <w:rFonts w:ascii="Arial" w:hAnsi="Arial" w:cs="Arial"/>
          <w:color w:val="000000" w:themeColor="text1"/>
        </w:rPr>
        <w:t xml:space="preserve">, </w:t>
      </w:r>
      <w:r>
        <w:rPr>
          <w:rFonts w:ascii="Arial" w:hAnsi="Arial" w:cs="Arial"/>
          <w:color w:val="000000" w:themeColor="text1"/>
        </w:rPr>
        <w:t xml:space="preserve">oraz udzielenie licencji w tym zakresie na zasadach określonych w Umowie; </w:t>
      </w:r>
    </w:p>
    <w:p w14:paraId="597BB4B1" w14:textId="5F02A517" w:rsidR="00EF5452" w:rsidRDefault="00CE7FE0" w:rsidP="00AC44D0">
      <w:pPr>
        <w:pStyle w:val="Akapitzlist"/>
        <w:numPr>
          <w:ilvl w:val="0"/>
          <w:numId w:val="44"/>
        </w:numPr>
        <w:spacing w:line="256" w:lineRule="auto"/>
        <w:ind w:left="851" w:hanging="425"/>
        <w:jc w:val="both"/>
        <w:rPr>
          <w:rFonts w:ascii="Arial" w:hAnsi="Arial" w:cs="Arial"/>
          <w:color w:val="000000" w:themeColor="text1"/>
        </w:rPr>
      </w:pPr>
      <w:r>
        <w:rPr>
          <w:rFonts w:ascii="Arial" w:hAnsi="Arial" w:cs="Arial"/>
          <w:color w:val="000000" w:themeColor="text1"/>
        </w:rPr>
        <w:t xml:space="preserve">dostarczenie Aktualizacji oraz </w:t>
      </w:r>
      <w:r w:rsidR="00EF5452">
        <w:rPr>
          <w:rFonts w:ascii="Arial" w:hAnsi="Arial" w:cs="Arial"/>
          <w:color w:val="000000" w:themeColor="text1"/>
        </w:rPr>
        <w:t>nowych wersji Systemu</w:t>
      </w:r>
      <w:r>
        <w:rPr>
          <w:rFonts w:ascii="Arial" w:hAnsi="Arial" w:cs="Arial"/>
          <w:color w:val="000000" w:themeColor="text1"/>
        </w:rPr>
        <w:t>/</w:t>
      </w:r>
      <w:r w:rsidR="00EF5452">
        <w:rPr>
          <w:rFonts w:ascii="Arial" w:hAnsi="Arial" w:cs="Arial"/>
          <w:color w:val="000000" w:themeColor="text1"/>
        </w:rPr>
        <w:t xml:space="preserve"> </w:t>
      </w:r>
      <w:r>
        <w:rPr>
          <w:rFonts w:ascii="Arial" w:hAnsi="Arial" w:cs="Arial"/>
          <w:color w:val="000000" w:themeColor="text1"/>
        </w:rPr>
        <w:t>Oprogramowania</w:t>
      </w:r>
      <w:r w:rsidR="00EF5452">
        <w:rPr>
          <w:rFonts w:ascii="Arial" w:hAnsi="Arial" w:cs="Arial"/>
          <w:color w:val="000000" w:themeColor="text1"/>
        </w:rPr>
        <w:t xml:space="preserve"> wraz z Dokumentacją oraz udzielenie Zamawiającemu licencji na dostarczone w ramach Umowy </w:t>
      </w:r>
      <w:r w:rsidR="00F42037">
        <w:rPr>
          <w:rFonts w:ascii="Arial" w:hAnsi="Arial" w:cs="Arial"/>
          <w:color w:val="000000" w:themeColor="text1"/>
        </w:rPr>
        <w:t>Modyfikacje ,</w:t>
      </w:r>
      <w:r w:rsidR="00EF5452">
        <w:rPr>
          <w:rFonts w:ascii="Arial" w:hAnsi="Arial" w:cs="Arial"/>
          <w:color w:val="000000" w:themeColor="text1"/>
        </w:rPr>
        <w:t>Aktualizacje w tym nowe wersje Oprogramowania oraz Dokumentację na zasadach określonych w Umowie;</w:t>
      </w:r>
    </w:p>
    <w:p w14:paraId="79CFE003" w14:textId="3D00E330" w:rsidR="00EF5452" w:rsidRDefault="00EF5452" w:rsidP="00AC44D0">
      <w:pPr>
        <w:pStyle w:val="Akapitzlist"/>
        <w:numPr>
          <w:ilvl w:val="0"/>
          <w:numId w:val="44"/>
        </w:numPr>
        <w:spacing w:line="256" w:lineRule="auto"/>
        <w:ind w:left="851" w:hanging="425"/>
        <w:jc w:val="both"/>
        <w:rPr>
          <w:rFonts w:ascii="Arial" w:hAnsi="Arial" w:cs="Arial"/>
        </w:rPr>
      </w:pPr>
      <w:r>
        <w:rPr>
          <w:rFonts w:ascii="Arial" w:hAnsi="Arial" w:cs="Arial"/>
          <w:color w:val="000000" w:themeColor="text1"/>
        </w:rPr>
        <w:t>udzielanie na zasadach określonych w umowie konsultacji technicznych w szczególności w zakresie eksploatacji, funkcjonowania, obsługi i modernizacji Systemu/O</w:t>
      </w:r>
      <w:r w:rsidR="00CE7FE0">
        <w:rPr>
          <w:rFonts w:ascii="Arial" w:hAnsi="Arial" w:cs="Arial"/>
          <w:color w:val="000000" w:themeColor="text1"/>
        </w:rPr>
        <w:t>programowania</w:t>
      </w:r>
      <w:r>
        <w:rPr>
          <w:rFonts w:ascii="Arial" w:hAnsi="Arial" w:cs="Arial"/>
          <w:color w:val="000000" w:themeColor="text1"/>
        </w:rPr>
        <w:t xml:space="preserve"> w celu udzielania pomocy pracownikom Zamawiającego w użytkowaniu i administrowaniu System kolejkowym </w:t>
      </w:r>
      <w:r>
        <w:rPr>
          <w:rFonts w:ascii="Arial" w:hAnsi="Arial" w:cs="Arial"/>
        </w:rPr>
        <w:t>– preferowanym sposobem wspomagania będzie kontakt za pomocą poczty elektronicznej, a jeżeli okaże się to niezbędne to także obsługa telefoniczna lub wizyta w siedzibie Zamawiającego;</w:t>
      </w:r>
    </w:p>
    <w:p w14:paraId="36D1BAA4" w14:textId="7CCCDF50" w:rsidR="00EF5452" w:rsidRDefault="00EF5452" w:rsidP="00AC44D0">
      <w:pPr>
        <w:pStyle w:val="Akapitzlist"/>
        <w:numPr>
          <w:ilvl w:val="0"/>
          <w:numId w:val="44"/>
        </w:numPr>
        <w:spacing w:line="256" w:lineRule="auto"/>
        <w:ind w:left="851" w:hanging="425"/>
        <w:jc w:val="both"/>
        <w:rPr>
          <w:rFonts w:ascii="Arial" w:hAnsi="Arial" w:cs="Arial"/>
          <w:color w:val="000000" w:themeColor="text1"/>
        </w:rPr>
      </w:pPr>
      <w:r>
        <w:rPr>
          <w:rFonts w:ascii="Arial" w:hAnsi="Arial" w:cs="Arial"/>
          <w:color w:val="000000" w:themeColor="text1"/>
        </w:rPr>
        <w:t xml:space="preserve">udzielenia gwarancji na wykonane w ramach Umowy usługi oraz dostarczone Modyfikacje, Aktualizacje i nowe </w:t>
      </w:r>
      <w:r w:rsidR="00CE7FE0">
        <w:rPr>
          <w:rFonts w:ascii="Arial" w:hAnsi="Arial" w:cs="Arial"/>
          <w:color w:val="000000" w:themeColor="text1"/>
        </w:rPr>
        <w:t>wersje Oprogramowania/ Systemu</w:t>
      </w:r>
      <w:r>
        <w:rPr>
          <w:rFonts w:ascii="Arial" w:hAnsi="Arial" w:cs="Arial"/>
          <w:color w:val="000000" w:themeColor="text1"/>
        </w:rPr>
        <w:t xml:space="preserve">; </w:t>
      </w:r>
    </w:p>
    <w:p w14:paraId="26F2009E" w14:textId="77777777" w:rsidR="00EF5452" w:rsidRDefault="00EF5452" w:rsidP="00AC44D0">
      <w:pPr>
        <w:pStyle w:val="Akapitzlist"/>
        <w:numPr>
          <w:ilvl w:val="0"/>
          <w:numId w:val="44"/>
        </w:numPr>
        <w:spacing w:line="256" w:lineRule="auto"/>
        <w:ind w:left="851" w:hanging="425"/>
        <w:jc w:val="both"/>
        <w:rPr>
          <w:rFonts w:ascii="Arial" w:hAnsi="Arial" w:cs="Arial"/>
          <w:color w:val="000000" w:themeColor="text1"/>
        </w:rPr>
      </w:pPr>
      <w:r>
        <w:rPr>
          <w:rFonts w:ascii="Arial" w:hAnsi="Arial" w:cs="Arial"/>
          <w:color w:val="000000" w:themeColor="text1"/>
        </w:rPr>
        <w:t xml:space="preserve">Świadczenie usług serwisowych pogwarancyjnych  dla infrastruktury sprzętowej Systemu; </w:t>
      </w:r>
    </w:p>
    <w:p w14:paraId="2D0E7B7A" w14:textId="77777777" w:rsidR="00EF5452" w:rsidRDefault="00EF5452" w:rsidP="00AC44D0">
      <w:pPr>
        <w:pStyle w:val="Akapitzlist"/>
        <w:numPr>
          <w:ilvl w:val="0"/>
          <w:numId w:val="44"/>
        </w:numPr>
        <w:spacing w:line="256" w:lineRule="auto"/>
        <w:ind w:left="851" w:hanging="425"/>
        <w:jc w:val="both"/>
        <w:rPr>
          <w:rFonts w:ascii="Arial" w:hAnsi="Arial" w:cs="Arial"/>
          <w:color w:val="000000" w:themeColor="text1"/>
        </w:rPr>
      </w:pPr>
      <w:r>
        <w:rPr>
          <w:rFonts w:ascii="Arial" w:hAnsi="Arial" w:cs="Arial"/>
          <w:color w:val="000000" w:themeColor="text1"/>
        </w:rPr>
        <w:t xml:space="preserve">Udzielenie gwarancji na wykonane naprawy lub wymieniane Urządzenia; </w:t>
      </w:r>
    </w:p>
    <w:p w14:paraId="1FA3B523" w14:textId="41EDB499" w:rsidR="00EF5452" w:rsidRDefault="00EF5452" w:rsidP="00AC44D0">
      <w:pPr>
        <w:pStyle w:val="Akapitzlist"/>
        <w:numPr>
          <w:ilvl w:val="0"/>
          <w:numId w:val="42"/>
        </w:numPr>
        <w:spacing w:before="240" w:line="256" w:lineRule="auto"/>
        <w:ind w:left="426" w:hanging="426"/>
        <w:jc w:val="both"/>
        <w:rPr>
          <w:rFonts w:ascii="Arial" w:hAnsi="Arial"/>
        </w:rPr>
      </w:pPr>
      <w:r>
        <w:rPr>
          <w:rFonts w:ascii="Arial" w:hAnsi="Arial" w:cs="Arial"/>
          <w:color w:val="000000" w:themeColor="text1"/>
        </w:rPr>
        <w:t>W ramach realizacji  usług pogwarancyjnych  dla infrastruktury sprzętowej Systemu o których mowa w ust 1. pkt 2), Wykonawca zo</w:t>
      </w:r>
      <w:r w:rsidR="000461D3">
        <w:rPr>
          <w:rFonts w:ascii="Arial" w:hAnsi="Arial" w:cs="Arial"/>
          <w:color w:val="000000" w:themeColor="text1"/>
        </w:rPr>
        <w:t>bowiązany jest   do dokonywania</w:t>
      </w:r>
      <w:r w:rsidR="001264E2">
        <w:rPr>
          <w:rFonts w:ascii="Arial" w:hAnsi="Arial" w:cs="Arial"/>
          <w:color w:val="000000" w:themeColor="text1"/>
        </w:rPr>
        <w:t xml:space="preserve"> drobnych </w:t>
      </w:r>
      <w:r>
        <w:rPr>
          <w:rFonts w:ascii="Arial" w:hAnsi="Arial" w:cs="Arial"/>
          <w:color w:val="000000" w:themeColor="text1"/>
        </w:rPr>
        <w:t xml:space="preserve">napraw infrastruktury sprzętowej </w:t>
      </w:r>
      <w:r w:rsidR="001264E2">
        <w:rPr>
          <w:rFonts w:ascii="Arial" w:hAnsi="Arial" w:cs="Arial"/>
          <w:color w:val="000000" w:themeColor="text1"/>
        </w:rPr>
        <w:t xml:space="preserve">o których mowa </w:t>
      </w:r>
      <w:r w:rsidR="001264E2" w:rsidRPr="001264E2">
        <w:rPr>
          <w:rFonts w:ascii="Arial" w:hAnsi="Arial" w:cs="Arial"/>
          <w:color w:val="000000" w:themeColor="text1"/>
        </w:rPr>
        <w:t xml:space="preserve">w </w:t>
      </w:r>
      <w:r w:rsidR="001264E2" w:rsidRPr="001264E2">
        <w:rPr>
          <w:rFonts w:ascii="Arial" w:hAnsi="Arial" w:cs="Arial"/>
        </w:rPr>
        <w:t xml:space="preserve">§ 8 ust 19 </w:t>
      </w:r>
      <w:r w:rsidRPr="001264E2">
        <w:rPr>
          <w:rFonts w:ascii="Arial" w:hAnsi="Arial" w:cs="Arial"/>
          <w:color w:val="000000" w:themeColor="text1"/>
        </w:rPr>
        <w:t xml:space="preserve"> </w:t>
      </w:r>
      <w:r>
        <w:rPr>
          <w:rFonts w:ascii="Arial" w:hAnsi="Arial" w:cs="Arial"/>
          <w:color w:val="000000" w:themeColor="text1"/>
        </w:rPr>
        <w:t xml:space="preserve">lub </w:t>
      </w:r>
      <w:r>
        <w:rPr>
          <w:rFonts w:ascii="Arial" w:hAnsi="Arial"/>
        </w:rPr>
        <w:t>wymiany Urządzeń bądź ich elementów w zakresie określonym w załączniku Nr 2.</w:t>
      </w:r>
    </w:p>
    <w:p w14:paraId="6668D3EF" w14:textId="3BB2D77E" w:rsidR="00EF5452" w:rsidRDefault="00EF5452" w:rsidP="00AC44D0">
      <w:pPr>
        <w:pStyle w:val="Akapitzlist"/>
        <w:numPr>
          <w:ilvl w:val="0"/>
          <w:numId w:val="42"/>
        </w:numPr>
        <w:spacing w:line="256" w:lineRule="auto"/>
        <w:ind w:left="426" w:hanging="426"/>
        <w:jc w:val="both"/>
        <w:rPr>
          <w:rFonts w:ascii="Arial" w:hAnsi="Arial" w:cs="Arial"/>
          <w:color w:val="000000" w:themeColor="text1"/>
        </w:rPr>
      </w:pPr>
      <w:r>
        <w:rPr>
          <w:rFonts w:ascii="Arial" w:hAnsi="Arial" w:cs="Arial"/>
          <w:color w:val="000000" w:themeColor="text1"/>
        </w:rPr>
        <w:t>Zakres wymiany</w:t>
      </w:r>
      <w:r w:rsidR="00F42037">
        <w:rPr>
          <w:rFonts w:ascii="Arial" w:hAnsi="Arial" w:cs="Arial"/>
          <w:color w:val="000000" w:themeColor="text1"/>
        </w:rPr>
        <w:t xml:space="preserve"> Infrastruktury sprzętowej o której mowa w ust 3 </w:t>
      </w:r>
      <w:r>
        <w:rPr>
          <w:rFonts w:ascii="Arial" w:hAnsi="Arial" w:cs="Arial"/>
          <w:color w:val="000000" w:themeColor="text1"/>
        </w:rPr>
        <w:t xml:space="preserve"> oraz jej koszt określa szczegółowo cennik części stanowiący załącznik nr 2 do niniejszej Umowy. Części nie wymienione w cenniku podlegają wymianie  w ramach wynagrodzenia określonego </w:t>
      </w:r>
      <w:r>
        <w:rPr>
          <w:rFonts w:ascii="Arial" w:hAnsi="Arial" w:cs="Arial"/>
        </w:rPr>
        <w:t>§ 10 ust. 1 pkt 1.</w:t>
      </w:r>
    </w:p>
    <w:p w14:paraId="42EDAFAE" w14:textId="77777777" w:rsidR="003625F7" w:rsidRPr="003B3309" w:rsidRDefault="003625F7" w:rsidP="00F42037">
      <w:pPr>
        <w:pStyle w:val="Akapitzlist"/>
        <w:ind w:left="425"/>
        <w:contextualSpacing w:val="0"/>
        <w:rPr>
          <w:rFonts w:ascii="Arial" w:hAnsi="Arial" w:cs="Arial"/>
        </w:rPr>
      </w:pPr>
    </w:p>
    <w:p w14:paraId="1199F727" w14:textId="61821650" w:rsidR="003625F7" w:rsidRPr="003E00F6" w:rsidRDefault="00C10252" w:rsidP="00EF3F8E">
      <w:pPr>
        <w:ind w:left="2124" w:firstLine="708"/>
        <w:jc w:val="both"/>
        <w:rPr>
          <w:rFonts w:ascii="Arial" w:hAnsi="Arial" w:cs="Arial"/>
          <w:b/>
        </w:rPr>
      </w:pPr>
      <w:r w:rsidRPr="003E00F6">
        <w:rPr>
          <w:rFonts w:ascii="Arial" w:hAnsi="Arial" w:cs="Arial"/>
          <w:b/>
        </w:rPr>
        <w:t xml:space="preserve">§ </w:t>
      </w:r>
      <w:r w:rsidR="00E67C19" w:rsidRPr="003E00F6">
        <w:rPr>
          <w:rFonts w:ascii="Arial" w:hAnsi="Arial" w:cs="Arial"/>
          <w:b/>
        </w:rPr>
        <w:t xml:space="preserve"> </w:t>
      </w:r>
      <w:r w:rsidR="003625F7" w:rsidRPr="003E00F6">
        <w:rPr>
          <w:rFonts w:ascii="Arial" w:hAnsi="Arial" w:cs="Arial"/>
          <w:b/>
        </w:rPr>
        <w:t>3 Terminy obowiązywania umowy</w:t>
      </w:r>
    </w:p>
    <w:p w14:paraId="07C485F3" w14:textId="7086A507" w:rsidR="00E93E36" w:rsidRPr="003E00F6" w:rsidRDefault="003625F7" w:rsidP="00154B64">
      <w:pPr>
        <w:jc w:val="both"/>
        <w:rPr>
          <w:rFonts w:ascii="Arial" w:hAnsi="Arial" w:cs="Arial"/>
        </w:rPr>
      </w:pPr>
      <w:r w:rsidRPr="003E00F6">
        <w:rPr>
          <w:rFonts w:ascii="Arial" w:hAnsi="Arial" w:cs="Arial"/>
        </w:rPr>
        <w:t xml:space="preserve">Umowa zostaje zawarta na </w:t>
      </w:r>
      <w:r w:rsidR="00CD4104">
        <w:rPr>
          <w:rFonts w:ascii="Arial" w:hAnsi="Arial" w:cs="Arial"/>
        </w:rPr>
        <w:t xml:space="preserve">okres </w:t>
      </w:r>
      <w:r w:rsidR="00692195">
        <w:rPr>
          <w:rFonts w:ascii="Arial" w:hAnsi="Arial" w:cs="Arial"/>
        </w:rPr>
        <w:t>na okres 12 mie</w:t>
      </w:r>
      <w:r w:rsidR="00C33E98">
        <w:rPr>
          <w:rFonts w:ascii="Arial" w:hAnsi="Arial" w:cs="Arial"/>
        </w:rPr>
        <w:t>sięcy od daty jej zawarcia.</w:t>
      </w:r>
    </w:p>
    <w:p w14:paraId="2BC548FE" w14:textId="77777777" w:rsidR="003625F7" w:rsidRPr="003E00F6" w:rsidRDefault="003625F7" w:rsidP="00EF3F8E">
      <w:pPr>
        <w:ind w:left="2832"/>
        <w:jc w:val="both"/>
        <w:rPr>
          <w:rFonts w:ascii="Arial" w:hAnsi="Arial" w:cs="Arial"/>
          <w:b/>
        </w:rPr>
      </w:pPr>
      <w:r w:rsidRPr="003E00F6">
        <w:rPr>
          <w:rFonts w:ascii="Arial" w:hAnsi="Arial" w:cs="Arial"/>
          <w:b/>
        </w:rPr>
        <w:t>§ 4 Zobowiązania Wykonawcy</w:t>
      </w:r>
    </w:p>
    <w:p w14:paraId="4A8DFDF5" w14:textId="77777777" w:rsidR="003625F7" w:rsidRPr="003E00F6" w:rsidRDefault="003625F7" w:rsidP="00AC44D0">
      <w:pPr>
        <w:pStyle w:val="Akapitzlist"/>
        <w:numPr>
          <w:ilvl w:val="0"/>
          <w:numId w:val="2"/>
        </w:numPr>
        <w:ind w:left="426" w:hanging="426"/>
        <w:contextualSpacing w:val="0"/>
        <w:rPr>
          <w:rFonts w:ascii="Arial" w:hAnsi="Arial" w:cs="Arial"/>
        </w:rPr>
      </w:pPr>
      <w:r w:rsidRPr="003E00F6">
        <w:rPr>
          <w:rFonts w:ascii="Arial" w:hAnsi="Arial" w:cs="Arial"/>
        </w:rPr>
        <w:t>Wykonawca zobowiązuje się do:</w:t>
      </w:r>
    </w:p>
    <w:p w14:paraId="445476FF" w14:textId="0BA6B1F5" w:rsidR="003625F7" w:rsidRPr="003E00F6" w:rsidRDefault="003625F7" w:rsidP="00AC44D0">
      <w:pPr>
        <w:pStyle w:val="Akapitzlist"/>
        <w:numPr>
          <w:ilvl w:val="0"/>
          <w:numId w:val="3"/>
        </w:numPr>
        <w:ind w:left="851" w:hanging="425"/>
        <w:contextualSpacing w:val="0"/>
        <w:jc w:val="both"/>
        <w:rPr>
          <w:rFonts w:ascii="Arial" w:hAnsi="Arial" w:cs="Arial"/>
        </w:rPr>
      </w:pPr>
      <w:r w:rsidRPr="003E00F6">
        <w:rPr>
          <w:rFonts w:ascii="Arial" w:hAnsi="Arial" w:cs="Arial"/>
        </w:rPr>
        <w:t xml:space="preserve">prowadzenia prac w sposób zapewniający poprawne i stabilne działanie </w:t>
      </w:r>
      <w:r w:rsidR="00875559">
        <w:rPr>
          <w:rFonts w:ascii="Arial" w:hAnsi="Arial" w:cs="Arial"/>
        </w:rPr>
        <w:t xml:space="preserve">Systemu </w:t>
      </w:r>
      <w:r w:rsidR="00CD4104">
        <w:rPr>
          <w:rFonts w:ascii="Arial" w:hAnsi="Arial" w:cs="Arial"/>
        </w:rPr>
        <w:t>Oprogramowania oraz infrastruktury sprz</w:t>
      </w:r>
      <w:r w:rsidR="005660B5">
        <w:rPr>
          <w:rFonts w:ascii="Arial" w:hAnsi="Arial" w:cs="Arial"/>
        </w:rPr>
        <w:t>ętowej</w:t>
      </w:r>
      <w:r w:rsidRPr="003E00F6">
        <w:rPr>
          <w:rFonts w:ascii="Arial" w:hAnsi="Arial" w:cs="Arial"/>
        </w:rPr>
        <w:t>;</w:t>
      </w:r>
    </w:p>
    <w:p w14:paraId="1429C041" w14:textId="68B6C422" w:rsidR="00E3465E" w:rsidRPr="00AF564D" w:rsidRDefault="000703E7" w:rsidP="00AC44D0">
      <w:pPr>
        <w:pStyle w:val="Akapitzlist"/>
        <w:numPr>
          <w:ilvl w:val="0"/>
          <w:numId w:val="3"/>
        </w:numPr>
        <w:ind w:left="851" w:hanging="425"/>
        <w:contextualSpacing w:val="0"/>
        <w:jc w:val="both"/>
        <w:rPr>
          <w:rFonts w:ascii="Arial" w:hAnsi="Arial" w:cs="Arial"/>
          <w:b/>
        </w:rPr>
      </w:pPr>
      <w:r w:rsidRPr="00AF564D">
        <w:rPr>
          <w:rFonts w:ascii="Arial" w:hAnsi="Arial" w:cs="Arial"/>
        </w:rPr>
        <w:t xml:space="preserve">świadczenie </w:t>
      </w:r>
      <w:r w:rsidR="008732A2" w:rsidRPr="00AF564D">
        <w:rPr>
          <w:rFonts w:ascii="Arial" w:hAnsi="Arial" w:cs="Arial"/>
          <w:color w:val="000000" w:themeColor="text1"/>
        </w:rPr>
        <w:t xml:space="preserve">usług </w:t>
      </w:r>
      <w:r w:rsidR="00D03DEE" w:rsidRPr="00AF564D">
        <w:rPr>
          <w:rFonts w:ascii="Arial" w:hAnsi="Arial" w:cs="Arial"/>
          <w:color w:val="000000" w:themeColor="text1"/>
        </w:rPr>
        <w:t xml:space="preserve">wparcia technicznego </w:t>
      </w:r>
      <w:r w:rsidR="00CE7FE0">
        <w:rPr>
          <w:rFonts w:ascii="Arial" w:hAnsi="Arial" w:cs="Arial"/>
          <w:color w:val="000000" w:themeColor="text1"/>
        </w:rPr>
        <w:t xml:space="preserve">dla </w:t>
      </w:r>
      <w:r w:rsidR="002F3FE1" w:rsidRPr="00AF564D">
        <w:rPr>
          <w:rFonts w:ascii="Arial" w:hAnsi="Arial" w:cs="Arial"/>
          <w:color w:val="000000" w:themeColor="text1"/>
        </w:rPr>
        <w:t>Systemu</w:t>
      </w:r>
      <w:r w:rsidR="00CE7FE0">
        <w:rPr>
          <w:rFonts w:ascii="Arial" w:hAnsi="Arial" w:cs="Arial"/>
          <w:color w:val="000000" w:themeColor="text1"/>
        </w:rPr>
        <w:t>/Oprogramowania</w:t>
      </w:r>
      <w:r w:rsidR="00AF564D" w:rsidRPr="00AF564D">
        <w:rPr>
          <w:rFonts w:ascii="Arial" w:hAnsi="Arial" w:cs="Arial"/>
        </w:rPr>
        <w:t>;</w:t>
      </w:r>
    </w:p>
    <w:p w14:paraId="1BD0F7A0" w14:textId="5179087F" w:rsidR="003625F7" w:rsidRPr="003E00F6" w:rsidRDefault="008B4A0B" w:rsidP="00AC44D0">
      <w:pPr>
        <w:pStyle w:val="Akapitzlist"/>
        <w:numPr>
          <w:ilvl w:val="0"/>
          <w:numId w:val="3"/>
        </w:numPr>
        <w:ind w:left="851" w:hanging="425"/>
        <w:contextualSpacing w:val="0"/>
        <w:jc w:val="both"/>
        <w:rPr>
          <w:rFonts w:ascii="Arial" w:hAnsi="Arial" w:cs="Arial"/>
        </w:rPr>
      </w:pPr>
      <w:r>
        <w:rPr>
          <w:rFonts w:ascii="Arial" w:hAnsi="Arial" w:cs="Arial"/>
        </w:rPr>
        <w:t xml:space="preserve">dostarczania i </w:t>
      </w:r>
      <w:r w:rsidR="003625F7" w:rsidRPr="003E00F6">
        <w:rPr>
          <w:rFonts w:ascii="Arial" w:hAnsi="Arial" w:cs="Arial"/>
        </w:rPr>
        <w:t>instalowania Aktualizacji</w:t>
      </w:r>
      <w:r w:rsidR="005660B5">
        <w:rPr>
          <w:rFonts w:ascii="Arial" w:hAnsi="Arial" w:cs="Arial"/>
        </w:rPr>
        <w:t xml:space="preserve"> </w:t>
      </w:r>
      <w:r w:rsidR="00CE7FE0">
        <w:rPr>
          <w:rFonts w:ascii="Arial" w:hAnsi="Arial" w:cs="Arial"/>
        </w:rPr>
        <w:t>Systemu/</w:t>
      </w:r>
      <w:r w:rsidR="005660B5">
        <w:rPr>
          <w:rFonts w:ascii="Arial" w:hAnsi="Arial" w:cs="Arial"/>
        </w:rPr>
        <w:t>Oprogramowania</w:t>
      </w:r>
      <w:r w:rsidR="00CE7FE0">
        <w:rPr>
          <w:rFonts w:ascii="Arial" w:hAnsi="Arial" w:cs="Arial"/>
        </w:rPr>
        <w:t xml:space="preserve"> </w:t>
      </w:r>
      <w:r>
        <w:rPr>
          <w:rFonts w:ascii="Arial" w:hAnsi="Arial" w:cs="Arial"/>
          <w:color w:val="000000" w:themeColor="text1"/>
        </w:rPr>
        <w:t>l</w:t>
      </w:r>
      <w:r w:rsidRPr="00FB7AC8">
        <w:rPr>
          <w:rFonts w:ascii="Arial" w:hAnsi="Arial" w:cs="Arial"/>
          <w:color w:val="000000" w:themeColor="text1"/>
        </w:rPr>
        <w:t xml:space="preserve">ub  innych zmian wynikających z prowadzonych przez Wykonawcę prac rozwojowych, w terminach </w:t>
      </w:r>
      <w:r w:rsidR="00EF3F8E">
        <w:rPr>
          <w:rFonts w:ascii="Arial" w:hAnsi="Arial" w:cs="Arial"/>
          <w:color w:val="000000" w:themeColor="text1"/>
        </w:rPr>
        <w:t xml:space="preserve">i na zasadach </w:t>
      </w:r>
      <w:r w:rsidRPr="00FB7AC8">
        <w:rPr>
          <w:rFonts w:ascii="Arial" w:hAnsi="Arial" w:cs="Arial"/>
          <w:color w:val="000000" w:themeColor="text1"/>
        </w:rPr>
        <w:t>określonych w Umowie</w:t>
      </w:r>
      <w:r w:rsidRPr="003E00F6">
        <w:rPr>
          <w:rFonts w:ascii="Arial" w:hAnsi="Arial" w:cs="Arial"/>
        </w:rPr>
        <w:t xml:space="preserve"> </w:t>
      </w:r>
      <w:r w:rsidR="003625F7" w:rsidRPr="003E00F6">
        <w:rPr>
          <w:rFonts w:ascii="Arial" w:hAnsi="Arial" w:cs="Arial"/>
        </w:rPr>
        <w:t>z tym, że jeśli instalacja Aktualizacji będzie wymagała instalacji na komputerach użytkowników, to wykona ją Zamawiający według szczegółowych wytycznych Wykonawcy;</w:t>
      </w:r>
    </w:p>
    <w:p w14:paraId="3AB87530" w14:textId="5FD8A1A0" w:rsidR="003625F7" w:rsidRPr="003E00F6" w:rsidRDefault="001D21B4" w:rsidP="00AC44D0">
      <w:pPr>
        <w:pStyle w:val="Akapitzlist"/>
        <w:numPr>
          <w:ilvl w:val="0"/>
          <w:numId w:val="3"/>
        </w:numPr>
        <w:ind w:left="851" w:hanging="425"/>
        <w:contextualSpacing w:val="0"/>
        <w:jc w:val="both"/>
        <w:rPr>
          <w:rFonts w:ascii="Arial" w:hAnsi="Arial" w:cs="Arial"/>
        </w:rPr>
      </w:pPr>
      <w:r w:rsidRPr="003E00F6">
        <w:rPr>
          <w:rFonts w:ascii="Arial" w:hAnsi="Arial" w:cs="Arial"/>
        </w:rPr>
        <w:lastRenderedPageBreak/>
        <w:t xml:space="preserve">usuwania </w:t>
      </w:r>
      <w:r w:rsidR="00B678D6" w:rsidRPr="00700D3C">
        <w:rPr>
          <w:rFonts w:ascii="Arial" w:hAnsi="Arial" w:cs="Arial"/>
          <w:color w:val="000000" w:themeColor="text1"/>
        </w:rPr>
        <w:t>Błędów</w:t>
      </w:r>
      <w:r w:rsidR="003625F7" w:rsidRPr="00700D3C">
        <w:rPr>
          <w:rFonts w:ascii="Arial" w:hAnsi="Arial" w:cs="Arial"/>
          <w:color w:val="000000" w:themeColor="text1"/>
        </w:rPr>
        <w:t xml:space="preserve"> w </w:t>
      </w:r>
      <w:r w:rsidR="003625F7" w:rsidRPr="00E540E3">
        <w:rPr>
          <w:rFonts w:ascii="Arial" w:hAnsi="Arial" w:cs="Arial"/>
          <w:color w:val="000000" w:themeColor="text1"/>
        </w:rPr>
        <w:t xml:space="preserve">funkcjonowaniu </w:t>
      </w:r>
      <w:r w:rsidR="00CE7FE0">
        <w:rPr>
          <w:rFonts w:ascii="Arial" w:hAnsi="Arial" w:cs="Arial"/>
          <w:color w:val="000000" w:themeColor="text1"/>
        </w:rPr>
        <w:t xml:space="preserve">Systemu </w:t>
      </w:r>
      <w:r w:rsidR="00EA454A" w:rsidRPr="00E540E3">
        <w:rPr>
          <w:rFonts w:ascii="Arial" w:hAnsi="Arial" w:cs="Arial"/>
          <w:color w:val="000000" w:themeColor="text1"/>
        </w:rPr>
        <w:t>Oprogramowania</w:t>
      </w:r>
      <w:r w:rsidR="007309BF" w:rsidRPr="00E540E3">
        <w:rPr>
          <w:rFonts w:ascii="Arial" w:hAnsi="Arial" w:cs="Arial"/>
          <w:color w:val="000000" w:themeColor="text1"/>
        </w:rPr>
        <w:t xml:space="preserve"> </w:t>
      </w:r>
      <w:r w:rsidR="003625F7" w:rsidRPr="00E540E3">
        <w:rPr>
          <w:rFonts w:ascii="Arial" w:hAnsi="Arial" w:cs="Arial"/>
          <w:color w:val="000000" w:themeColor="text1"/>
        </w:rPr>
        <w:t xml:space="preserve">z zachowaniem terminów </w:t>
      </w:r>
      <w:r w:rsidR="000703E7" w:rsidRPr="00E540E3">
        <w:rPr>
          <w:rFonts w:ascii="Arial" w:hAnsi="Arial" w:cs="Arial"/>
          <w:color w:val="000000" w:themeColor="text1"/>
        </w:rPr>
        <w:t xml:space="preserve">określonych </w:t>
      </w:r>
      <w:r w:rsidR="003625F7" w:rsidRPr="00E540E3">
        <w:rPr>
          <w:rFonts w:ascii="Arial" w:hAnsi="Arial" w:cs="Arial"/>
          <w:color w:val="000000" w:themeColor="text1"/>
        </w:rPr>
        <w:t xml:space="preserve">w </w:t>
      </w:r>
      <w:r w:rsidR="003625F7" w:rsidRPr="001E58C9">
        <w:rPr>
          <w:rFonts w:ascii="Arial" w:hAnsi="Arial" w:cs="Arial"/>
          <w:color w:val="000000" w:themeColor="text1"/>
        </w:rPr>
        <w:t xml:space="preserve">§ 7 ust. </w:t>
      </w:r>
      <w:r w:rsidR="00916FB3" w:rsidRPr="001E58C9">
        <w:rPr>
          <w:rFonts w:ascii="Arial" w:hAnsi="Arial" w:cs="Arial"/>
          <w:color w:val="000000" w:themeColor="text1"/>
        </w:rPr>
        <w:t>6</w:t>
      </w:r>
      <w:r w:rsidR="003625F7" w:rsidRPr="001E58C9">
        <w:rPr>
          <w:rFonts w:ascii="Arial" w:hAnsi="Arial" w:cs="Arial"/>
          <w:color w:val="000000" w:themeColor="text1"/>
        </w:rPr>
        <w:t>;</w:t>
      </w:r>
    </w:p>
    <w:p w14:paraId="04F088E3" w14:textId="1457A903" w:rsidR="00BF406C" w:rsidRDefault="00BF406C" w:rsidP="00AC44D0">
      <w:pPr>
        <w:pStyle w:val="Akapitzlist"/>
        <w:numPr>
          <w:ilvl w:val="0"/>
          <w:numId w:val="3"/>
        </w:numPr>
        <w:ind w:left="851" w:hanging="425"/>
        <w:contextualSpacing w:val="0"/>
        <w:jc w:val="both"/>
        <w:rPr>
          <w:rFonts w:ascii="Arial" w:hAnsi="Arial" w:cs="Arial"/>
          <w:color w:val="000000" w:themeColor="text1"/>
        </w:rPr>
      </w:pPr>
      <w:r w:rsidRPr="003E00F6">
        <w:rPr>
          <w:rFonts w:ascii="Arial" w:hAnsi="Arial" w:cs="Arial"/>
          <w:color w:val="000000" w:themeColor="text1"/>
        </w:rPr>
        <w:t xml:space="preserve">wykonywania </w:t>
      </w:r>
      <w:r w:rsidR="00F96905">
        <w:rPr>
          <w:rFonts w:ascii="Arial" w:hAnsi="Arial" w:cs="Arial"/>
          <w:color w:val="000000" w:themeColor="text1"/>
        </w:rPr>
        <w:t xml:space="preserve">i dostarczanie </w:t>
      </w:r>
      <w:r w:rsidRPr="003E00F6">
        <w:rPr>
          <w:rFonts w:ascii="Arial" w:hAnsi="Arial" w:cs="Arial"/>
          <w:color w:val="000000" w:themeColor="text1"/>
        </w:rPr>
        <w:t xml:space="preserve">Modyfikacji </w:t>
      </w:r>
      <w:r w:rsidR="00CE7FE0">
        <w:rPr>
          <w:rFonts w:ascii="Arial" w:hAnsi="Arial" w:cs="Arial"/>
          <w:color w:val="000000" w:themeColor="text1"/>
        </w:rPr>
        <w:t>Systemu/</w:t>
      </w:r>
      <w:r w:rsidR="002F3FE1">
        <w:rPr>
          <w:rFonts w:ascii="Arial" w:hAnsi="Arial" w:cs="Arial"/>
          <w:color w:val="000000" w:themeColor="text1"/>
        </w:rPr>
        <w:t xml:space="preserve">Oprogramowania </w:t>
      </w:r>
      <w:r w:rsidR="00CE7FE0">
        <w:rPr>
          <w:rFonts w:ascii="Arial" w:hAnsi="Arial" w:cs="Arial"/>
          <w:color w:val="000000" w:themeColor="text1"/>
        </w:rPr>
        <w:t xml:space="preserve">Aplikacyjnego </w:t>
      </w:r>
      <w:r w:rsidRPr="003E00F6">
        <w:rPr>
          <w:rFonts w:ascii="Arial" w:hAnsi="Arial" w:cs="Arial"/>
          <w:color w:val="000000" w:themeColor="text1"/>
        </w:rPr>
        <w:t xml:space="preserve">poprzez dostosowania </w:t>
      </w:r>
      <w:r w:rsidR="00110D80">
        <w:rPr>
          <w:rFonts w:ascii="Arial" w:hAnsi="Arial" w:cs="Arial"/>
          <w:color w:val="000000" w:themeColor="text1"/>
        </w:rPr>
        <w:t>o</w:t>
      </w:r>
      <w:r w:rsidRPr="003E00F6">
        <w:rPr>
          <w:rFonts w:ascii="Arial" w:hAnsi="Arial" w:cs="Arial"/>
          <w:color w:val="000000" w:themeColor="text1"/>
        </w:rPr>
        <w:t>programowania do</w:t>
      </w:r>
      <w:r w:rsidRPr="003E00F6">
        <w:rPr>
          <w:rFonts w:ascii="Arial" w:hAnsi="Arial" w:cs="Arial"/>
          <w:b/>
          <w:color w:val="000000" w:themeColor="text1"/>
        </w:rPr>
        <w:t xml:space="preserve"> </w:t>
      </w:r>
      <w:r w:rsidRPr="003E00F6">
        <w:rPr>
          <w:rStyle w:val="Wyrnienieintensywne"/>
          <w:rFonts w:ascii="Arial" w:hAnsi="Arial" w:cs="Arial"/>
          <w:b w:val="0"/>
        </w:rPr>
        <w:t>zmian obowiązujących</w:t>
      </w:r>
      <w:r w:rsidR="00F33141" w:rsidRPr="003E00F6">
        <w:rPr>
          <w:rStyle w:val="Wyrnienieintensywne"/>
          <w:rFonts w:ascii="Arial" w:hAnsi="Arial" w:cs="Arial"/>
          <w:b w:val="0"/>
        </w:rPr>
        <w:t xml:space="preserve"> </w:t>
      </w:r>
      <w:r w:rsidRPr="003E00F6">
        <w:rPr>
          <w:rStyle w:val="Wyrnienieintensywne"/>
          <w:rFonts w:ascii="Arial" w:hAnsi="Arial" w:cs="Arial"/>
          <w:b w:val="0"/>
        </w:rPr>
        <w:t>przepisów prawa lub dostosowania do wymagań określonych przepisami prawa,</w:t>
      </w:r>
      <w:r w:rsidR="00F33141" w:rsidRPr="003E00F6">
        <w:rPr>
          <w:rStyle w:val="Wyrnienieintensywne"/>
          <w:rFonts w:ascii="Arial" w:hAnsi="Arial" w:cs="Arial"/>
          <w:b w:val="0"/>
        </w:rPr>
        <w:t xml:space="preserve"> wraz z Dokumentacją </w:t>
      </w:r>
      <w:r w:rsidRPr="003E00F6">
        <w:rPr>
          <w:rStyle w:val="Wyrnienieintensywne"/>
          <w:rFonts w:ascii="Arial" w:hAnsi="Arial" w:cs="Arial"/>
          <w:b w:val="0"/>
        </w:rPr>
        <w:t xml:space="preserve"> </w:t>
      </w:r>
      <w:r w:rsidRPr="00E26FEC">
        <w:rPr>
          <w:rFonts w:ascii="Arial" w:hAnsi="Arial" w:cs="Arial"/>
          <w:color w:val="000000" w:themeColor="text1"/>
        </w:rPr>
        <w:t xml:space="preserve">oraz udzielenie licencji w tym zakresie na </w:t>
      </w:r>
      <w:r w:rsidRPr="003E00F6">
        <w:rPr>
          <w:rFonts w:ascii="Arial" w:hAnsi="Arial" w:cs="Arial"/>
          <w:color w:val="000000" w:themeColor="text1"/>
        </w:rPr>
        <w:t>zasadach określonych w Umowie</w:t>
      </w:r>
      <w:r w:rsidR="00AF564D">
        <w:rPr>
          <w:rFonts w:ascii="Arial" w:hAnsi="Arial" w:cs="Arial"/>
          <w:color w:val="000000" w:themeColor="text1"/>
        </w:rPr>
        <w:t>;</w:t>
      </w:r>
      <w:r w:rsidRPr="003E00F6">
        <w:rPr>
          <w:rFonts w:ascii="Arial" w:hAnsi="Arial" w:cs="Arial"/>
          <w:color w:val="000000" w:themeColor="text1"/>
        </w:rPr>
        <w:t xml:space="preserve"> </w:t>
      </w:r>
    </w:p>
    <w:p w14:paraId="6BFC07CA" w14:textId="5289A8F9" w:rsidR="00EA454A" w:rsidRPr="00AF564D" w:rsidRDefault="00EA454A" w:rsidP="00AC44D0">
      <w:pPr>
        <w:pStyle w:val="Akapitzlist"/>
        <w:numPr>
          <w:ilvl w:val="0"/>
          <w:numId w:val="3"/>
        </w:numPr>
        <w:ind w:left="851" w:hanging="425"/>
        <w:contextualSpacing w:val="0"/>
        <w:jc w:val="both"/>
        <w:rPr>
          <w:rFonts w:ascii="Arial" w:hAnsi="Arial" w:cs="Arial"/>
          <w:color w:val="000000" w:themeColor="text1"/>
        </w:rPr>
      </w:pPr>
      <w:r w:rsidRPr="00AF564D">
        <w:rPr>
          <w:rFonts w:ascii="Arial" w:hAnsi="Arial" w:cs="Arial"/>
          <w:color w:val="000000" w:themeColor="text1"/>
        </w:rPr>
        <w:t xml:space="preserve">wykonywanie napraw pogwarancyjnych Urządzeń na zasadach przewidzianych w </w:t>
      </w:r>
      <w:r w:rsidR="005660B5" w:rsidRPr="00AF564D">
        <w:rPr>
          <w:rFonts w:ascii="Arial" w:hAnsi="Arial" w:cs="Arial"/>
          <w:color w:val="000000" w:themeColor="text1"/>
        </w:rPr>
        <w:t>niniejszej umowie</w:t>
      </w:r>
      <w:r w:rsidR="00AF564D" w:rsidRPr="00AF564D">
        <w:rPr>
          <w:rFonts w:ascii="Arial" w:hAnsi="Arial" w:cs="Arial"/>
          <w:color w:val="000000" w:themeColor="text1"/>
        </w:rPr>
        <w:t>;</w:t>
      </w:r>
    </w:p>
    <w:p w14:paraId="142BB56C" w14:textId="4DCBEE37" w:rsidR="003625F7" w:rsidRPr="00AF564D" w:rsidRDefault="009A2763" w:rsidP="00AC44D0">
      <w:pPr>
        <w:pStyle w:val="Akapitzlist"/>
        <w:numPr>
          <w:ilvl w:val="0"/>
          <w:numId w:val="3"/>
        </w:numPr>
        <w:ind w:left="851" w:hanging="425"/>
        <w:contextualSpacing w:val="0"/>
        <w:jc w:val="both"/>
        <w:rPr>
          <w:rFonts w:ascii="Arial" w:hAnsi="Arial" w:cs="Arial"/>
          <w:color w:val="000000" w:themeColor="text1"/>
        </w:rPr>
      </w:pPr>
      <w:r w:rsidRPr="00AF564D">
        <w:rPr>
          <w:rFonts w:ascii="Arial" w:hAnsi="Arial" w:cs="Arial"/>
          <w:color w:val="000000" w:themeColor="text1"/>
        </w:rPr>
        <w:t>dokumentowania z</w:t>
      </w:r>
      <w:r w:rsidR="003625F7" w:rsidRPr="00AF564D">
        <w:rPr>
          <w:rFonts w:ascii="Arial" w:hAnsi="Arial" w:cs="Arial"/>
          <w:color w:val="000000" w:themeColor="text1"/>
        </w:rPr>
        <w:t>głosze</w:t>
      </w:r>
      <w:r w:rsidRPr="00AF564D">
        <w:rPr>
          <w:rFonts w:ascii="Arial" w:hAnsi="Arial" w:cs="Arial"/>
          <w:color w:val="000000" w:themeColor="text1"/>
        </w:rPr>
        <w:t>ń</w:t>
      </w:r>
      <w:r w:rsidR="003625F7" w:rsidRPr="00AF564D">
        <w:rPr>
          <w:rFonts w:ascii="Arial" w:hAnsi="Arial" w:cs="Arial"/>
          <w:color w:val="000000" w:themeColor="text1"/>
        </w:rPr>
        <w:t xml:space="preserve"> oraz prac </w:t>
      </w:r>
      <w:r w:rsidR="004509E2" w:rsidRPr="00AF564D">
        <w:rPr>
          <w:rFonts w:ascii="Arial" w:hAnsi="Arial" w:cs="Arial"/>
          <w:color w:val="000000" w:themeColor="text1"/>
        </w:rPr>
        <w:t xml:space="preserve">opieki serwisowej  </w:t>
      </w:r>
      <w:r w:rsidR="00B678D6" w:rsidRPr="00AF564D">
        <w:rPr>
          <w:rFonts w:ascii="Arial" w:hAnsi="Arial" w:cs="Arial"/>
          <w:color w:val="000000" w:themeColor="text1"/>
        </w:rPr>
        <w:t>Systemu</w:t>
      </w:r>
      <w:r w:rsidR="00CE7FE0">
        <w:rPr>
          <w:rFonts w:ascii="Arial" w:hAnsi="Arial" w:cs="Arial"/>
          <w:color w:val="000000" w:themeColor="text1"/>
        </w:rPr>
        <w:t xml:space="preserve">/Oprogramowania </w:t>
      </w:r>
      <w:r w:rsidR="003625F7" w:rsidRPr="00AF564D">
        <w:rPr>
          <w:rFonts w:ascii="Arial" w:hAnsi="Arial" w:cs="Arial"/>
          <w:color w:val="000000" w:themeColor="text1"/>
        </w:rPr>
        <w:t xml:space="preserve">w formie pisemnej w raporcie </w:t>
      </w:r>
      <w:r w:rsidR="00B678D6" w:rsidRPr="00AF564D">
        <w:rPr>
          <w:rFonts w:ascii="Arial" w:hAnsi="Arial" w:cs="Arial"/>
          <w:color w:val="000000" w:themeColor="text1"/>
        </w:rPr>
        <w:t>miesięcznym</w:t>
      </w:r>
      <w:r w:rsidR="003625F7" w:rsidRPr="00AF564D">
        <w:rPr>
          <w:rFonts w:ascii="Arial" w:hAnsi="Arial" w:cs="Arial"/>
          <w:color w:val="000000" w:themeColor="text1"/>
        </w:rPr>
        <w:t xml:space="preserve">. </w:t>
      </w:r>
    </w:p>
    <w:p w14:paraId="6BDBB145" w14:textId="77777777" w:rsidR="003625F7" w:rsidRPr="00AF564D" w:rsidRDefault="003625F7" w:rsidP="00AC44D0">
      <w:pPr>
        <w:pStyle w:val="Akapitzlist"/>
        <w:numPr>
          <w:ilvl w:val="0"/>
          <w:numId w:val="2"/>
        </w:numPr>
        <w:ind w:left="426" w:hanging="426"/>
        <w:contextualSpacing w:val="0"/>
        <w:rPr>
          <w:rFonts w:ascii="Arial" w:hAnsi="Arial" w:cs="Arial"/>
        </w:rPr>
      </w:pPr>
      <w:r w:rsidRPr="00AF564D">
        <w:rPr>
          <w:rFonts w:ascii="Arial" w:hAnsi="Arial" w:cs="Arial"/>
        </w:rPr>
        <w:t>Ponadto Wykonawca:</w:t>
      </w:r>
    </w:p>
    <w:p w14:paraId="662C9761" w14:textId="7B902EE7" w:rsidR="003625F7" w:rsidRPr="003E00F6" w:rsidRDefault="003625F7" w:rsidP="00AC44D0">
      <w:pPr>
        <w:pStyle w:val="Akapitzlist"/>
        <w:numPr>
          <w:ilvl w:val="0"/>
          <w:numId w:val="4"/>
        </w:numPr>
        <w:ind w:left="851" w:hanging="425"/>
        <w:contextualSpacing w:val="0"/>
        <w:rPr>
          <w:rFonts w:ascii="Arial" w:hAnsi="Arial" w:cs="Arial"/>
        </w:rPr>
      </w:pPr>
      <w:r w:rsidRPr="003E00F6">
        <w:rPr>
          <w:rFonts w:ascii="Arial" w:hAnsi="Arial" w:cs="Arial"/>
        </w:rPr>
        <w:t xml:space="preserve">udziela Zamawiającemu licencji na dostarczone </w:t>
      </w:r>
      <w:r w:rsidR="008B4A0B">
        <w:rPr>
          <w:rFonts w:ascii="Arial" w:hAnsi="Arial" w:cs="Arial"/>
        </w:rPr>
        <w:t>M</w:t>
      </w:r>
      <w:r w:rsidRPr="003E00F6">
        <w:rPr>
          <w:rFonts w:ascii="Arial" w:hAnsi="Arial" w:cs="Arial"/>
        </w:rPr>
        <w:t>odyfikacje,</w:t>
      </w:r>
      <w:r w:rsidR="00DF6F87" w:rsidRPr="003E00F6">
        <w:rPr>
          <w:rFonts w:ascii="Arial" w:hAnsi="Arial" w:cs="Arial"/>
        </w:rPr>
        <w:t xml:space="preserve"> </w:t>
      </w:r>
      <w:r w:rsidRPr="003E00F6">
        <w:rPr>
          <w:rFonts w:ascii="Arial" w:hAnsi="Arial" w:cs="Arial"/>
        </w:rPr>
        <w:t xml:space="preserve">Aktualizacje </w:t>
      </w:r>
      <w:r w:rsidR="007309BF">
        <w:rPr>
          <w:rFonts w:ascii="Arial" w:hAnsi="Arial" w:cs="Arial"/>
        </w:rPr>
        <w:t>Oprogramowania</w:t>
      </w:r>
      <w:r w:rsidR="00E4052C">
        <w:rPr>
          <w:rFonts w:ascii="Arial" w:hAnsi="Arial" w:cs="Arial"/>
        </w:rPr>
        <w:t xml:space="preserve"> </w:t>
      </w:r>
      <w:r w:rsidRPr="003E00F6">
        <w:rPr>
          <w:rFonts w:ascii="Arial" w:hAnsi="Arial" w:cs="Arial"/>
        </w:rPr>
        <w:t>i Dokument</w:t>
      </w:r>
      <w:r w:rsidR="00A4149D" w:rsidRPr="003E00F6">
        <w:rPr>
          <w:rFonts w:ascii="Arial" w:hAnsi="Arial" w:cs="Arial"/>
        </w:rPr>
        <w:t>ację na warunkach wskazanych w U</w:t>
      </w:r>
      <w:r w:rsidRPr="003E00F6">
        <w:rPr>
          <w:rFonts w:ascii="Arial" w:hAnsi="Arial" w:cs="Arial"/>
        </w:rPr>
        <w:t>mowie;</w:t>
      </w:r>
    </w:p>
    <w:p w14:paraId="57B8530E" w14:textId="6CEECE4F" w:rsidR="003625F7" w:rsidRPr="003E00F6" w:rsidRDefault="003625F7" w:rsidP="00AC44D0">
      <w:pPr>
        <w:pStyle w:val="Akapitzlist"/>
        <w:numPr>
          <w:ilvl w:val="0"/>
          <w:numId w:val="4"/>
        </w:numPr>
        <w:ind w:left="851" w:hanging="425"/>
        <w:contextualSpacing w:val="0"/>
        <w:rPr>
          <w:rFonts w:ascii="Arial" w:hAnsi="Arial" w:cs="Arial"/>
        </w:rPr>
      </w:pPr>
      <w:r w:rsidRPr="003E00F6">
        <w:rPr>
          <w:rFonts w:ascii="Arial" w:hAnsi="Arial" w:cs="Arial"/>
        </w:rPr>
        <w:t>udz</w:t>
      </w:r>
      <w:r w:rsidR="00DF6F87" w:rsidRPr="003E00F6">
        <w:rPr>
          <w:rFonts w:ascii="Arial" w:hAnsi="Arial" w:cs="Arial"/>
        </w:rPr>
        <w:t xml:space="preserve">iela </w:t>
      </w:r>
      <w:r w:rsidR="00DF6F87" w:rsidRPr="00FB7AC8">
        <w:rPr>
          <w:rFonts w:ascii="Arial" w:hAnsi="Arial" w:cs="Arial"/>
          <w:color w:val="000000" w:themeColor="text1"/>
        </w:rPr>
        <w:t>gwarancji na</w:t>
      </w:r>
      <w:r w:rsidR="00BB7629" w:rsidRPr="00FB7AC8">
        <w:rPr>
          <w:rFonts w:ascii="Arial" w:hAnsi="Arial" w:cs="Arial"/>
          <w:color w:val="000000" w:themeColor="text1"/>
        </w:rPr>
        <w:t xml:space="preserve"> dostarczone </w:t>
      </w:r>
      <w:r w:rsidR="00DF6F87" w:rsidRPr="00FB7AC8">
        <w:rPr>
          <w:rFonts w:ascii="Arial" w:hAnsi="Arial" w:cs="Arial"/>
          <w:color w:val="000000" w:themeColor="text1"/>
        </w:rPr>
        <w:t xml:space="preserve"> Aktualizacje,</w:t>
      </w:r>
      <w:r w:rsidRPr="00FB7AC8">
        <w:rPr>
          <w:rFonts w:ascii="Arial" w:hAnsi="Arial" w:cs="Arial"/>
          <w:color w:val="000000" w:themeColor="text1"/>
        </w:rPr>
        <w:t xml:space="preserve"> Mo</w:t>
      </w:r>
      <w:r w:rsidR="00A4149D" w:rsidRPr="00FB7AC8">
        <w:rPr>
          <w:rFonts w:ascii="Arial" w:hAnsi="Arial" w:cs="Arial"/>
          <w:color w:val="000000" w:themeColor="text1"/>
        </w:rPr>
        <w:t>dyfikacje</w:t>
      </w:r>
      <w:r w:rsidR="00FA5E1A">
        <w:rPr>
          <w:rFonts w:ascii="Arial" w:hAnsi="Arial" w:cs="Arial"/>
          <w:color w:val="000000" w:themeColor="text1"/>
        </w:rPr>
        <w:t xml:space="preserve"> </w:t>
      </w:r>
      <w:r w:rsidR="00EA454A">
        <w:rPr>
          <w:rFonts w:ascii="Arial" w:hAnsi="Arial" w:cs="Arial"/>
          <w:color w:val="000000" w:themeColor="text1"/>
        </w:rPr>
        <w:t xml:space="preserve">Oprogramowania </w:t>
      </w:r>
      <w:r w:rsidR="00A4149D" w:rsidRPr="00FB7AC8">
        <w:rPr>
          <w:rFonts w:ascii="Arial" w:hAnsi="Arial" w:cs="Arial"/>
          <w:color w:val="000000" w:themeColor="text1"/>
        </w:rPr>
        <w:t xml:space="preserve">i Dokumentacje </w:t>
      </w:r>
      <w:r w:rsidRPr="00FB7AC8">
        <w:rPr>
          <w:rFonts w:ascii="Arial" w:hAnsi="Arial" w:cs="Arial"/>
          <w:color w:val="000000" w:themeColor="text1"/>
        </w:rPr>
        <w:t xml:space="preserve"> </w:t>
      </w:r>
      <w:r w:rsidR="00A4149D" w:rsidRPr="00FB7AC8">
        <w:rPr>
          <w:rFonts w:ascii="Arial" w:hAnsi="Arial" w:cs="Arial"/>
          <w:color w:val="000000" w:themeColor="text1"/>
        </w:rPr>
        <w:t>na warunkach wskazanych w Umowie.</w:t>
      </w:r>
    </w:p>
    <w:p w14:paraId="555732BA" w14:textId="77777777" w:rsidR="003625F7" w:rsidRPr="003E00F6" w:rsidRDefault="003625F7" w:rsidP="00AC44D0">
      <w:pPr>
        <w:pStyle w:val="Akapitzlist"/>
        <w:numPr>
          <w:ilvl w:val="0"/>
          <w:numId w:val="2"/>
        </w:numPr>
        <w:ind w:left="426" w:hanging="426"/>
        <w:contextualSpacing w:val="0"/>
        <w:jc w:val="both"/>
        <w:rPr>
          <w:rFonts w:ascii="Arial" w:hAnsi="Arial" w:cs="Arial"/>
        </w:rPr>
      </w:pPr>
      <w:r w:rsidRPr="003E00F6">
        <w:rPr>
          <w:rFonts w:ascii="Arial" w:hAnsi="Arial" w:cs="Arial"/>
        </w:rPr>
        <w:t>Wykonawca zobowiązuje się wykonać przedmiot umowy, zgodnie z obowiązującymi przepisami, treścią i celem umowy, przy zachowaniu najwyższej staranności, uwzględniając zawodowy charakter prowadzonej działalności, zgodnie z zasadami współczesnej wiedzy technicznej i stosowanymi normami technicznymi.</w:t>
      </w:r>
    </w:p>
    <w:p w14:paraId="3339CAC4" w14:textId="77777777" w:rsidR="003625F7" w:rsidRPr="003E00F6" w:rsidRDefault="003625F7" w:rsidP="00AC44D0">
      <w:pPr>
        <w:pStyle w:val="Akapitzlist"/>
        <w:numPr>
          <w:ilvl w:val="0"/>
          <w:numId w:val="2"/>
        </w:numPr>
        <w:ind w:left="426" w:hanging="426"/>
        <w:contextualSpacing w:val="0"/>
        <w:rPr>
          <w:rFonts w:ascii="Arial" w:hAnsi="Arial" w:cs="Arial"/>
        </w:rPr>
      </w:pPr>
      <w:r w:rsidRPr="003E00F6">
        <w:rPr>
          <w:rFonts w:ascii="Arial" w:hAnsi="Arial" w:cs="Arial"/>
        </w:rPr>
        <w:t>Wykonawca oświadcza, iż:</w:t>
      </w:r>
    </w:p>
    <w:p w14:paraId="4B249858" w14:textId="77777777" w:rsidR="003625F7" w:rsidRPr="003E00F6" w:rsidRDefault="003625F7" w:rsidP="00AC44D0">
      <w:pPr>
        <w:pStyle w:val="Akapitzlist"/>
        <w:numPr>
          <w:ilvl w:val="0"/>
          <w:numId w:val="5"/>
        </w:numPr>
        <w:ind w:left="851" w:hanging="425"/>
        <w:contextualSpacing w:val="0"/>
        <w:rPr>
          <w:rFonts w:ascii="Arial" w:hAnsi="Arial" w:cs="Arial"/>
        </w:rPr>
      </w:pPr>
      <w:r w:rsidRPr="003E00F6">
        <w:rPr>
          <w:rFonts w:ascii="Arial" w:hAnsi="Arial" w:cs="Arial"/>
        </w:rPr>
        <w:t>posiada wiedzę, doświadczenie, urządzenia i narzędzia, w tym informatyczne, niezbędne do prawidłowego wykonania przedmiotu umowy;</w:t>
      </w:r>
    </w:p>
    <w:p w14:paraId="55F54B53" w14:textId="77777777" w:rsidR="003625F7" w:rsidRPr="003E00F6" w:rsidRDefault="003625F7" w:rsidP="00AC44D0">
      <w:pPr>
        <w:pStyle w:val="Akapitzlist"/>
        <w:numPr>
          <w:ilvl w:val="0"/>
          <w:numId w:val="5"/>
        </w:numPr>
        <w:ind w:left="851" w:hanging="425"/>
        <w:contextualSpacing w:val="0"/>
        <w:rPr>
          <w:rFonts w:ascii="Arial" w:hAnsi="Arial" w:cs="Arial"/>
        </w:rPr>
      </w:pPr>
      <w:r w:rsidRPr="003E00F6">
        <w:rPr>
          <w:rFonts w:ascii="Arial" w:hAnsi="Arial" w:cs="Arial"/>
        </w:rPr>
        <w:t>personel Wykonawcy wykonujący prace i świadczący usługi w ramach realizacji umowy posiada doświadczenie i kwalifikacje niezbędne do prawidłowego wykonania przedmiotu  umowy.</w:t>
      </w:r>
    </w:p>
    <w:p w14:paraId="3E578372" w14:textId="77777777" w:rsidR="003625F7" w:rsidRPr="003E00F6" w:rsidRDefault="003625F7" w:rsidP="00AC44D0">
      <w:pPr>
        <w:pStyle w:val="Akapitzlist"/>
        <w:numPr>
          <w:ilvl w:val="0"/>
          <w:numId w:val="2"/>
        </w:numPr>
        <w:ind w:left="426" w:hanging="426"/>
        <w:contextualSpacing w:val="0"/>
        <w:rPr>
          <w:rFonts w:ascii="Arial" w:hAnsi="Arial" w:cs="Arial"/>
        </w:rPr>
      </w:pPr>
      <w:r w:rsidRPr="003E00F6">
        <w:rPr>
          <w:rFonts w:ascii="Arial" w:hAnsi="Arial" w:cs="Arial"/>
        </w:rPr>
        <w:t>Wykonawca gwarantuje, iż:</w:t>
      </w:r>
    </w:p>
    <w:p w14:paraId="3E5A9384" w14:textId="2834C03A" w:rsidR="003625F7" w:rsidRPr="003E00F6" w:rsidRDefault="003625F7" w:rsidP="00B246F7">
      <w:pPr>
        <w:pStyle w:val="Akapitzlist"/>
        <w:numPr>
          <w:ilvl w:val="0"/>
          <w:numId w:val="6"/>
        </w:numPr>
        <w:ind w:left="851" w:hanging="425"/>
        <w:contextualSpacing w:val="0"/>
        <w:jc w:val="both"/>
        <w:rPr>
          <w:rFonts w:ascii="Arial" w:hAnsi="Arial" w:cs="Arial"/>
        </w:rPr>
      </w:pPr>
      <w:r w:rsidRPr="003E00F6">
        <w:rPr>
          <w:rFonts w:ascii="Arial" w:hAnsi="Arial" w:cs="Arial"/>
        </w:rPr>
        <w:t>wymienione w ramach umowy, Aktualizacje i Modyfikacje</w:t>
      </w:r>
      <w:r w:rsidR="00CE7FE0">
        <w:rPr>
          <w:rFonts w:ascii="Arial" w:hAnsi="Arial" w:cs="Arial"/>
        </w:rPr>
        <w:t xml:space="preserve"> </w:t>
      </w:r>
      <w:r w:rsidR="00B246F7">
        <w:rPr>
          <w:rFonts w:ascii="Arial" w:hAnsi="Arial" w:cs="Arial"/>
        </w:rPr>
        <w:t>Systemu</w:t>
      </w:r>
      <w:r w:rsidR="00CE7FE0">
        <w:rPr>
          <w:rFonts w:ascii="Arial" w:hAnsi="Arial" w:cs="Arial"/>
        </w:rPr>
        <w:t>/</w:t>
      </w:r>
      <w:r w:rsidR="00CE7FE0">
        <w:rPr>
          <w:rFonts w:ascii="Arial" w:hAnsi="Arial" w:cs="Arial"/>
        </w:rPr>
        <w:br/>
        <w:t xml:space="preserve">Oprogramowania </w:t>
      </w:r>
      <w:r w:rsidRPr="003E00F6">
        <w:rPr>
          <w:rFonts w:ascii="Arial" w:hAnsi="Arial" w:cs="Arial"/>
        </w:rPr>
        <w:t>będą zgodne z umową i będą realizowały wszystkie wymagania opisane w umowie;</w:t>
      </w:r>
    </w:p>
    <w:p w14:paraId="33DA0665" w14:textId="7DFDFEC1" w:rsidR="003625F7" w:rsidRPr="003E00F6" w:rsidRDefault="003625F7" w:rsidP="00B246F7">
      <w:pPr>
        <w:pStyle w:val="Akapitzlist"/>
        <w:numPr>
          <w:ilvl w:val="0"/>
          <w:numId w:val="6"/>
        </w:numPr>
        <w:ind w:left="851" w:hanging="425"/>
        <w:contextualSpacing w:val="0"/>
        <w:jc w:val="both"/>
        <w:rPr>
          <w:rFonts w:ascii="Arial" w:hAnsi="Arial" w:cs="Arial"/>
        </w:rPr>
      </w:pPr>
      <w:r w:rsidRPr="003E00F6">
        <w:rPr>
          <w:rFonts w:ascii="Arial" w:hAnsi="Arial" w:cs="Arial"/>
        </w:rPr>
        <w:t xml:space="preserve">wymienione w ramach </w:t>
      </w:r>
      <w:r w:rsidR="00CE7FE0">
        <w:rPr>
          <w:rFonts w:ascii="Arial" w:hAnsi="Arial" w:cs="Arial"/>
        </w:rPr>
        <w:t xml:space="preserve">umowy Aktualizacje i Modyfikacje  </w:t>
      </w:r>
      <w:r w:rsidR="00B246F7">
        <w:rPr>
          <w:rFonts w:ascii="Arial" w:hAnsi="Arial" w:cs="Arial"/>
        </w:rPr>
        <w:t>Systemu</w:t>
      </w:r>
      <w:r w:rsidR="00CE7FE0">
        <w:rPr>
          <w:rFonts w:ascii="Arial" w:hAnsi="Arial" w:cs="Arial"/>
        </w:rPr>
        <w:t xml:space="preserve">/Oprogramowania </w:t>
      </w:r>
      <w:r w:rsidRPr="003E00F6">
        <w:rPr>
          <w:rFonts w:ascii="Arial" w:hAnsi="Arial" w:cs="Arial"/>
        </w:rPr>
        <w:t>będą wolne od wad fizycznych i prawnych oraz nie toczy się żadne postępowanie, którego są przedmiotem, jak również nie będą obciążone zastawem, zastawem rejestrowym ani zastawem skarbowym, ani żadnymi innymi ograniczonymi prawami rzeczowymi lub roszczeniami osób trzecich;</w:t>
      </w:r>
    </w:p>
    <w:p w14:paraId="4E34298E" w14:textId="3F69F2F1" w:rsidR="003625F7" w:rsidRPr="003E00F6" w:rsidRDefault="003625F7" w:rsidP="00B246F7">
      <w:pPr>
        <w:pStyle w:val="Akapitzlist"/>
        <w:numPr>
          <w:ilvl w:val="0"/>
          <w:numId w:val="6"/>
        </w:numPr>
        <w:ind w:left="851" w:hanging="425"/>
        <w:contextualSpacing w:val="0"/>
        <w:jc w:val="both"/>
        <w:rPr>
          <w:rFonts w:ascii="Arial" w:hAnsi="Arial" w:cs="Arial"/>
        </w:rPr>
      </w:pPr>
      <w:r w:rsidRPr="003E00F6">
        <w:rPr>
          <w:rFonts w:ascii="Arial" w:hAnsi="Arial" w:cs="Arial"/>
        </w:rPr>
        <w:t xml:space="preserve">wymienione w ramach umowy </w:t>
      </w:r>
      <w:r w:rsidR="000703E7">
        <w:rPr>
          <w:rFonts w:ascii="Arial" w:hAnsi="Arial" w:cs="Arial"/>
        </w:rPr>
        <w:t>O</w:t>
      </w:r>
      <w:r w:rsidRPr="003E00F6">
        <w:rPr>
          <w:rFonts w:ascii="Arial" w:hAnsi="Arial" w:cs="Arial"/>
        </w:rPr>
        <w:t>programowanie, Aktualizacje i Modyfikacje</w:t>
      </w:r>
      <w:r w:rsidR="00B246F7" w:rsidRPr="00B246F7">
        <w:rPr>
          <w:rFonts w:ascii="Arial" w:hAnsi="Arial" w:cs="Arial"/>
        </w:rPr>
        <w:t xml:space="preserve"> </w:t>
      </w:r>
      <w:r w:rsidR="00B246F7">
        <w:rPr>
          <w:rFonts w:ascii="Arial" w:hAnsi="Arial" w:cs="Arial"/>
        </w:rPr>
        <w:t>Systemu</w:t>
      </w:r>
      <w:r w:rsidR="00CE7FE0">
        <w:rPr>
          <w:rFonts w:ascii="Arial" w:hAnsi="Arial" w:cs="Arial"/>
        </w:rPr>
        <w:t xml:space="preserve">/Oprogramowania </w:t>
      </w:r>
      <w:r w:rsidRPr="003E00F6">
        <w:rPr>
          <w:rFonts w:ascii="Arial" w:hAnsi="Arial" w:cs="Arial"/>
        </w:rPr>
        <w:t>będą wolne od wirusów, koni trojańskich, robaków i innych szkodliwych programów;</w:t>
      </w:r>
    </w:p>
    <w:p w14:paraId="0A66F7EA" w14:textId="41B1034C" w:rsidR="00FE7509" w:rsidRPr="00FE7509" w:rsidRDefault="003625F7" w:rsidP="00B246F7">
      <w:pPr>
        <w:pStyle w:val="Akapitzlist"/>
        <w:numPr>
          <w:ilvl w:val="0"/>
          <w:numId w:val="6"/>
        </w:numPr>
        <w:ind w:left="851" w:hanging="425"/>
        <w:contextualSpacing w:val="0"/>
        <w:jc w:val="both"/>
        <w:rPr>
          <w:rFonts w:ascii="Arial" w:hAnsi="Arial" w:cs="Arial"/>
        </w:rPr>
      </w:pPr>
      <w:r w:rsidRPr="003E00F6">
        <w:rPr>
          <w:rFonts w:ascii="Arial" w:hAnsi="Arial" w:cs="Arial"/>
        </w:rPr>
        <w:t>przy wykonywaniu przedmiotu umowy Wykonawca zobowiązuje się przestrzegać odpowiedniej organizacji prac związanych z realizacją umowy tak, aby zapewnić ich terminowe wykonanie oraz delegować do prac osoby posiadające niezbędne uprawnienia i kwalifikacje.</w:t>
      </w:r>
    </w:p>
    <w:p w14:paraId="0287C5F2" w14:textId="7F7F1658" w:rsidR="00BF5216" w:rsidRPr="009472A5" w:rsidRDefault="00BF5216" w:rsidP="00B246F7">
      <w:pPr>
        <w:numPr>
          <w:ilvl w:val="0"/>
          <w:numId w:val="2"/>
        </w:numPr>
        <w:tabs>
          <w:tab w:val="left" w:pos="0"/>
        </w:tabs>
        <w:spacing w:after="113" w:line="200" w:lineRule="atLeast"/>
        <w:ind w:left="426" w:hanging="426"/>
        <w:jc w:val="both"/>
        <w:rPr>
          <w:rFonts w:ascii="Arial" w:hAnsi="Arial" w:cs="Arial"/>
          <w:b/>
          <w:bCs/>
          <w:color w:val="000000" w:themeColor="text1"/>
        </w:rPr>
      </w:pPr>
      <w:r w:rsidRPr="009472A5">
        <w:rPr>
          <w:rFonts w:ascii="Arial" w:hAnsi="Arial" w:cs="Arial"/>
          <w:color w:val="000000" w:themeColor="text1"/>
        </w:rPr>
        <w:t xml:space="preserve">Wykonawca ponosi odpowiedzialność za szkody powstałe w wyniku niewłaściwej realizacji usług stanowiących </w:t>
      </w:r>
      <w:r w:rsidRPr="00FB7AC8">
        <w:rPr>
          <w:rFonts w:ascii="Arial" w:hAnsi="Arial" w:cs="Arial"/>
          <w:color w:val="000000" w:themeColor="text1"/>
        </w:rPr>
        <w:t xml:space="preserve">przedmiot Umowy, w tym także za pokrycie wszelkich kosztów ich usunięcia i przywrócenia </w:t>
      </w:r>
      <w:r w:rsidR="009472A5" w:rsidRPr="00FB7AC8">
        <w:rPr>
          <w:rFonts w:ascii="Arial" w:hAnsi="Arial" w:cs="Arial"/>
          <w:color w:val="000000" w:themeColor="text1"/>
        </w:rPr>
        <w:t>Systemu w tym infrastruktury sprzętowej</w:t>
      </w:r>
      <w:r w:rsidRPr="00FB7AC8">
        <w:rPr>
          <w:rFonts w:ascii="Arial" w:hAnsi="Arial" w:cs="Arial"/>
          <w:color w:val="000000" w:themeColor="text1"/>
        </w:rPr>
        <w:t>,</w:t>
      </w:r>
      <w:r w:rsidR="009472A5" w:rsidRPr="00FB7AC8">
        <w:rPr>
          <w:rFonts w:ascii="Arial" w:hAnsi="Arial" w:cs="Arial"/>
          <w:color w:val="000000" w:themeColor="text1"/>
        </w:rPr>
        <w:t xml:space="preserve"> </w:t>
      </w:r>
      <w:r w:rsidRPr="00FB7AC8">
        <w:rPr>
          <w:rFonts w:ascii="Arial" w:hAnsi="Arial" w:cs="Arial"/>
          <w:color w:val="000000" w:themeColor="text1"/>
        </w:rPr>
        <w:t xml:space="preserve">do prawidłowego funkcjonowania. </w:t>
      </w:r>
    </w:p>
    <w:p w14:paraId="61A43D9E" w14:textId="5BDEB8DE" w:rsidR="003625F7" w:rsidRPr="003E00F6" w:rsidRDefault="003625F7" w:rsidP="00B246F7">
      <w:pPr>
        <w:pStyle w:val="Akapitzlist"/>
        <w:numPr>
          <w:ilvl w:val="0"/>
          <w:numId w:val="2"/>
        </w:numPr>
        <w:ind w:left="426" w:hanging="426"/>
        <w:contextualSpacing w:val="0"/>
        <w:jc w:val="both"/>
        <w:rPr>
          <w:rFonts w:ascii="Arial" w:hAnsi="Arial" w:cs="Arial"/>
        </w:rPr>
      </w:pPr>
      <w:r w:rsidRPr="003E00F6">
        <w:rPr>
          <w:rFonts w:ascii="Arial" w:hAnsi="Arial" w:cs="Arial"/>
        </w:rPr>
        <w:lastRenderedPageBreak/>
        <w:t>W przypadku powierzenia wykonania części umowy podwykonawcom, Wykonawca odpowiada za czynności wykonane przez podwykonawców oraz ich personel jak za działania i zaniechania własne.</w:t>
      </w:r>
    </w:p>
    <w:p w14:paraId="74DCCFEE" w14:textId="77777777" w:rsidR="003625F7" w:rsidRPr="00FB7AC8" w:rsidRDefault="003625F7" w:rsidP="00B246F7">
      <w:pPr>
        <w:pStyle w:val="Akapitzlist"/>
        <w:numPr>
          <w:ilvl w:val="0"/>
          <w:numId w:val="2"/>
        </w:numPr>
        <w:ind w:left="426" w:hanging="426"/>
        <w:contextualSpacing w:val="0"/>
        <w:jc w:val="both"/>
        <w:rPr>
          <w:rFonts w:ascii="Arial" w:hAnsi="Arial" w:cs="Arial"/>
          <w:color w:val="000000" w:themeColor="text1"/>
        </w:rPr>
      </w:pPr>
      <w:r w:rsidRPr="003E00F6">
        <w:rPr>
          <w:rFonts w:ascii="Arial" w:hAnsi="Arial" w:cs="Arial"/>
        </w:rPr>
        <w:t xml:space="preserve">Wykonawca zobowiązany jest do ścisłej współpracy z Zamawiającym i niezwłocznego informowania Zamawiającego o wszelkich okolicznościach mogących mieć wpływ na prawidłowość lub terminowość realizacji przedmiotu umowy, jednak nie później niż w terminie 2 dni od </w:t>
      </w:r>
      <w:r w:rsidRPr="00FB7AC8">
        <w:rPr>
          <w:rFonts w:ascii="Arial" w:hAnsi="Arial" w:cs="Arial"/>
          <w:color w:val="000000" w:themeColor="text1"/>
        </w:rPr>
        <w:t>dnia ich zaistnienia, na adres e-mail wskazany w § 5 ust. 3 pkt 1 umowy.</w:t>
      </w:r>
    </w:p>
    <w:p w14:paraId="5621CF20" w14:textId="36CBCC14" w:rsidR="003625F7" w:rsidRPr="00A34DDF" w:rsidRDefault="003625F7" w:rsidP="00AC44D0">
      <w:pPr>
        <w:pStyle w:val="Akapitzlist"/>
        <w:numPr>
          <w:ilvl w:val="0"/>
          <w:numId w:val="2"/>
        </w:numPr>
        <w:ind w:left="426" w:hanging="426"/>
        <w:contextualSpacing w:val="0"/>
        <w:jc w:val="both"/>
        <w:rPr>
          <w:rFonts w:ascii="Arial" w:hAnsi="Arial" w:cs="Arial"/>
          <w:color w:val="000000" w:themeColor="text1"/>
        </w:rPr>
      </w:pPr>
      <w:r w:rsidRPr="00FB7AC8">
        <w:rPr>
          <w:rFonts w:ascii="Arial" w:hAnsi="Arial" w:cs="Arial"/>
          <w:color w:val="000000" w:themeColor="text1"/>
        </w:rPr>
        <w:t>W przypadku dostarczenia Zamawiającemu Aktualizacji lub/i Modyfikacji</w:t>
      </w:r>
      <w:r w:rsidR="00F4443C">
        <w:rPr>
          <w:rFonts w:ascii="Arial" w:hAnsi="Arial" w:cs="Arial"/>
          <w:color w:val="000000" w:themeColor="text1"/>
        </w:rPr>
        <w:t xml:space="preserve"> </w:t>
      </w:r>
      <w:r w:rsidRPr="00FB7AC8">
        <w:rPr>
          <w:rFonts w:ascii="Arial" w:hAnsi="Arial" w:cs="Arial"/>
          <w:color w:val="000000" w:themeColor="text1"/>
        </w:rPr>
        <w:t xml:space="preserve"> </w:t>
      </w:r>
      <w:r w:rsidR="00765A13">
        <w:rPr>
          <w:rFonts w:ascii="Arial" w:hAnsi="Arial" w:cs="Arial"/>
          <w:color w:val="000000" w:themeColor="text1"/>
        </w:rPr>
        <w:t>Oprogramowania Aplikacyjnego</w:t>
      </w:r>
      <w:r w:rsidR="00B246F7" w:rsidRPr="00B246F7">
        <w:rPr>
          <w:rFonts w:ascii="Arial" w:hAnsi="Arial" w:cs="Arial"/>
        </w:rPr>
        <w:t xml:space="preserve"> </w:t>
      </w:r>
      <w:r w:rsidRPr="00FB7AC8">
        <w:rPr>
          <w:rFonts w:ascii="Arial" w:hAnsi="Arial" w:cs="Arial"/>
          <w:color w:val="000000" w:themeColor="text1"/>
        </w:rPr>
        <w:t>Wykonawca jest zobowiązany do przekazania Zamawiającemu szczegółowych informacji dotyczących planowanych do wprowadzenia zmian</w:t>
      </w:r>
      <w:r w:rsidRPr="003E00F6">
        <w:rPr>
          <w:rFonts w:ascii="Arial" w:hAnsi="Arial" w:cs="Arial"/>
        </w:rPr>
        <w:t xml:space="preserve">, wraz z informacją, na które elementy </w:t>
      </w:r>
      <w:r w:rsidRPr="00A34DDF">
        <w:rPr>
          <w:rFonts w:ascii="Arial" w:hAnsi="Arial" w:cs="Arial"/>
          <w:color w:val="000000" w:themeColor="text1"/>
        </w:rPr>
        <w:t xml:space="preserve">funkcjonalności </w:t>
      </w:r>
      <w:r w:rsidR="008E31FB">
        <w:rPr>
          <w:rFonts w:ascii="Arial" w:hAnsi="Arial" w:cs="Arial"/>
          <w:color w:val="000000" w:themeColor="text1"/>
        </w:rPr>
        <w:t xml:space="preserve">Systemu </w:t>
      </w:r>
      <w:r w:rsidRPr="00A34DDF">
        <w:rPr>
          <w:rFonts w:ascii="Arial" w:hAnsi="Arial" w:cs="Arial"/>
          <w:color w:val="000000" w:themeColor="text1"/>
        </w:rPr>
        <w:t>dana zmiana ma wpływ.</w:t>
      </w:r>
    </w:p>
    <w:p w14:paraId="6A13ED97" w14:textId="340C55B9" w:rsidR="003625F7" w:rsidRPr="00A34DDF" w:rsidRDefault="003625F7" w:rsidP="00AC44D0">
      <w:pPr>
        <w:pStyle w:val="Akapitzlist"/>
        <w:numPr>
          <w:ilvl w:val="0"/>
          <w:numId w:val="2"/>
        </w:numPr>
        <w:ind w:left="426" w:hanging="426"/>
        <w:contextualSpacing w:val="0"/>
        <w:jc w:val="both"/>
        <w:rPr>
          <w:rFonts w:ascii="Arial" w:hAnsi="Arial" w:cs="Arial"/>
          <w:color w:val="000000" w:themeColor="text1"/>
        </w:rPr>
      </w:pPr>
      <w:r w:rsidRPr="00A34DDF">
        <w:rPr>
          <w:rFonts w:ascii="Arial" w:hAnsi="Arial" w:cs="Arial"/>
          <w:color w:val="000000" w:themeColor="text1"/>
        </w:rPr>
        <w:t>Wykonawca ma obowiązek dostarczyć Aktualizacje lub/i Modyfikacje</w:t>
      </w:r>
      <w:r w:rsidR="00024FA6" w:rsidRPr="00A34DDF">
        <w:rPr>
          <w:rFonts w:ascii="Arial" w:hAnsi="Arial" w:cs="Arial"/>
          <w:color w:val="000000" w:themeColor="text1"/>
        </w:rPr>
        <w:t xml:space="preserve"> </w:t>
      </w:r>
      <w:r w:rsidR="00765A13">
        <w:rPr>
          <w:rFonts w:ascii="Arial" w:hAnsi="Arial" w:cs="Arial"/>
          <w:color w:val="000000" w:themeColor="text1"/>
        </w:rPr>
        <w:t xml:space="preserve">Oprogramowania </w:t>
      </w:r>
      <w:r w:rsidR="00672847">
        <w:rPr>
          <w:rFonts w:ascii="Arial" w:hAnsi="Arial" w:cs="Arial"/>
          <w:color w:val="000000" w:themeColor="text1"/>
        </w:rPr>
        <w:t xml:space="preserve">Aplikacyjnego </w:t>
      </w:r>
      <w:r w:rsidR="00E90DD8">
        <w:rPr>
          <w:rFonts w:ascii="Arial" w:hAnsi="Arial" w:cs="Arial"/>
          <w:color w:val="000000" w:themeColor="text1"/>
        </w:rPr>
        <w:t xml:space="preserve">do Środowiska testowego (platforma testowa)  </w:t>
      </w:r>
      <w:r w:rsidRPr="00A34DDF">
        <w:rPr>
          <w:rFonts w:ascii="Arial" w:hAnsi="Arial" w:cs="Arial"/>
          <w:color w:val="000000" w:themeColor="text1"/>
        </w:rPr>
        <w:t xml:space="preserve">w terminie 7 dni przed planowanym dostarczeniem Aktualizacji lub/i Modyfikacji </w:t>
      </w:r>
      <w:r w:rsidR="00EA42B2" w:rsidRPr="00A34DDF">
        <w:rPr>
          <w:rFonts w:ascii="Arial" w:hAnsi="Arial" w:cs="Arial"/>
          <w:color w:val="000000" w:themeColor="text1"/>
        </w:rPr>
        <w:t>do Śr</w:t>
      </w:r>
      <w:r w:rsidR="00D62737" w:rsidRPr="00A34DDF">
        <w:rPr>
          <w:rFonts w:ascii="Arial" w:hAnsi="Arial" w:cs="Arial"/>
          <w:color w:val="000000" w:themeColor="text1"/>
        </w:rPr>
        <w:t>odowiska produkcyjnego (</w:t>
      </w:r>
      <w:r w:rsidR="00EA42B2" w:rsidRPr="00A34DDF">
        <w:rPr>
          <w:rFonts w:ascii="Arial" w:hAnsi="Arial" w:cs="Arial"/>
          <w:color w:val="000000" w:themeColor="text1"/>
        </w:rPr>
        <w:t xml:space="preserve">na </w:t>
      </w:r>
      <w:r w:rsidRPr="00A34DDF">
        <w:rPr>
          <w:rFonts w:ascii="Arial" w:hAnsi="Arial" w:cs="Arial"/>
          <w:color w:val="000000" w:themeColor="text1"/>
        </w:rPr>
        <w:t>platformę produkcyjną</w:t>
      </w:r>
      <w:r w:rsidR="00D62737" w:rsidRPr="00A34DDF">
        <w:rPr>
          <w:rFonts w:ascii="Arial" w:hAnsi="Arial" w:cs="Arial"/>
          <w:color w:val="000000" w:themeColor="text1"/>
        </w:rPr>
        <w:t>)</w:t>
      </w:r>
      <w:r w:rsidR="00A05E2E" w:rsidRPr="00A34DDF">
        <w:rPr>
          <w:rFonts w:ascii="Arial" w:hAnsi="Arial" w:cs="Arial"/>
          <w:color w:val="000000" w:themeColor="text1"/>
        </w:rPr>
        <w:t xml:space="preserve"> wraz z Dokumentacją</w:t>
      </w:r>
      <w:r w:rsidR="00A4149D" w:rsidRPr="00A34DDF">
        <w:rPr>
          <w:rFonts w:ascii="Arial" w:hAnsi="Arial" w:cs="Arial"/>
          <w:color w:val="000000" w:themeColor="text1"/>
        </w:rPr>
        <w:t>.</w:t>
      </w:r>
      <w:r w:rsidR="004D10D0" w:rsidRPr="00A34DDF">
        <w:rPr>
          <w:rFonts w:ascii="Arial" w:hAnsi="Arial" w:cs="Arial"/>
          <w:color w:val="000000" w:themeColor="text1"/>
        </w:rPr>
        <w:t xml:space="preserve"> </w:t>
      </w:r>
      <w:r w:rsidR="00FC624B" w:rsidRPr="00A34DDF">
        <w:rPr>
          <w:rFonts w:ascii="Arial" w:hAnsi="Arial" w:cs="Arial"/>
          <w:color w:val="000000" w:themeColor="text1"/>
        </w:rPr>
        <w:t>W uzasadnionych przypadkach za zgodą Zamawiającego Wykonawca może dokonać instalacji</w:t>
      </w:r>
      <w:r w:rsidR="000E0469" w:rsidRPr="00A34DDF">
        <w:rPr>
          <w:rFonts w:ascii="Arial" w:hAnsi="Arial" w:cs="Arial"/>
          <w:color w:val="000000" w:themeColor="text1"/>
        </w:rPr>
        <w:t xml:space="preserve"> </w:t>
      </w:r>
      <w:r w:rsidR="00C926CD" w:rsidRPr="00A34DDF">
        <w:rPr>
          <w:rFonts w:ascii="Arial" w:hAnsi="Arial" w:cs="Arial"/>
          <w:color w:val="000000" w:themeColor="text1"/>
        </w:rPr>
        <w:t>w Ś</w:t>
      </w:r>
      <w:r w:rsidR="000E0469" w:rsidRPr="00A34DDF">
        <w:rPr>
          <w:rFonts w:ascii="Arial" w:hAnsi="Arial" w:cs="Arial"/>
          <w:color w:val="000000" w:themeColor="text1"/>
        </w:rPr>
        <w:t xml:space="preserve">rodowisku produkcyjnym z pominięciem </w:t>
      </w:r>
      <w:r w:rsidR="00C926CD" w:rsidRPr="00A34DDF">
        <w:rPr>
          <w:rFonts w:ascii="Arial" w:hAnsi="Arial" w:cs="Arial"/>
          <w:color w:val="000000" w:themeColor="text1"/>
        </w:rPr>
        <w:t>Ś</w:t>
      </w:r>
      <w:r w:rsidR="000E0469" w:rsidRPr="00A34DDF">
        <w:rPr>
          <w:rFonts w:ascii="Arial" w:hAnsi="Arial" w:cs="Arial"/>
          <w:color w:val="000000" w:themeColor="text1"/>
        </w:rPr>
        <w:t>rodowiska testowego.</w:t>
      </w:r>
    </w:p>
    <w:p w14:paraId="198EBA6F" w14:textId="181B82C5" w:rsidR="003625F7" w:rsidRPr="003E00F6" w:rsidRDefault="003625F7" w:rsidP="00AC44D0">
      <w:pPr>
        <w:pStyle w:val="Akapitzlist"/>
        <w:numPr>
          <w:ilvl w:val="0"/>
          <w:numId w:val="2"/>
        </w:numPr>
        <w:ind w:left="426" w:hanging="426"/>
        <w:contextualSpacing w:val="0"/>
        <w:jc w:val="both"/>
        <w:rPr>
          <w:rFonts w:ascii="Arial" w:hAnsi="Arial" w:cs="Arial"/>
        </w:rPr>
      </w:pPr>
      <w:r w:rsidRPr="003E00F6">
        <w:rPr>
          <w:rFonts w:ascii="Arial" w:hAnsi="Arial" w:cs="Arial"/>
        </w:rPr>
        <w:t>W szczególnych przypadkach Zamawiający może wyrazić zgodę na inny</w:t>
      </w:r>
      <w:r w:rsidR="008B6AFE" w:rsidRPr="003E00F6">
        <w:rPr>
          <w:rFonts w:ascii="Arial" w:hAnsi="Arial" w:cs="Arial"/>
        </w:rPr>
        <w:t xml:space="preserve"> techni</w:t>
      </w:r>
      <w:r w:rsidR="00971216" w:rsidRPr="003E00F6">
        <w:rPr>
          <w:rFonts w:ascii="Arial" w:hAnsi="Arial" w:cs="Arial"/>
        </w:rPr>
        <w:t xml:space="preserve">cznie </w:t>
      </w:r>
      <w:r w:rsidR="00971216" w:rsidRPr="00FB7AC8">
        <w:rPr>
          <w:rFonts w:ascii="Arial" w:hAnsi="Arial" w:cs="Arial"/>
          <w:color w:val="000000" w:themeColor="text1"/>
        </w:rPr>
        <w:t xml:space="preserve">uzasadniony </w:t>
      </w:r>
      <w:r w:rsidRPr="00FB7AC8">
        <w:rPr>
          <w:rFonts w:ascii="Arial" w:hAnsi="Arial" w:cs="Arial"/>
          <w:color w:val="000000" w:themeColor="text1"/>
        </w:rPr>
        <w:t xml:space="preserve"> termin dostarczenia Aktualizacji lub/i Modyfikacji</w:t>
      </w:r>
      <w:r w:rsidR="00765A13">
        <w:rPr>
          <w:rFonts w:ascii="Arial" w:hAnsi="Arial" w:cs="Arial"/>
          <w:color w:val="000000" w:themeColor="text1"/>
        </w:rPr>
        <w:t xml:space="preserve"> Oprogramowania Aplikacyjnego </w:t>
      </w:r>
      <w:r w:rsidR="00024FA6" w:rsidRPr="00FB7AC8">
        <w:rPr>
          <w:rFonts w:ascii="Arial" w:hAnsi="Arial" w:cs="Arial"/>
          <w:color w:val="000000" w:themeColor="text1"/>
        </w:rPr>
        <w:t xml:space="preserve"> </w:t>
      </w:r>
      <w:r w:rsidR="008B6AFE" w:rsidRPr="00FB7AC8">
        <w:rPr>
          <w:rFonts w:ascii="Arial" w:hAnsi="Arial" w:cs="Arial"/>
          <w:color w:val="000000" w:themeColor="text1"/>
        </w:rPr>
        <w:t xml:space="preserve">o których  </w:t>
      </w:r>
      <w:r w:rsidR="00024FA6" w:rsidRPr="00FB7AC8">
        <w:rPr>
          <w:rFonts w:ascii="Arial" w:hAnsi="Arial" w:cs="Arial"/>
          <w:color w:val="000000" w:themeColor="text1"/>
        </w:rPr>
        <w:t xml:space="preserve"> </w:t>
      </w:r>
      <w:r w:rsidR="008B6AFE" w:rsidRPr="00FB7AC8">
        <w:rPr>
          <w:rFonts w:ascii="Arial" w:hAnsi="Arial" w:cs="Arial"/>
          <w:color w:val="000000" w:themeColor="text1"/>
        </w:rPr>
        <w:t xml:space="preserve">mowa </w:t>
      </w:r>
      <w:r w:rsidRPr="00FB7AC8">
        <w:rPr>
          <w:rFonts w:ascii="Arial" w:hAnsi="Arial" w:cs="Arial"/>
          <w:color w:val="000000" w:themeColor="text1"/>
        </w:rPr>
        <w:t xml:space="preserve">w ust. </w:t>
      </w:r>
      <w:r w:rsidR="00DB2F27" w:rsidRPr="00FB7AC8">
        <w:rPr>
          <w:rFonts w:ascii="Arial" w:hAnsi="Arial" w:cs="Arial"/>
          <w:color w:val="000000" w:themeColor="text1"/>
        </w:rPr>
        <w:t>1</w:t>
      </w:r>
      <w:r w:rsidR="00F96905">
        <w:rPr>
          <w:rFonts w:ascii="Arial" w:hAnsi="Arial" w:cs="Arial"/>
          <w:color w:val="000000" w:themeColor="text1"/>
        </w:rPr>
        <w:t>0</w:t>
      </w:r>
      <w:r w:rsidRPr="00FB7AC8">
        <w:rPr>
          <w:rFonts w:ascii="Arial" w:hAnsi="Arial" w:cs="Arial"/>
          <w:color w:val="000000" w:themeColor="text1"/>
        </w:rPr>
        <w:t>.</w:t>
      </w:r>
    </w:p>
    <w:p w14:paraId="1393027A" w14:textId="0BC51230" w:rsidR="003625F7" w:rsidRPr="00FB7AC8" w:rsidRDefault="003625F7" w:rsidP="00AC44D0">
      <w:pPr>
        <w:pStyle w:val="Akapitzlist"/>
        <w:numPr>
          <w:ilvl w:val="0"/>
          <w:numId w:val="2"/>
        </w:numPr>
        <w:ind w:left="426" w:hanging="426"/>
        <w:contextualSpacing w:val="0"/>
        <w:jc w:val="both"/>
        <w:rPr>
          <w:rFonts w:ascii="Arial" w:hAnsi="Arial" w:cs="Arial"/>
          <w:color w:val="000000" w:themeColor="text1"/>
        </w:rPr>
      </w:pPr>
      <w:r w:rsidRPr="00FB7AC8">
        <w:rPr>
          <w:rFonts w:ascii="Arial" w:hAnsi="Arial" w:cs="Arial"/>
          <w:color w:val="000000" w:themeColor="text1"/>
        </w:rPr>
        <w:t xml:space="preserve">Zamawiający ma prawo zgłosić uwagi </w:t>
      </w:r>
      <w:r w:rsidR="00B246F7">
        <w:rPr>
          <w:rFonts w:ascii="Arial" w:hAnsi="Arial" w:cs="Arial"/>
          <w:color w:val="000000" w:themeColor="text1"/>
        </w:rPr>
        <w:t xml:space="preserve">do </w:t>
      </w:r>
      <w:r w:rsidRPr="00FB7AC8">
        <w:rPr>
          <w:rFonts w:ascii="Arial" w:hAnsi="Arial" w:cs="Arial"/>
          <w:color w:val="000000" w:themeColor="text1"/>
        </w:rPr>
        <w:t>Aktualizacji lub/i Modyfikacji</w:t>
      </w:r>
      <w:r w:rsidR="00B246F7">
        <w:rPr>
          <w:rFonts w:ascii="Arial" w:hAnsi="Arial" w:cs="Arial"/>
          <w:color w:val="000000" w:themeColor="text1"/>
        </w:rPr>
        <w:t xml:space="preserve"> o których mowa w ust 1 </w:t>
      </w:r>
      <w:r w:rsidR="00283087" w:rsidRPr="00FB7AC8">
        <w:rPr>
          <w:rFonts w:ascii="Arial" w:hAnsi="Arial" w:cs="Arial"/>
          <w:color w:val="000000" w:themeColor="text1"/>
        </w:rPr>
        <w:t xml:space="preserve"> </w:t>
      </w:r>
      <w:r w:rsidRPr="00FB7AC8">
        <w:rPr>
          <w:rFonts w:ascii="Arial" w:hAnsi="Arial" w:cs="Arial"/>
          <w:color w:val="000000" w:themeColor="text1"/>
        </w:rPr>
        <w:t xml:space="preserve">które Wykonawca ma obowiązek </w:t>
      </w:r>
      <w:r w:rsidR="00C5644E" w:rsidRPr="00FB7AC8">
        <w:rPr>
          <w:rFonts w:ascii="Arial" w:hAnsi="Arial" w:cs="Arial"/>
          <w:color w:val="000000" w:themeColor="text1"/>
        </w:rPr>
        <w:t xml:space="preserve">uwzględnić </w:t>
      </w:r>
      <w:r w:rsidRPr="00FB7AC8">
        <w:rPr>
          <w:rFonts w:ascii="Arial" w:hAnsi="Arial" w:cs="Arial"/>
          <w:color w:val="000000" w:themeColor="text1"/>
        </w:rPr>
        <w:t xml:space="preserve">i ponownie dostarczyć </w:t>
      </w:r>
      <w:r w:rsidR="00B246F7">
        <w:rPr>
          <w:rFonts w:ascii="Arial" w:hAnsi="Arial" w:cs="Arial"/>
          <w:color w:val="000000" w:themeColor="text1"/>
        </w:rPr>
        <w:t xml:space="preserve">je </w:t>
      </w:r>
      <w:r w:rsidRPr="00FB7AC8">
        <w:rPr>
          <w:rFonts w:ascii="Arial" w:hAnsi="Arial" w:cs="Arial"/>
          <w:color w:val="000000" w:themeColor="text1"/>
        </w:rPr>
        <w:t>Zamawiającemu na platformę testową.</w:t>
      </w:r>
    </w:p>
    <w:p w14:paraId="09D2C71C" w14:textId="6ED0A958" w:rsidR="003625F7" w:rsidRPr="009C64FA" w:rsidRDefault="003625F7" w:rsidP="00AC44D0">
      <w:pPr>
        <w:pStyle w:val="Akapitzlist"/>
        <w:numPr>
          <w:ilvl w:val="0"/>
          <w:numId w:val="2"/>
        </w:numPr>
        <w:ind w:left="426" w:hanging="426"/>
        <w:contextualSpacing w:val="0"/>
        <w:jc w:val="both"/>
        <w:rPr>
          <w:rFonts w:ascii="Arial" w:hAnsi="Arial" w:cs="Arial"/>
          <w:color w:val="000000" w:themeColor="text1"/>
        </w:rPr>
      </w:pPr>
      <w:r w:rsidRPr="009C64FA">
        <w:rPr>
          <w:rFonts w:ascii="Arial" w:hAnsi="Arial" w:cs="Arial"/>
          <w:color w:val="000000" w:themeColor="text1"/>
        </w:rPr>
        <w:t>Wykonawca nie może wdrożyć Aktualizacji lub/i Modyfikacji</w:t>
      </w:r>
      <w:r w:rsidR="00DF08AE" w:rsidRPr="009C64FA">
        <w:rPr>
          <w:rFonts w:ascii="Arial" w:hAnsi="Arial" w:cs="Arial"/>
          <w:color w:val="000000" w:themeColor="text1"/>
        </w:rPr>
        <w:t xml:space="preserve"> </w:t>
      </w:r>
      <w:r w:rsidR="00765A13">
        <w:rPr>
          <w:rFonts w:ascii="Arial" w:hAnsi="Arial" w:cs="Arial"/>
          <w:color w:val="000000" w:themeColor="text1"/>
        </w:rPr>
        <w:t>Oprogramowania Aplikacyjnego</w:t>
      </w:r>
      <w:r w:rsidR="00672847">
        <w:rPr>
          <w:rFonts w:ascii="Arial" w:hAnsi="Arial" w:cs="Arial"/>
          <w:color w:val="000000" w:themeColor="text1"/>
        </w:rPr>
        <w:t xml:space="preserve"> </w:t>
      </w:r>
      <w:r w:rsidR="00765A13">
        <w:rPr>
          <w:rFonts w:ascii="Arial" w:hAnsi="Arial" w:cs="Arial"/>
          <w:color w:val="000000" w:themeColor="text1"/>
        </w:rPr>
        <w:t xml:space="preserve"> </w:t>
      </w:r>
      <w:r w:rsidR="001B3AA8" w:rsidRPr="009C64FA">
        <w:rPr>
          <w:rFonts w:ascii="Arial" w:hAnsi="Arial" w:cs="Arial"/>
          <w:color w:val="000000" w:themeColor="text1"/>
        </w:rPr>
        <w:t xml:space="preserve">w Środowisku produkcyjnym </w:t>
      </w:r>
      <w:r w:rsidRPr="009C64FA">
        <w:rPr>
          <w:rFonts w:ascii="Arial" w:hAnsi="Arial" w:cs="Arial"/>
          <w:color w:val="000000" w:themeColor="text1"/>
        </w:rPr>
        <w:t>bez zgody Zamawiającego</w:t>
      </w:r>
      <w:r w:rsidR="00BD41D9" w:rsidRPr="009C64FA">
        <w:rPr>
          <w:rFonts w:ascii="Arial" w:hAnsi="Arial" w:cs="Arial"/>
          <w:color w:val="000000" w:themeColor="text1"/>
        </w:rPr>
        <w:t xml:space="preserve"> pod rygorem naliczenia kary o której </w:t>
      </w:r>
      <w:r w:rsidR="00E93763" w:rsidRPr="009C64FA">
        <w:rPr>
          <w:rFonts w:ascii="Arial" w:hAnsi="Arial" w:cs="Arial"/>
          <w:color w:val="000000" w:themeColor="text1"/>
        </w:rPr>
        <w:t>mowa w § 1</w:t>
      </w:r>
      <w:r w:rsidR="009C64FA" w:rsidRPr="009C64FA">
        <w:rPr>
          <w:rFonts w:ascii="Arial" w:hAnsi="Arial" w:cs="Arial"/>
          <w:color w:val="000000" w:themeColor="text1"/>
        </w:rPr>
        <w:t>1</w:t>
      </w:r>
      <w:r w:rsidR="00B246F7">
        <w:rPr>
          <w:rFonts w:ascii="Arial" w:hAnsi="Arial" w:cs="Arial"/>
          <w:color w:val="000000" w:themeColor="text1"/>
        </w:rPr>
        <w:t xml:space="preserve"> ust. 2 pkt 9</w:t>
      </w:r>
      <w:r w:rsidRPr="009C64FA">
        <w:rPr>
          <w:rFonts w:ascii="Arial" w:hAnsi="Arial" w:cs="Arial"/>
          <w:color w:val="000000" w:themeColor="text1"/>
        </w:rPr>
        <w:t>.</w:t>
      </w:r>
      <w:r w:rsidR="00021C6B" w:rsidRPr="009C64FA">
        <w:rPr>
          <w:rFonts w:ascii="Arial" w:hAnsi="Arial" w:cs="Arial"/>
          <w:color w:val="000000" w:themeColor="text1"/>
        </w:rPr>
        <w:t xml:space="preserve"> </w:t>
      </w:r>
    </w:p>
    <w:p w14:paraId="762D26E7" w14:textId="2CDE6409" w:rsidR="003625F7" w:rsidRPr="003E00F6" w:rsidRDefault="003625F7" w:rsidP="00AC44D0">
      <w:pPr>
        <w:pStyle w:val="Akapitzlist"/>
        <w:numPr>
          <w:ilvl w:val="0"/>
          <w:numId w:val="2"/>
        </w:numPr>
        <w:ind w:left="426" w:hanging="426"/>
        <w:contextualSpacing w:val="0"/>
        <w:jc w:val="both"/>
        <w:rPr>
          <w:rFonts w:ascii="Arial" w:hAnsi="Arial" w:cs="Arial"/>
        </w:rPr>
      </w:pPr>
      <w:r w:rsidRPr="003E00F6">
        <w:rPr>
          <w:rFonts w:ascii="Arial" w:hAnsi="Arial" w:cs="Arial"/>
        </w:rPr>
        <w:t>W przypadku wykonywania przedmiotu umowy na terenie pomieszczeń wskazanych przez Zamawiającego, Wykonawca oraz personel Wykonawcy, odpowiedzialny za realizację obowiązków wynikających z umowy zobowiązani są do przestrzegania wszystkich wewnętrznych regulaminów i zasad dotyczących pracy na te</w:t>
      </w:r>
      <w:r w:rsidR="008B6AFE" w:rsidRPr="003E00F6">
        <w:rPr>
          <w:rFonts w:ascii="Arial" w:hAnsi="Arial" w:cs="Arial"/>
        </w:rPr>
        <w:t>renie pomieszczeń Zamawiającego</w:t>
      </w:r>
      <w:r w:rsidR="00962A86">
        <w:rPr>
          <w:rFonts w:ascii="Arial" w:hAnsi="Arial" w:cs="Arial"/>
        </w:rPr>
        <w:t>.</w:t>
      </w:r>
    </w:p>
    <w:p w14:paraId="3D3A72CA" w14:textId="411B6DCC" w:rsidR="003625F7" w:rsidRPr="003E00F6" w:rsidRDefault="001B3AA8" w:rsidP="00AC44D0">
      <w:pPr>
        <w:pStyle w:val="Akapitzlist"/>
        <w:numPr>
          <w:ilvl w:val="0"/>
          <w:numId w:val="2"/>
        </w:numPr>
        <w:ind w:left="426" w:hanging="426"/>
        <w:contextualSpacing w:val="0"/>
        <w:jc w:val="both"/>
        <w:rPr>
          <w:rFonts w:ascii="Arial" w:hAnsi="Arial" w:cs="Arial"/>
        </w:rPr>
      </w:pPr>
      <w:r>
        <w:rPr>
          <w:rFonts w:ascii="Arial" w:hAnsi="Arial" w:cs="Arial"/>
        </w:rPr>
        <w:t xml:space="preserve">System </w:t>
      </w:r>
      <w:r w:rsidR="003625F7" w:rsidRPr="003E00F6">
        <w:rPr>
          <w:rFonts w:ascii="Arial" w:hAnsi="Arial" w:cs="Arial"/>
        </w:rPr>
        <w:t xml:space="preserve"> po wykonaniu Aktualizacji lub Modyfikacji</w:t>
      </w:r>
      <w:r w:rsidR="003A3F84" w:rsidRPr="003E00F6">
        <w:rPr>
          <w:rFonts w:ascii="Arial" w:hAnsi="Arial" w:cs="Arial"/>
        </w:rPr>
        <w:t xml:space="preserve"> </w:t>
      </w:r>
      <w:r w:rsidR="003625F7" w:rsidRPr="003E00F6">
        <w:rPr>
          <w:rFonts w:ascii="Arial" w:hAnsi="Arial" w:cs="Arial"/>
        </w:rPr>
        <w:t>powin</w:t>
      </w:r>
      <w:r>
        <w:rPr>
          <w:rFonts w:ascii="Arial" w:hAnsi="Arial" w:cs="Arial"/>
        </w:rPr>
        <w:t>ien</w:t>
      </w:r>
      <w:r w:rsidR="003625F7" w:rsidRPr="003E00F6">
        <w:rPr>
          <w:rFonts w:ascii="Arial" w:hAnsi="Arial" w:cs="Arial"/>
        </w:rPr>
        <w:t xml:space="preserve"> spełniać wymagania określone w ustawie z dnia 17 lutego 2005 r. o informatyzacji podmiotów realizujących zadania publiczne</w:t>
      </w:r>
      <w:r w:rsidR="000B7887" w:rsidRPr="003E00F6">
        <w:rPr>
          <w:rFonts w:ascii="Arial" w:hAnsi="Arial" w:cs="Arial"/>
        </w:rPr>
        <w:t xml:space="preserve">(t.j. Dz.U. 2021 poz. 2070 </w:t>
      </w:r>
      <w:r w:rsidR="001E110C" w:rsidRPr="003E00F6">
        <w:rPr>
          <w:rFonts w:ascii="Arial" w:hAnsi="Arial" w:cs="Arial"/>
        </w:rPr>
        <w:t>)</w:t>
      </w:r>
      <w:r w:rsidR="003625F7" w:rsidRPr="003E00F6">
        <w:rPr>
          <w:rFonts w:ascii="Arial" w:hAnsi="Arial" w:cs="Arial"/>
        </w:rPr>
        <w:t xml:space="preserve"> oraz w rozporządzeniu Rady Ministrów z dnia 12 kwietnia 2012 roku w sprawie Krajowych Ram Interoperacyjności minimalnych wymagań dla rejestrów publicznych i wymiany informacji w postaci elektronicznej oraz minimalnych wymagań dla systemów teleinformatycznych </w:t>
      </w:r>
      <w:r w:rsidR="000B7887" w:rsidRPr="003E00F6">
        <w:rPr>
          <w:rFonts w:ascii="Arial" w:hAnsi="Arial" w:cs="Arial"/>
        </w:rPr>
        <w:t>(Dz</w:t>
      </w:r>
      <w:r w:rsidR="00FA5E1A">
        <w:rPr>
          <w:rFonts w:ascii="Arial" w:hAnsi="Arial" w:cs="Arial"/>
        </w:rPr>
        <w:t>.</w:t>
      </w:r>
      <w:r w:rsidR="000B7887" w:rsidRPr="003E00F6">
        <w:rPr>
          <w:rFonts w:ascii="Arial" w:hAnsi="Arial" w:cs="Arial"/>
        </w:rPr>
        <w:t>U</w:t>
      </w:r>
      <w:r w:rsidR="00FA5E1A">
        <w:rPr>
          <w:rFonts w:ascii="Arial" w:hAnsi="Arial" w:cs="Arial"/>
        </w:rPr>
        <w:t>.</w:t>
      </w:r>
      <w:r w:rsidR="000B7887" w:rsidRPr="003E00F6">
        <w:rPr>
          <w:rFonts w:ascii="Arial" w:hAnsi="Arial" w:cs="Arial"/>
        </w:rPr>
        <w:t xml:space="preserve"> z 2017 poz</w:t>
      </w:r>
      <w:r w:rsidR="00FA5E1A">
        <w:rPr>
          <w:rFonts w:ascii="Arial" w:hAnsi="Arial" w:cs="Arial"/>
        </w:rPr>
        <w:t>.</w:t>
      </w:r>
      <w:r w:rsidR="000B7887" w:rsidRPr="003E00F6">
        <w:rPr>
          <w:rFonts w:ascii="Arial" w:hAnsi="Arial" w:cs="Arial"/>
        </w:rPr>
        <w:t xml:space="preserve"> 2247)</w:t>
      </w:r>
    </w:p>
    <w:p w14:paraId="0652876D" w14:textId="77777777" w:rsidR="003625F7" w:rsidRPr="003E00F6" w:rsidRDefault="003625F7" w:rsidP="00AC44D0">
      <w:pPr>
        <w:pStyle w:val="Akapitzlist"/>
        <w:numPr>
          <w:ilvl w:val="0"/>
          <w:numId w:val="2"/>
        </w:numPr>
        <w:ind w:left="426" w:hanging="426"/>
        <w:contextualSpacing w:val="0"/>
        <w:jc w:val="both"/>
        <w:rPr>
          <w:rFonts w:ascii="Arial" w:hAnsi="Arial" w:cs="Arial"/>
        </w:rPr>
      </w:pPr>
      <w:r w:rsidRPr="003E00F6">
        <w:rPr>
          <w:rFonts w:ascii="Arial" w:hAnsi="Arial" w:cs="Arial"/>
        </w:rPr>
        <w:t>Wykonawca nie może powierzyć w całości ani w części wykonania przedmiotu umowy, osobom trzecim bez uprzedniej zgody Zamawiającego, wyrażonej na piśmie pod rygorem nieważności.</w:t>
      </w:r>
    </w:p>
    <w:p w14:paraId="48B29505" w14:textId="77777777" w:rsidR="003625F7" w:rsidRPr="003E00F6" w:rsidRDefault="003625F7" w:rsidP="00E26FEC">
      <w:pPr>
        <w:jc w:val="center"/>
        <w:rPr>
          <w:rFonts w:ascii="Arial" w:hAnsi="Arial" w:cs="Arial"/>
          <w:b/>
        </w:rPr>
      </w:pPr>
      <w:r w:rsidRPr="003E00F6">
        <w:rPr>
          <w:rFonts w:ascii="Arial" w:hAnsi="Arial" w:cs="Arial"/>
          <w:b/>
        </w:rPr>
        <w:t>§ 5 Zasady współdziałania stron</w:t>
      </w:r>
    </w:p>
    <w:p w14:paraId="060BBB42" w14:textId="19B74589" w:rsidR="003625F7" w:rsidRPr="00EA24CB" w:rsidRDefault="003625F7" w:rsidP="00AC44D0">
      <w:pPr>
        <w:pStyle w:val="Akapitzlist"/>
        <w:numPr>
          <w:ilvl w:val="0"/>
          <w:numId w:val="7"/>
        </w:numPr>
        <w:ind w:left="426" w:hanging="426"/>
        <w:rPr>
          <w:rFonts w:ascii="Arial" w:hAnsi="Arial" w:cs="Arial"/>
        </w:rPr>
      </w:pPr>
      <w:r w:rsidRPr="003E00F6">
        <w:rPr>
          <w:rFonts w:ascii="Arial" w:hAnsi="Arial" w:cs="Arial"/>
        </w:rPr>
        <w:t>W celu prowadzenia kontaktów roboczych i bezpośredniego nadzoru nad realizacją umowy, w tym podpisywania protokołów odbioru wyznaczeni zostają</w:t>
      </w:r>
      <w:r w:rsidR="0084619F">
        <w:rPr>
          <w:rFonts w:ascii="Arial" w:hAnsi="Arial" w:cs="Arial"/>
        </w:rPr>
        <w:t xml:space="preserve"> (</w:t>
      </w:r>
      <w:r w:rsidR="000E5C77" w:rsidRPr="000E5C77">
        <w:rPr>
          <w:rFonts w:ascii="Arial" w:hAnsi="Arial" w:cs="Arial"/>
        </w:rPr>
        <w:t>każda osoba z danej strony</w:t>
      </w:r>
      <w:r w:rsidR="00EA24CB">
        <w:rPr>
          <w:rFonts w:ascii="Arial" w:hAnsi="Arial" w:cs="Arial"/>
        </w:rPr>
        <w:t xml:space="preserve"> </w:t>
      </w:r>
      <w:r w:rsidR="000E5C77" w:rsidRPr="00EA24CB">
        <w:rPr>
          <w:rFonts w:ascii="Arial" w:hAnsi="Arial" w:cs="Arial"/>
        </w:rPr>
        <w:t>samodzielnie</w:t>
      </w:r>
      <w:r w:rsidR="0084619F" w:rsidRPr="00EA24CB">
        <w:rPr>
          <w:rFonts w:ascii="Arial" w:hAnsi="Arial" w:cs="Arial"/>
        </w:rPr>
        <w:t>)</w:t>
      </w:r>
      <w:r w:rsidRPr="00EA24CB">
        <w:rPr>
          <w:rFonts w:ascii="Arial" w:hAnsi="Arial" w:cs="Arial"/>
        </w:rPr>
        <w:t xml:space="preserve">: </w:t>
      </w:r>
    </w:p>
    <w:p w14:paraId="17D1E3B8" w14:textId="6ABD3C3E" w:rsidR="003E2CB1" w:rsidRPr="003E00F6" w:rsidRDefault="003E2CB1" w:rsidP="00AC44D0">
      <w:pPr>
        <w:pStyle w:val="Akapitzlist"/>
        <w:numPr>
          <w:ilvl w:val="0"/>
          <w:numId w:val="8"/>
        </w:numPr>
        <w:ind w:left="851" w:hanging="425"/>
        <w:contextualSpacing w:val="0"/>
        <w:rPr>
          <w:rFonts w:ascii="Arial" w:hAnsi="Arial" w:cs="Arial"/>
        </w:rPr>
      </w:pPr>
      <w:r w:rsidRPr="003E00F6">
        <w:rPr>
          <w:rFonts w:ascii="Arial" w:hAnsi="Arial" w:cs="Arial"/>
        </w:rPr>
        <w:t xml:space="preserve">ze strony Zamawiającego: </w:t>
      </w:r>
      <w:r w:rsidR="00B732A7" w:rsidRPr="003E00F6">
        <w:rPr>
          <w:rFonts w:ascii="Arial" w:hAnsi="Arial" w:cs="Arial"/>
        </w:rPr>
        <w:t>………………………………………………………………….</w:t>
      </w:r>
    </w:p>
    <w:p w14:paraId="6A19BB12" w14:textId="63D21FCD" w:rsidR="003E2CB1" w:rsidRPr="003E00F6" w:rsidRDefault="003E2CB1" w:rsidP="00AC44D0">
      <w:pPr>
        <w:pStyle w:val="Akapitzlist"/>
        <w:numPr>
          <w:ilvl w:val="0"/>
          <w:numId w:val="8"/>
        </w:numPr>
        <w:ind w:left="851" w:hanging="425"/>
        <w:contextualSpacing w:val="0"/>
        <w:rPr>
          <w:rFonts w:ascii="Arial" w:hAnsi="Arial" w:cs="Arial"/>
        </w:rPr>
      </w:pPr>
      <w:r w:rsidRPr="003E00F6">
        <w:rPr>
          <w:rFonts w:ascii="Arial" w:hAnsi="Arial" w:cs="Arial"/>
        </w:rPr>
        <w:lastRenderedPageBreak/>
        <w:t xml:space="preserve">ze strony Wykonawcy: </w:t>
      </w:r>
      <w:r w:rsidR="00B732A7" w:rsidRPr="003E00F6">
        <w:rPr>
          <w:rFonts w:ascii="Arial" w:hAnsi="Arial" w:cs="Arial"/>
        </w:rPr>
        <w:t>………………………………………………………………………</w:t>
      </w:r>
    </w:p>
    <w:p w14:paraId="7115A280" w14:textId="3E885208" w:rsidR="003625F7" w:rsidRPr="003E00F6" w:rsidRDefault="003625F7" w:rsidP="00B246F7">
      <w:pPr>
        <w:pStyle w:val="Akapitzlist"/>
        <w:numPr>
          <w:ilvl w:val="0"/>
          <w:numId w:val="7"/>
        </w:numPr>
        <w:ind w:left="426" w:hanging="426"/>
        <w:contextualSpacing w:val="0"/>
        <w:jc w:val="both"/>
        <w:rPr>
          <w:rFonts w:ascii="Arial" w:hAnsi="Arial" w:cs="Arial"/>
        </w:rPr>
      </w:pPr>
      <w:r w:rsidRPr="003E00F6">
        <w:rPr>
          <w:rFonts w:ascii="Arial" w:hAnsi="Arial" w:cs="Arial"/>
        </w:rPr>
        <w:t xml:space="preserve">Zamawiający i Wykonawca mogą upoważnić do wykonywania obowiązków osób, o których mowa w ust. 1 powyżej, innych pracowników stron. Zmiana osób wymaga zawiadomienia drugiej strony na piśmie na adres wskazany w ust. 3 </w:t>
      </w:r>
      <w:r w:rsidR="003D55A7" w:rsidRPr="003E00F6">
        <w:rPr>
          <w:rFonts w:ascii="Arial" w:hAnsi="Arial" w:cs="Arial"/>
        </w:rPr>
        <w:t>.</w:t>
      </w:r>
      <w:r w:rsidRPr="003E00F6">
        <w:rPr>
          <w:rFonts w:ascii="Arial" w:hAnsi="Arial" w:cs="Arial"/>
        </w:rPr>
        <w:t>Zmiana wskazanych w umowie danych osób, o których mowa w ust. 1, nie stanowi zmiany umowy.</w:t>
      </w:r>
    </w:p>
    <w:p w14:paraId="660804CE" w14:textId="77777777" w:rsidR="003625F7" w:rsidRPr="003E00F6" w:rsidRDefault="003625F7" w:rsidP="00AC44D0">
      <w:pPr>
        <w:pStyle w:val="Akapitzlist"/>
        <w:numPr>
          <w:ilvl w:val="0"/>
          <w:numId w:val="7"/>
        </w:numPr>
        <w:ind w:left="426" w:hanging="426"/>
        <w:contextualSpacing w:val="0"/>
        <w:rPr>
          <w:rFonts w:ascii="Arial" w:hAnsi="Arial" w:cs="Arial"/>
        </w:rPr>
      </w:pPr>
      <w:r w:rsidRPr="003E00F6">
        <w:rPr>
          <w:rFonts w:ascii="Arial" w:hAnsi="Arial" w:cs="Arial"/>
        </w:rPr>
        <w:t xml:space="preserve">Z zastrzeżeniem odmiennych postanowień umowy, korespondencja w sprawach związanych z umową prowadzona będzie pisemnie w języku polskim i powinna być kierowana na niżej podane adresy: </w:t>
      </w:r>
    </w:p>
    <w:p w14:paraId="5CAD39DC" w14:textId="77777777" w:rsidR="003625F7" w:rsidRPr="00E26FEC" w:rsidRDefault="003625F7" w:rsidP="00AC44D0">
      <w:pPr>
        <w:pStyle w:val="Akapitzlist"/>
        <w:numPr>
          <w:ilvl w:val="0"/>
          <w:numId w:val="9"/>
        </w:numPr>
        <w:ind w:left="851" w:hanging="425"/>
        <w:contextualSpacing w:val="0"/>
        <w:rPr>
          <w:rFonts w:ascii="Arial" w:hAnsi="Arial" w:cs="Arial"/>
        </w:rPr>
      </w:pPr>
      <w:r w:rsidRPr="003E00F6">
        <w:rPr>
          <w:rFonts w:ascii="Arial" w:hAnsi="Arial" w:cs="Arial"/>
        </w:rPr>
        <w:t xml:space="preserve">dla Zamawiającego: Mazowiecki Urząd Wojewódzki w Warszawie pl. Bankowy 3/5, 00 – 950 Warszawa, Biuro Informatyki, e-mail: </w:t>
      </w:r>
      <w:hyperlink r:id="rId8" w:history="1">
        <w:r w:rsidRPr="003E00F6">
          <w:rPr>
            <w:rStyle w:val="Hipercze"/>
            <w:rFonts w:ascii="Arial" w:hAnsi="Arial" w:cs="Arial"/>
          </w:rPr>
          <w:t>bi@mazowieckie.pl</w:t>
        </w:r>
      </w:hyperlink>
      <w:r w:rsidR="006D20EC" w:rsidRPr="00E26FEC">
        <w:rPr>
          <w:rFonts w:ascii="Arial" w:hAnsi="Arial" w:cs="Arial"/>
        </w:rPr>
        <w:t>, tel.: 22 695 62 52</w:t>
      </w:r>
      <w:r w:rsidRPr="00E26FEC">
        <w:rPr>
          <w:rFonts w:ascii="Arial" w:hAnsi="Arial" w:cs="Arial"/>
        </w:rPr>
        <w:t>;</w:t>
      </w:r>
    </w:p>
    <w:p w14:paraId="7C91A3C1" w14:textId="02CB3160" w:rsidR="003625F7" w:rsidRPr="003E00F6" w:rsidRDefault="003625F7" w:rsidP="00AC44D0">
      <w:pPr>
        <w:pStyle w:val="Akapitzlist"/>
        <w:numPr>
          <w:ilvl w:val="0"/>
          <w:numId w:val="9"/>
        </w:numPr>
        <w:ind w:left="851" w:hanging="425"/>
        <w:contextualSpacing w:val="0"/>
        <w:rPr>
          <w:rFonts w:ascii="Arial" w:hAnsi="Arial" w:cs="Arial"/>
        </w:rPr>
      </w:pPr>
      <w:r w:rsidRPr="003E00F6">
        <w:rPr>
          <w:rFonts w:ascii="Arial" w:hAnsi="Arial" w:cs="Arial"/>
        </w:rPr>
        <w:t xml:space="preserve">dla Wykonawcy: </w:t>
      </w:r>
      <w:r w:rsidR="008C7BC4" w:rsidRPr="003E00F6">
        <w:rPr>
          <w:rFonts w:ascii="Arial" w:hAnsi="Arial" w:cs="Arial"/>
        </w:rPr>
        <w:t>……………………………………………………………………………..</w:t>
      </w:r>
    </w:p>
    <w:p w14:paraId="7A442676" w14:textId="6C15937D" w:rsidR="003625F7" w:rsidRPr="003E00F6" w:rsidRDefault="009D703E" w:rsidP="00B246F7">
      <w:pPr>
        <w:pStyle w:val="Akapitzlist"/>
        <w:numPr>
          <w:ilvl w:val="0"/>
          <w:numId w:val="7"/>
        </w:numPr>
        <w:ind w:left="426" w:hanging="426"/>
        <w:contextualSpacing w:val="0"/>
        <w:jc w:val="both"/>
        <w:rPr>
          <w:rFonts w:ascii="Arial" w:hAnsi="Arial" w:cs="Arial"/>
        </w:rPr>
      </w:pPr>
      <w:r w:rsidRPr="003E00F6">
        <w:rPr>
          <w:rFonts w:ascii="Arial" w:hAnsi="Arial" w:cs="Arial"/>
        </w:rPr>
        <w:t>Zmiana wskazanych w ust</w:t>
      </w:r>
      <w:r w:rsidR="00AE6680">
        <w:rPr>
          <w:rFonts w:ascii="Arial" w:hAnsi="Arial" w:cs="Arial"/>
        </w:rPr>
        <w:t>.</w:t>
      </w:r>
      <w:r w:rsidRPr="003E00F6">
        <w:rPr>
          <w:rFonts w:ascii="Arial" w:hAnsi="Arial" w:cs="Arial"/>
        </w:rPr>
        <w:t xml:space="preserve"> 3 </w:t>
      </w:r>
      <w:r w:rsidR="003625F7" w:rsidRPr="003E00F6">
        <w:rPr>
          <w:rFonts w:ascii="Arial" w:hAnsi="Arial" w:cs="Arial"/>
        </w:rPr>
        <w:t xml:space="preserve">danych adresowych, telefonów lub adresów e-mail </w:t>
      </w:r>
      <w:r w:rsidR="00A908A0" w:rsidRPr="003E00F6">
        <w:rPr>
          <w:rFonts w:ascii="Arial" w:hAnsi="Arial" w:cs="Arial"/>
        </w:rPr>
        <w:t>o których mowa w ust</w:t>
      </w:r>
      <w:r w:rsidR="00AE6680">
        <w:rPr>
          <w:rFonts w:ascii="Arial" w:hAnsi="Arial" w:cs="Arial"/>
        </w:rPr>
        <w:t>.</w:t>
      </w:r>
      <w:r w:rsidR="00A908A0" w:rsidRPr="003E00F6">
        <w:rPr>
          <w:rFonts w:ascii="Arial" w:hAnsi="Arial" w:cs="Arial"/>
        </w:rPr>
        <w:t xml:space="preserve"> 3 </w:t>
      </w:r>
      <w:r w:rsidR="003625F7" w:rsidRPr="003E00F6">
        <w:rPr>
          <w:rFonts w:ascii="Arial" w:hAnsi="Arial" w:cs="Arial"/>
        </w:rPr>
        <w:t xml:space="preserve">nie stanowi zmiany umowy i może być dokonywana przez stronę, której dotyczy oraz staje się skuteczna wobec drugiej strony z chwilą otrzymania przez nią pisemnego zawiadomienia. </w:t>
      </w:r>
    </w:p>
    <w:p w14:paraId="55AAA675" w14:textId="77777777" w:rsidR="003625F7" w:rsidRPr="003E00F6" w:rsidRDefault="003625F7" w:rsidP="00E26FEC">
      <w:pPr>
        <w:jc w:val="center"/>
        <w:rPr>
          <w:rFonts w:ascii="Arial" w:hAnsi="Arial" w:cs="Arial"/>
          <w:b/>
        </w:rPr>
      </w:pPr>
      <w:r w:rsidRPr="003E00F6">
        <w:rPr>
          <w:rFonts w:ascii="Arial" w:hAnsi="Arial" w:cs="Arial"/>
          <w:b/>
        </w:rPr>
        <w:t>§ 6 Zobowiązania Zamawiającego</w:t>
      </w:r>
    </w:p>
    <w:p w14:paraId="0EC0CA6C" w14:textId="77777777" w:rsidR="003625F7" w:rsidRPr="003E00F6" w:rsidRDefault="003625F7" w:rsidP="00555714">
      <w:pPr>
        <w:jc w:val="both"/>
        <w:rPr>
          <w:rFonts w:ascii="Arial" w:hAnsi="Arial" w:cs="Arial"/>
        </w:rPr>
      </w:pPr>
      <w:r w:rsidRPr="003E00F6">
        <w:rPr>
          <w:rFonts w:ascii="Arial" w:hAnsi="Arial" w:cs="Arial"/>
        </w:rPr>
        <w:t>Zamawiający zobowiązuje się do współdziałania z Wykonawcą w realizacji umowy poprzez:</w:t>
      </w:r>
    </w:p>
    <w:p w14:paraId="5EAFEBEB" w14:textId="26231AD8" w:rsidR="003625F7" w:rsidRPr="003E00F6" w:rsidRDefault="003625F7" w:rsidP="00AC44D0">
      <w:pPr>
        <w:pStyle w:val="Akapitzlist"/>
        <w:numPr>
          <w:ilvl w:val="0"/>
          <w:numId w:val="10"/>
        </w:numPr>
        <w:ind w:left="851" w:hanging="425"/>
        <w:contextualSpacing w:val="0"/>
        <w:jc w:val="both"/>
        <w:rPr>
          <w:rFonts w:ascii="Arial" w:hAnsi="Arial" w:cs="Arial"/>
        </w:rPr>
      </w:pPr>
      <w:r w:rsidRPr="003E00F6">
        <w:rPr>
          <w:rFonts w:ascii="Arial" w:hAnsi="Arial" w:cs="Arial"/>
        </w:rPr>
        <w:t xml:space="preserve">udostępnienie Wykonawcy </w:t>
      </w:r>
      <w:r w:rsidR="00DC2BC1">
        <w:rPr>
          <w:rFonts w:ascii="Arial" w:hAnsi="Arial" w:cs="Arial"/>
        </w:rPr>
        <w:t xml:space="preserve">w miarę możliwości </w:t>
      </w:r>
      <w:r w:rsidRPr="003E00F6">
        <w:rPr>
          <w:rFonts w:ascii="Arial" w:hAnsi="Arial" w:cs="Arial"/>
        </w:rPr>
        <w:t xml:space="preserve">pomieszczeń, sprzętu, łącza internetowego lub </w:t>
      </w:r>
      <w:r w:rsidR="0083573C">
        <w:rPr>
          <w:rFonts w:ascii="Arial" w:hAnsi="Arial" w:cs="Arial"/>
        </w:rPr>
        <w:t>o</w:t>
      </w:r>
      <w:r w:rsidRPr="003E00F6">
        <w:rPr>
          <w:rFonts w:ascii="Arial" w:hAnsi="Arial" w:cs="Arial"/>
        </w:rPr>
        <w:t>programowania Zamawiającego w zakresie, w jakim Zamawiający uzna to za konieczne do prawidłowej realizacji umowy oraz zgodnie z zachowaniem wewnętrznych procedur Zamawiającego;</w:t>
      </w:r>
    </w:p>
    <w:p w14:paraId="1DFA73E2" w14:textId="77777777" w:rsidR="003625F7" w:rsidRPr="003E00F6" w:rsidRDefault="003625F7" w:rsidP="00AC44D0">
      <w:pPr>
        <w:pStyle w:val="Akapitzlist"/>
        <w:numPr>
          <w:ilvl w:val="0"/>
          <w:numId w:val="10"/>
        </w:numPr>
        <w:ind w:left="851" w:hanging="425"/>
        <w:contextualSpacing w:val="0"/>
        <w:jc w:val="both"/>
        <w:rPr>
          <w:rFonts w:ascii="Arial" w:hAnsi="Arial" w:cs="Arial"/>
        </w:rPr>
      </w:pPr>
      <w:r w:rsidRPr="003E00F6">
        <w:rPr>
          <w:rFonts w:ascii="Arial" w:hAnsi="Arial" w:cs="Arial"/>
        </w:rPr>
        <w:t>zarządzanie działaniami pracowników Zamawiającego współpracujących z Wykonawcą przy wykonaniu przedmiotu umowy.</w:t>
      </w:r>
    </w:p>
    <w:p w14:paraId="39D8F697" w14:textId="099127D6" w:rsidR="003625F7" w:rsidRPr="003E00F6" w:rsidRDefault="003625F7" w:rsidP="00E26FEC">
      <w:pPr>
        <w:jc w:val="center"/>
        <w:rPr>
          <w:rFonts w:ascii="Arial" w:hAnsi="Arial" w:cs="Arial"/>
          <w:b/>
        </w:rPr>
      </w:pPr>
      <w:r w:rsidRPr="003E00F6">
        <w:rPr>
          <w:rFonts w:ascii="Arial" w:hAnsi="Arial" w:cs="Arial"/>
          <w:b/>
        </w:rPr>
        <w:t xml:space="preserve">§ 7 </w:t>
      </w:r>
      <w:r w:rsidR="00551F4B">
        <w:rPr>
          <w:rFonts w:ascii="Arial" w:hAnsi="Arial" w:cs="Arial"/>
          <w:b/>
        </w:rPr>
        <w:t>Usługa opieki ser</w:t>
      </w:r>
      <w:r w:rsidR="00A237E3">
        <w:rPr>
          <w:rFonts w:ascii="Arial" w:hAnsi="Arial" w:cs="Arial"/>
          <w:b/>
        </w:rPr>
        <w:t>w</w:t>
      </w:r>
      <w:r w:rsidR="00551F4B">
        <w:rPr>
          <w:rFonts w:ascii="Arial" w:hAnsi="Arial" w:cs="Arial"/>
          <w:b/>
        </w:rPr>
        <w:t>isowej</w:t>
      </w:r>
      <w:r w:rsidR="00E4052C">
        <w:rPr>
          <w:rFonts w:ascii="Arial" w:hAnsi="Arial" w:cs="Arial"/>
          <w:b/>
        </w:rPr>
        <w:t xml:space="preserve"> Systemu</w:t>
      </w:r>
    </w:p>
    <w:p w14:paraId="5378DDDD" w14:textId="194D1030" w:rsidR="003625F7" w:rsidRPr="003E00F6" w:rsidRDefault="00DC2BC1" w:rsidP="00AC44D0">
      <w:pPr>
        <w:pStyle w:val="Akapitzlist"/>
        <w:numPr>
          <w:ilvl w:val="0"/>
          <w:numId w:val="11"/>
        </w:numPr>
        <w:ind w:left="426" w:hanging="426"/>
        <w:contextualSpacing w:val="0"/>
        <w:jc w:val="both"/>
        <w:rPr>
          <w:rFonts w:ascii="Arial" w:hAnsi="Arial" w:cs="Arial"/>
        </w:rPr>
      </w:pPr>
      <w:r>
        <w:rPr>
          <w:rFonts w:ascii="Arial" w:hAnsi="Arial" w:cs="Arial"/>
        </w:rPr>
        <w:t xml:space="preserve">Wykonawca zobowiązuje się do świadczenia </w:t>
      </w:r>
      <w:r w:rsidR="00F83D1B">
        <w:rPr>
          <w:rFonts w:ascii="Arial" w:hAnsi="Arial" w:cs="Arial"/>
        </w:rPr>
        <w:t xml:space="preserve">usługi </w:t>
      </w:r>
      <w:r w:rsidR="003625F7" w:rsidRPr="003E00F6">
        <w:rPr>
          <w:rFonts w:ascii="Arial" w:hAnsi="Arial" w:cs="Arial"/>
        </w:rPr>
        <w:t>opieki serwisowej</w:t>
      </w:r>
      <w:r w:rsidR="003D5163">
        <w:rPr>
          <w:rFonts w:ascii="Arial" w:hAnsi="Arial" w:cs="Arial"/>
        </w:rPr>
        <w:t xml:space="preserve"> Systemu</w:t>
      </w:r>
      <w:r w:rsidR="003625F7" w:rsidRPr="003E00F6">
        <w:rPr>
          <w:rFonts w:ascii="Arial" w:hAnsi="Arial" w:cs="Arial"/>
        </w:rPr>
        <w:t xml:space="preserve">, </w:t>
      </w:r>
      <w:r>
        <w:rPr>
          <w:rFonts w:ascii="Arial" w:hAnsi="Arial" w:cs="Arial"/>
        </w:rPr>
        <w:t xml:space="preserve">poprzez świadczenia usług </w:t>
      </w:r>
      <w:r w:rsidR="003625F7" w:rsidRPr="003E00F6">
        <w:rPr>
          <w:rFonts w:ascii="Arial" w:hAnsi="Arial" w:cs="Arial"/>
        </w:rPr>
        <w:t>wsparcia technicznego umożliwiając</w:t>
      </w:r>
      <w:r>
        <w:rPr>
          <w:rFonts w:ascii="Arial" w:hAnsi="Arial" w:cs="Arial"/>
        </w:rPr>
        <w:t>ych</w:t>
      </w:r>
      <w:r w:rsidR="003625F7" w:rsidRPr="003E00F6">
        <w:rPr>
          <w:rFonts w:ascii="Arial" w:hAnsi="Arial" w:cs="Arial"/>
        </w:rPr>
        <w:t xml:space="preserve"> zgłas</w:t>
      </w:r>
      <w:r w:rsidR="001E110C" w:rsidRPr="003E00F6">
        <w:rPr>
          <w:rFonts w:ascii="Arial" w:hAnsi="Arial" w:cs="Arial"/>
        </w:rPr>
        <w:t xml:space="preserve">zanie i rozwiązywanie zgłoszeń </w:t>
      </w:r>
      <w:r w:rsidR="00A237E3">
        <w:rPr>
          <w:rFonts w:ascii="Arial" w:hAnsi="Arial" w:cs="Arial"/>
        </w:rPr>
        <w:t>Błędów</w:t>
      </w:r>
      <w:r w:rsidR="003625F7" w:rsidRPr="003E00F6">
        <w:rPr>
          <w:rFonts w:ascii="Arial" w:hAnsi="Arial" w:cs="Arial"/>
        </w:rPr>
        <w:t xml:space="preserve">, dostęp do Aktualizacji i poprawek </w:t>
      </w:r>
      <w:r w:rsidR="00765A13">
        <w:rPr>
          <w:rFonts w:ascii="Arial" w:hAnsi="Arial" w:cs="Arial"/>
        </w:rPr>
        <w:t xml:space="preserve">Oprogramowania </w:t>
      </w:r>
      <w:r w:rsidR="003625F7" w:rsidRPr="003E00F6">
        <w:rPr>
          <w:rFonts w:ascii="Arial" w:hAnsi="Arial" w:cs="Arial"/>
        </w:rPr>
        <w:t xml:space="preserve">wykonywanie Modyfikacji, o </w:t>
      </w:r>
      <w:r w:rsidR="003625F7" w:rsidRPr="003D1377">
        <w:rPr>
          <w:rFonts w:ascii="Arial" w:hAnsi="Arial" w:cs="Arial"/>
          <w:color w:val="000000" w:themeColor="text1"/>
        </w:rPr>
        <w:t xml:space="preserve">których mowa w </w:t>
      </w:r>
      <w:r w:rsidR="004674BD" w:rsidRPr="003D1377">
        <w:rPr>
          <w:rFonts w:ascii="Arial" w:hAnsi="Arial" w:cs="Arial"/>
          <w:color w:val="000000" w:themeColor="text1"/>
        </w:rPr>
        <w:t>§ 4 ust. 1</w:t>
      </w:r>
      <w:r w:rsidR="00D91A43" w:rsidRPr="003D1377">
        <w:rPr>
          <w:rFonts w:ascii="Arial" w:hAnsi="Arial" w:cs="Arial"/>
          <w:color w:val="000000" w:themeColor="text1"/>
        </w:rPr>
        <w:t xml:space="preserve"> pkt </w:t>
      </w:r>
      <w:r w:rsidR="003D1377" w:rsidRPr="003D1377">
        <w:rPr>
          <w:rFonts w:ascii="Arial" w:hAnsi="Arial" w:cs="Arial"/>
          <w:color w:val="000000" w:themeColor="text1"/>
        </w:rPr>
        <w:t>5</w:t>
      </w:r>
      <w:r w:rsidR="00246221" w:rsidRPr="003D1377">
        <w:rPr>
          <w:rFonts w:ascii="Arial" w:hAnsi="Arial" w:cs="Arial"/>
          <w:color w:val="000000" w:themeColor="text1"/>
        </w:rPr>
        <w:t>)</w:t>
      </w:r>
      <w:r w:rsidR="003D1377" w:rsidRPr="003D1377">
        <w:rPr>
          <w:rFonts w:ascii="Arial" w:hAnsi="Arial" w:cs="Arial"/>
          <w:color w:val="000000" w:themeColor="text1"/>
        </w:rPr>
        <w:t xml:space="preserve"> </w:t>
      </w:r>
      <w:r w:rsidR="003625F7" w:rsidRPr="003D1377">
        <w:rPr>
          <w:rFonts w:ascii="Arial" w:hAnsi="Arial" w:cs="Arial"/>
          <w:color w:val="000000" w:themeColor="text1"/>
        </w:rPr>
        <w:t>oraz udzielanie konsultacji technicznych.</w:t>
      </w:r>
    </w:p>
    <w:p w14:paraId="5EE44D69" w14:textId="0FD7ED92" w:rsidR="003625F7" w:rsidRPr="003E00F6" w:rsidRDefault="003625F7" w:rsidP="00AC44D0">
      <w:pPr>
        <w:pStyle w:val="Akapitzlist"/>
        <w:numPr>
          <w:ilvl w:val="0"/>
          <w:numId w:val="11"/>
        </w:numPr>
        <w:ind w:left="426" w:hanging="426"/>
        <w:contextualSpacing w:val="0"/>
        <w:jc w:val="both"/>
        <w:rPr>
          <w:rFonts w:ascii="Arial" w:hAnsi="Arial" w:cs="Arial"/>
        </w:rPr>
      </w:pPr>
      <w:r w:rsidRPr="000E42E8">
        <w:rPr>
          <w:rFonts w:ascii="Arial" w:hAnsi="Arial" w:cs="Arial"/>
        </w:rPr>
        <w:t xml:space="preserve">Wykonawca zobowiązuje się do przyjmowania zgłoszeń </w:t>
      </w:r>
      <w:r w:rsidR="00A237E3" w:rsidRPr="000E42E8">
        <w:rPr>
          <w:rFonts w:ascii="Arial" w:hAnsi="Arial" w:cs="Arial"/>
        </w:rPr>
        <w:t>Będów</w:t>
      </w:r>
      <w:r w:rsidRPr="000E42E8">
        <w:rPr>
          <w:rFonts w:ascii="Arial" w:hAnsi="Arial" w:cs="Arial"/>
        </w:rPr>
        <w:t xml:space="preserve"> w Dni robocze, poprzez adres e-mail: </w:t>
      </w:r>
      <w:r w:rsidR="006806A0" w:rsidRPr="000E42E8">
        <w:rPr>
          <w:rFonts w:ascii="Arial" w:hAnsi="Arial" w:cs="Arial"/>
          <w:b/>
          <w:color w:val="000000" w:themeColor="text1"/>
        </w:rPr>
        <w:t>…………..……………..</w:t>
      </w:r>
      <w:r w:rsidRPr="000E42E8">
        <w:rPr>
          <w:rFonts w:ascii="Arial" w:hAnsi="Arial" w:cs="Arial"/>
          <w:color w:val="000000" w:themeColor="text1"/>
        </w:rPr>
        <w:t xml:space="preserve"> </w:t>
      </w:r>
    </w:p>
    <w:p w14:paraId="2468ECD2" w14:textId="27932351" w:rsidR="00AA52FE" w:rsidRPr="003E00F6" w:rsidRDefault="003625F7" w:rsidP="00AC44D0">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Wykonawca zobowiązany jest do natychmiastowej rejestracji i potwierdzenia przyjęcia zgłoszeń </w:t>
      </w:r>
      <w:r w:rsidR="00A237E3">
        <w:rPr>
          <w:rFonts w:ascii="Arial" w:hAnsi="Arial" w:cs="Arial"/>
        </w:rPr>
        <w:t>Błędów</w:t>
      </w:r>
      <w:r w:rsidRPr="003E00F6">
        <w:rPr>
          <w:rFonts w:ascii="Arial" w:hAnsi="Arial" w:cs="Arial"/>
        </w:rPr>
        <w:t xml:space="preserve"> (nie później niż w ciągu 30 minut od dokonania zgłoszenia)</w:t>
      </w:r>
      <w:r w:rsidR="00703A28" w:rsidRPr="003E00F6">
        <w:rPr>
          <w:rFonts w:ascii="Arial" w:hAnsi="Arial" w:cs="Arial"/>
        </w:rPr>
        <w:t>.</w:t>
      </w:r>
      <w:r w:rsidR="0051741D" w:rsidRPr="003E00F6">
        <w:rPr>
          <w:rFonts w:ascii="Arial" w:hAnsi="Arial" w:cs="Arial"/>
        </w:rPr>
        <w:t xml:space="preserve"> </w:t>
      </w:r>
      <w:r w:rsidRPr="003E00F6">
        <w:rPr>
          <w:rFonts w:ascii="Arial" w:hAnsi="Arial" w:cs="Arial"/>
        </w:rPr>
        <w:t xml:space="preserve">W przypadku braku natychmiastowego potwierdzenia przez Wykonawcę przyjęcia zgłoszenia </w:t>
      </w:r>
      <w:r w:rsidR="00A237E3">
        <w:rPr>
          <w:rFonts w:ascii="Arial" w:hAnsi="Arial" w:cs="Arial"/>
        </w:rPr>
        <w:t>Błędu</w:t>
      </w:r>
      <w:r w:rsidRPr="003E00F6">
        <w:rPr>
          <w:rFonts w:ascii="Arial" w:hAnsi="Arial" w:cs="Arial"/>
        </w:rPr>
        <w:t xml:space="preserve">, przyjęcie i zarejestrowanie </w:t>
      </w:r>
      <w:r w:rsidR="00A237E3">
        <w:rPr>
          <w:rFonts w:ascii="Arial" w:hAnsi="Arial" w:cs="Arial"/>
        </w:rPr>
        <w:t>Błędu</w:t>
      </w:r>
      <w:r w:rsidRPr="003E00F6">
        <w:rPr>
          <w:rFonts w:ascii="Arial" w:hAnsi="Arial" w:cs="Arial"/>
        </w:rPr>
        <w:t xml:space="preserve"> uważa się za dokonane w chwili zgłoszenia </w:t>
      </w:r>
      <w:r w:rsidR="00A237E3">
        <w:rPr>
          <w:rFonts w:ascii="Arial" w:hAnsi="Arial" w:cs="Arial"/>
        </w:rPr>
        <w:t>Błędu</w:t>
      </w:r>
      <w:r w:rsidRPr="003E00F6">
        <w:rPr>
          <w:rFonts w:ascii="Arial" w:hAnsi="Arial" w:cs="Arial"/>
        </w:rPr>
        <w:t xml:space="preserve"> przez Zamawiającego. </w:t>
      </w:r>
    </w:p>
    <w:p w14:paraId="62D47EC6" w14:textId="53126BAF" w:rsidR="00703A28" w:rsidRPr="003E00F6" w:rsidRDefault="00703A28" w:rsidP="00AC44D0">
      <w:pPr>
        <w:pStyle w:val="Akapitzlist"/>
        <w:numPr>
          <w:ilvl w:val="0"/>
          <w:numId w:val="11"/>
        </w:numPr>
        <w:ind w:left="426" w:hanging="426"/>
        <w:contextualSpacing w:val="0"/>
        <w:jc w:val="both"/>
        <w:rPr>
          <w:rFonts w:ascii="Arial" w:hAnsi="Arial" w:cs="Arial"/>
        </w:rPr>
      </w:pPr>
      <w:r w:rsidRPr="003E00F6">
        <w:rPr>
          <w:rFonts w:ascii="Arial" w:hAnsi="Arial" w:cs="Arial"/>
        </w:rPr>
        <w:t>Po realizacji Zgłoszenia, osoba zgłaszająca musi potwierdzić jego prawidłową realizację w terminie do 3 Dni Roboczych. Jeżeli podczas weryfikacji usunięcia Błędu okaże się</w:t>
      </w:r>
      <w:r w:rsidR="00E038ED" w:rsidRPr="003E00F6">
        <w:rPr>
          <w:rFonts w:ascii="Arial" w:hAnsi="Arial" w:cs="Arial"/>
        </w:rPr>
        <w:t>, że Błąd nie został usunięty, czas n</w:t>
      </w:r>
      <w:r w:rsidRPr="003E00F6">
        <w:rPr>
          <w:rFonts w:ascii="Arial" w:hAnsi="Arial" w:cs="Arial"/>
        </w:rPr>
        <w:t xml:space="preserve">aprawy ulega wznowieniu począwszy od momentu poinformowania Wykonawcy o tym fakcie. </w:t>
      </w:r>
    </w:p>
    <w:p w14:paraId="0D1054EA" w14:textId="39BE8C29" w:rsidR="00703A28" w:rsidRPr="003E00F6" w:rsidRDefault="00703A28" w:rsidP="00AC44D0">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Zgłoszenie może zostać uznane za zamknięte jeśli osoba zgłaszająca w terminie do 3 Dni Roboczych potwierdzi jego prawidłową realizację lub upłynie czas na jego potwierdzenie. </w:t>
      </w:r>
    </w:p>
    <w:p w14:paraId="371C2512" w14:textId="758C0844" w:rsidR="003625F7" w:rsidRPr="00CC1D1C" w:rsidRDefault="003625F7" w:rsidP="00AC44D0">
      <w:pPr>
        <w:pStyle w:val="Akapitzlist"/>
        <w:numPr>
          <w:ilvl w:val="0"/>
          <w:numId w:val="11"/>
        </w:numPr>
        <w:ind w:left="426" w:hanging="426"/>
        <w:contextualSpacing w:val="0"/>
        <w:jc w:val="both"/>
        <w:rPr>
          <w:rFonts w:ascii="Arial" w:hAnsi="Arial" w:cs="Arial"/>
        </w:rPr>
      </w:pPr>
      <w:r w:rsidRPr="00CC1D1C">
        <w:rPr>
          <w:rFonts w:ascii="Arial" w:hAnsi="Arial" w:cs="Arial"/>
        </w:rPr>
        <w:t xml:space="preserve">Wykonawca zobowiązany jest do usuwania </w:t>
      </w:r>
      <w:r w:rsidR="00765A13" w:rsidRPr="00CC1D1C">
        <w:rPr>
          <w:rFonts w:ascii="Arial" w:hAnsi="Arial" w:cs="Arial"/>
        </w:rPr>
        <w:t>B</w:t>
      </w:r>
      <w:r w:rsidR="00C7264D" w:rsidRPr="00CC1D1C">
        <w:rPr>
          <w:rFonts w:ascii="Arial" w:hAnsi="Arial" w:cs="Arial"/>
        </w:rPr>
        <w:t>łędów</w:t>
      </w:r>
      <w:r w:rsidRPr="00CC1D1C">
        <w:rPr>
          <w:rFonts w:ascii="Arial" w:hAnsi="Arial" w:cs="Arial"/>
        </w:rPr>
        <w:t xml:space="preserve"> w funkcjonowaniu </w:t>
      </w:r>
      <w:r w:rsidR="00992838">
        <w:rPr>
          <w:rFonts w:ascii="Arial" w:hAnsi="Arial" w:cs="Arial"/>
        </w:rPr>
        <w:t xml:space="preserve">Systemu </w:t>
      </w:r>
      <w:r w:rsidRPr="00CC1D1C">
        <w:rPr>
          <w:rFonts w:ascii="Arial" w:hAnsi="Arial" w:cs="Arial"/>
        </w:rPr>
        <w:t>jego</w:t>
      </w:r>
      <w:r w:rsidR="00765A13" w:rsidRPr="00CC1D1C">
        <w:rPr>
          <w:rFonts w:ascii="Arial" w:hAnsi="Arial" w:cs="Arial"/>
        </w:rPr>
        <w:t xml:space="preserve"> Aktualizacji lub</w:t>
      </w:r>
      <w:r w:rsidRPr="00CC1D1C">
        <w:rPr>
          <w:rFonts w:ascii="Arial" w:hAnsi="Arial" w:cs="Arial"/>
        </w:rPr>
        <w:t xml:space="preserve"> Modyfikacji, w czasie</w:t>
      </w:r>
      <w:r w:rsidR="00E038ED" w:rsidRPr="00CC1D1C">
        <w:rPr>
          <w:rFonts w:ascii="Arial" w:hAnsi="Arial" w:cs="Arial"/>
        </w:rPr>
        <w:t xml:space="preserve"> naprawy</w:t>
      </w:r>
      <w:r w:rsidRPr="00CC1D1C">
        <w:rPr>
          <w:rFonts w:ascii="Arial" w:hAnsi="Arial" w:cs="Arial"/>
        </w:rPr>
        <w:t>:</w:t>
      </w:r>
    </w:p>
    <w:p w14:paraId="4DC6E28E" w14:textId="42515DAC" w:rsidR="003625F7" w:rsidRPr="003E00F6" w:rsidRDefault="003625F7" w:rsidP="00AC44D0">
      <w:pPr>
        <w:pStyle w:val="Akapitzlist"/>
        <w:numPr>
          <w:ilvl w:val="0"/>
          <w:numId w:val="12"/>
        </w:numPr>
        <w:ind w:left="851" w:hanging="425"/>
        <w:contextualSpacing w:val="0"/>
        <w:jc w:val="both"/>
        <w:rPr>
          <w:rFonts w:ascii="Arial" w:hAnsi="Arial" w:cs="Arial"/>
        </w:rPr>
      </w:pPr>
      <w:r w:rsidRPr="003E00F6">
        <w:rPr>
          <w:rFonts w:ascii="Arial" w:hAnsi="Arial" w:cs="Arial"/>
        </w:rPr>
        <w:lastRenderedPageBreak/>
        <w:t xml:space="preserve">dla </w:t>
      </w:r>
      <w:r w:rsidR="00431048">
        <w:rPr>
          <w:rFonts w:ascii="Arial" w:hAnsi="Arial" w:cs="Arial"/>
        </w:rPr>
        <w:t>Błędu</w:t>
      </w:r>
      <w:r w:rsidRPr="003E00F6">
        <w:rPr>
          <w:rFonts w:ascii="Arial" w:hAnsi="Arial" w:cs="Arial"/>
        </w:rPr>
        <w:t xml:space="preserve"> Krytyczn</w:t>
      </w:r>
      <w:r w:rsidR="00431048">
        <w:rPr>
          <w:rFonts w:ascii="Arial" w:hAnsi="Arial" w:cs="Arial"/>
        </w:rPr>
        <w:t>ego</w:t>
      </w:r>
      <w:r w:rsidRPr="003E00F6">
        <w:rPr>
          <w:rFonts w:ascii="Arial" w:hAnsi="Arial" w:cs="Arial"/>
        </w:rPr>
        <w:t xml:space="preserve"> </w:t>
      </w:r>
      <w:r w:rsidR="00765456" w:rsidRPr="003E00F6">
        <w:rPr>
          <w:rFonts w:ascii="Arial" w:hAnsi="Arial" w:cs="Arial"/>
        </w:rPr>
        <w:t>(Kategoria A)</w:t>
      </w:r>
      <w:r w:rsidR="00A7109D" w:rsidRPr="003E00F6">
        <w:rPr>
          <w:rFonts w:ascii="Arial" w:hAnsi="Arial" w:cs="Arial"/>
        </w:rPr>
        <w:t xml:space="preserve"> </w:t>
      </w:r>
      <w:r w:rsidRPr="003E00F6">
        <w:rPr>
          <w:rFonts w:ascii="Arial" w:hAnsi="Arial" w:cs="Arial"/>
        </w:rPr>
        <w:t xml:space="preserve">– </w:t>
      </w:r>
      <w:r w:rsidR="00C7264D">
        <w:rPr>
          <w:rFonts w:ascii="Arial" w:hAnsi="Arial" w:cs="Arial"/>
        </w:rPr>
        <w:t>4</w:t>
      </w:r>
      <w:r w:rsidRPr="003E00F6">
        <w:rPr>
          <w:rFonts w:ascii="Arial" w:hAnsi="Arial" w:cs="Arial"/>
        </w:rPr>
        <w:t xml:space="preserve"> godzin, liczonych w Dni robocze;</w:t>
      </w:r>
      <w:r w:rsidR="00CF3565" w:rsidRPr="003E00F6">
        <w:rPr>
          <w:rFonts w:ascii="Arial" w:hAnsi="Arial" w:cs="Arial"/>
        </w:rPr>
        <w:t xml:space="preserve"> </w:t>
      </w:r>
      <w:r w:rsidR="00042011" w:rsidRPr="003E00F6">
        <w:rPr>
          <w:rFonts w:ascii="Arial" w:hAnsi="Arial" w:cs="Arial"/>
        </w:rPr>
        <w:t xml:space="preserve">od daty </w:t>
      </w:r>
      <w:r w:rsidR="001B4893" w:rsidRPr="003E00F6">
        <w:rPr>
          <w:rFonts w:ascii="Arial" w:hAnsi="Arial" w:cs="Arial"/>
        </w:rPr>
        <w:t>zgło</w:t>
      </w:r>
      <w:r w:rsidR="00CF3565" w:rsidRPr="003E00F6">
        <w:rPr>
          <w:rFonts w:ascii="Arial" w:hAnsi="Arial" w:cs="Arial"/>
        </w:rPr>
        <w:t>s</w:t>
      </w:r>
      <w:r w:rsidR="00042011" w:rsidRPr="003E00F6">
        <w:rPr>
          <w:rFonts w:ascii="Arial" w:hAnsi="Arial" w:cs="Arial"/>
        </w:rPr>
        <w:t>zenia</w:t>
      </w:r>
      <w:r w:rsidR="00431048">
        <w:rPr>
          <w:rFonts w:ascii="Arial" w:hAnsi="Arial" w:cs="Arial"/>
        </w:rPr>
        <w:t>;</w:t>
      </w:r>
      <w:r w:rsidR="00042011" w:rsidRPr="003E00F6">
        <w:rPr>
          <w:rFonts w:ascii="Arial" w:hAnsi="Arial" w:cs="Arial"/>
        </w:rPr>
        <w:t xml:space="preserve"> </w:t>
      </w:r>
    </w:p>
    <w:p w14:paraId="61EE3235" w14:textId="75EED5D0" w:rsidR="003625F7" w:rsidRPr="00E540E3" w:rsidRDefault="003625F7" w:rsidP="00AC44D0">
      <w:pPr>
        <w:pStyle w:val="Akapitzlist"/>
        <w:numPr>
          <w:ilvl w:val="0"/>
          <w:numId w:val="12"/>
        </w:numPr>
        <w:ind w:left="851" w:hanging="425"/>
        <w:contextualSpacing w:val="0"/>
        <w:jc w:val="both"/>
        <w:rPr>
          <w:rFonts w:ascii="Arial" w:hAnsi="Arial" w:cs="Arial"/>
        </w:rPr>
      </w:pPr>
      <w:r w:rsidRPr="003E00F6">
        <w:rPr>
          <w:rFonts w:ascii="Arial" w:hAnsi="Arial" w:cs="Arial"/>
        </w:rPr>
        <w:t xml:space="preserve">dla </w:t>
      </w:r>
      <w:r w:rsidR="00431048">
        <w:rPr>
          <w:rFonts w:ascii="Arial" w:hAnsi="Arial" w:cs="Arial"/>
        </w:rPr>
        <w:t>Błędu</w:t>
      </w:r>
      <w:r w:rsidRPr="003E00F6">
        <w:rPr>
          <w:rFonts w:ascii="Arial" w:hAnsi="Arial" w:cs="Arial"/>
        </w:rPr>
        <w:t xml:space="preserve"> Niekrytyczn</w:t>
      </w:r>
      <w:r w:rsidR="00431048">
        <w:rPr>
          <w:rFonts w:ascii="Arial" w:hAnsi="Arial" w:cs="Arial"/>
        </w:rPr>
        <w:t>ego</w:t>
      </w:r>
      <w:r w:rsidRPr="003E00F6">
        <w:rPr>
          <w:rFonts w:ascii="Arial" w:hAnsi="Arial" w:cs="Arial"/>
        </w:rPr>
        <w:t xml:space="preserve"> </w:t>
      </w:r>
      <w:r w:rsidR="00765456" w:rsidRPr="003E00F6">
        <w:rPr>
          <w:rFonts w:ascii="Arial" w:hAnsi="Arial" w:cs="Arial"/>
        </w:rPr>
        <w:t xml:space="preserve">(Kategoria B) </w:t>
      </w:r>
      <w:r w:rsidRPr="003E00F6">
        <w:rPr>
          <w:rFonts w:ascii="Arial" w:hAnsi="Arial" w:cs="Arial"/>
        </w:rPr>
        <w:t>–</w:t>
      </w:r>
      <w:r w:rsidR="004C247F" w:rsidRPr="003E00F6">
        <w:rPr>
          <w:rFonts w:ascii="Arial" w:hAnsi="Arial" w:cs="Arial"/>
        </w:rPr>
        <w:t xml:space="preserve"> </w:t>
      </w:r>
      <w:r w:rsidR="0009454B" w:rsidRPr="003E00F6">
        <w:rPr>
          <w:rFonts w:ascii="Arial" w:hAnsi="Arial" w:cs="Arial"/>
        </w:rPr>
        <w:t>7</w:t>
      </w:r>
      <w:r w:rsidR="00945B7D" w:rsidRPr="003E00F6">
        <w:rPr>
          <w:rFonts w:ascii="Arial" w:hAnsi="Arial" w:cs="Arial"/>
        </w:rPr>
        <w:t xml:space="preserve"> </w:t>
      </w:r>
      <w:r w:rsidRPr="003E00F6">
        <w:rPr>
          <w:rFonts w:ascii="Arial" w:hAnsi="Arial" w:cs="Arial"/>
        </w:rPr>
        <w:t>Dni</w:t>
      </w:r>
      <w:r w:rsidR="00C32714" w:rsidRPr="003E00F6">
        <w:rPr>
          <w:rFonts w:ascii="Arial" w:hAnsi="Arial" w:cs="Arial"/>
        </w:rPr>
        <w:t xml:space="preserve"> roboczych</w:t>
      </w:r>
      <w:r w:rsidRPr="003E00F6">
        <w:rPr>
          <w:rFonts w:ascii="Arial" w:hAnsi="Arial" w:cs="Arial"/>
        </w:rPr>
        <w:t xml:space="preserve"> lub </w:t>
      </w:r>
      <w:r w:rsidR="00CD2BB0" w:rsidRPr="003E00F6">
        <w:rPr>
          <w:rFonts w:ascii="Arial" w:hAnsi="Arial" w:cs="Arial"/>
        </w:rPr>
        <w:t xml:space="preserve">na uzasadniony wniosek Wykonawcy </w:t>
      </w:r>
      <w:r w:rsidRPr="003E00F6">
        <w:rPr>
          <w:rFonts w:ascii="Arial" w:hAnsi="Arial" w:cs="Arial"/>
        </w:rPr>
        <w:t>inny technicznie uzasadniony termin zaakceptowany przez Zamawiającego, z zastr</w:t>
      </w:r>
      <w:r w:rsidR="007F40C0" w:rsidRPr="003E00F6">
        <w:rPr>
          <w:rFonts w:ascii="Arial" w:hAnsi="Arial" w:cs="Arial"/>
        </w:rPr>
        <w:t xml:space="preserve">zeżeniem, że czas na usunięcie </w:t>
      </w:r>
      <w:r w:rsidR="006C3ACF">
        <w:rPr>
          <w:rFonts w:ascii="Arial" w:hAnsi="Arial" w:cs="Arial"/>
        </w:rPr>
        <w:t>Błędu</w:t>
      </w:r>
      <w:r w:rsidRPr="003E00F6">
        <w:rPr>
          <w:rFonts w:ascii="Arial" w:hAnsi="Arial" w:cs="Arial"/>
        </w:rPr>
        <w:t xml:space="preserve"> liczony jest od </w:t>
      </w:r>
      <w:r w:rsidRPr="00E540E3">
        <w:rPr>
          <w:rFonts w:ascii="Arial" w:hAnsi="Arial" w:cs="Arial"/>
        </w:rPr>
        <w:t>momentu zgłoszenia awarii przez Zamawiającego</w:t>
      </w:r>
      <w:r w:rsidR="00DC2BC1" w:rsidRPr="00E540E3">
        <w:rPr>
          <w:rFonts w:ascii="Arial" w:hAnsi="Arial" w:cs="Arial"/>
        </w:rPr>
        <w:t xml:space="preserve"> </w:t>
      </w:r>
      <w:r w:rsidRPr="00E540E3">
        <w:rPr>
          <w:rFonts w:ascii="Arial" w:hAnsi="Arial" w:cs="Arial"/>
        </w:rPr>
        <w:t>środkami komunikacji</w:t>
      </w:r>
      <w:r w:rsidR="007E4351" w:rsidRPr="00E540E3">
        <w:rPr>
          <w:rFonts w:ascii="Arial" w:hAnsi="Arial" w:cs="Arial"/>
        </w:rPr>
        <w:t xml:space="preserve"> </w:t>
      </w:r>
      <w:r w:rsidR="00E801D1">
        <w:rPr>
          <w:rFonts w:ascii="Arial" w:hAnsi="Arial" w:cs="Arial"/>
        </w:rPr>
        <w:t xml:space="preserve"> określonymi w § 7 ust.2</w:t>
      </w:r>
      <w:r w:rsidRPr="00E540E3">
        <w:rPr>
          <w:rFonts w:ascii="Arial" w:hAnsi="Arial" w:cs="Arial"/>
        </w:rPr>
        <w:t>.</w:t>
      </w:r>
    </w:p>
    <w:p w14:paraId="1F31B3EE" w14:textId="53CE1813" w:rsidR="00DD5313" w:rsidRPr="00CC1D1C" w:rsidRDefault="000366F8" w:rsidP="00AC44D0">
      <w:pPr>
        <w:pStyle w:val="Akapitzlist"/>
        <w:numPr>
          <w:ilvl w:val="0"/>
          <w:numId w:val="11"/>
        </w:numPr>
        <w:ind w:left="426" w:hanging="426"/>
        <w:contextualSpacing w:val="0"/>
        <w:jc w:val="both"/>
        <w:rPr>
          <w:rFonts w:ascii="Arial" w:hAnsi="Arial" w:cs="Arial"/>
        </w:rPr>
      </w:pPr>
      <w:r w:rsidRPr="00CC1D1C">
        <w:rPr>
          <w:rFonts w:ascii="Arial" w:eastAsia="Batang" w:hAnsi="Arial" w:cs="Arial"/>
          <w:bCs/>
          <w:iCs/>
          <w:color w:val="000000" w:themeColor="text1"/>
          <w:lang w:eastAsia="ko-KR"/>
        </w:rPr>
        <w:t>W zgłoszeniu o którym mowa w ust. 2 Zamawiający  określi kategori</w:t>
      </w:r>
      <w:r w:rsidR="00946D34" w:rsidRPr="00CC1D1C">
        <w:rPr>
          <w:rFonts w:ascii="Arial" w:eastAsia="Batang" w:hAnsi="Arial" w:cs="Arial"/>
          <w:bCs/>
          <w:iCs/>
          <w:color w:val="000000" w:themeColor="text1"/>
          <w:lang w:eastAsia="ko-KR"/>
        </w:rPr>
        <w:t>ę</w:t>
      </w:r>
      <w:r w:rsidR="00945B7D" w:rsidRPr="00CC1D1C">
        <w:rPr>
          <w:rFonts w:ascii="Arial" w:eastAsia="Batang" w:hAnsi="Arial" w:cs="Arial"/>
          <w:bCs/>
          <w:iCs/>
          <w:color w:val="000000" w:themeColor="text1"/>
          <w:lang w:eastAsia="ko-KR"/>
        </w:rPr>
        <w:t xml:space="preserve"> </w:t>
      </w:r>
      <w:r w:rsidR="00C7264D" w:rsidRPr="00CC1D1C">
        <w:rPr>
          <w:rFonts w:ascii="Arial" w:eastAsia="Batang" w:hAnsi="Arial" w:cs="Arial"/>
          <w:bCs/>
          <w:iCs/>
          <w:color w:val="000000" w:themeColor="text1"/>
          <w:lang w:eastAsia="ko-KR"/>
        </w:rPr>
        <w:t>Błędu</w:t>
      </w:r>
      <w:r w:rsidRPr="00CC1D1C">
        <w:rPr>
          <w:rFonts w:ascii="Arial" w:eastAsia="Batang" w:hAnsi="Arial" w:cs="Arial"/>
          <w:bCs/>
          <w:iCs/>
          <w:color w:val="000000" w:themeColor="text1"/>
          <w:lang w:eastAsia="ko-KR"/>
        </w:rPr>
        <w:t xml:space="preserve">. Wykonawca </w:t>
      </w:r>
      <w:r w:rsidR="001B4893" w:rsidRPr="00CC1D1C">
        <w:rPr>
          <w:rFonts w:ascii="Arial" w:eastAsia="Batang" w:hAnsi="Arial" w:cs="Arial"/>
          <w:bCs/>
          <w:iCs/>
          <w:color w:val="000000" w:themeColor="text1"/>
          <w:lang w:eastAsia="ko-KR"/>
        </w:rPr>
        <w:t xml:space="preserve">nie może zmienić </w:t>
      </w:r>
      <w:r w:rsidR="00040677" w:rsidRPr="00CC1D1C">
        <w:rPr>
          <w:rFonts w:ascii="Arial" w:eastAsia="Batang" w:hAnsi="Arial" w:cs="Arial"/>
          <w:bCs/>
          <w:iCs/>
          <w:color w:val="000000" w:themeColor="text1"/>
          <w:lang w:eastAsia="ko-KR"/>
        </w:rPr>
        <w:t xml:space="preserve">kategorii </w:t>
      </w:r>
      <w:r w:rsidR="00C7264D" w:rsidRPr="00CC1D1C">
        <w:rPr>
          <w:rFonts w:ascii="Arial" w:eastAsia="Batang" w:hAnsi="Arial" w:cs="Arial"/>
          <w:bCs/>
          <w:iCs/>
          <w:color w:val="000000" w:themeColor="text1"/>
          <w:lang w:eastAsia="ko-KR"/>
        </w:rPr>
        <w:t>Błędu</w:t>
      </w:r>
      <w:r w:rsidRPr="00CC1D1C">
        <w:rPr>
          <w:rFonts w:ascii="Arial" w:eastAsia="Batang" w:hAnsi="Arial" w:cs="Arial"/>
          <w:bCs/>
          <w:iCs/>
          <w:color w:val="000000" w:themeColor="text1"/>
          <w:lang w:eastAsia="ko-KR"/>
        </w:rPr>
        <w:t xml:space="preserve">  bez pisemnej zgody Zamawiającego</w:t>
      </w:r>
      <w:r w:rsidR="00E540E3" w:rsidRPr="00CC1D1C">
        <w:rPr>
          <w:rFonts w:ascii="Arial" w:eastAsia="Batang" w:hAnsi="Arial" w:cs="Arial"/>
          <w:bCs/>
          <w:iCs/>
          <w:color w:val="000000" w:themeColor="text1"/>
          <w:lang w:eastAsia="ko-KR"/>
        </w:rPr>
        <w:t>.</w:t>
      </w:r>
      <w:r w:rsidR="00946D34" w:rsidRPr="00CC1D1C">
        <w:rPr>
          <w:rFonts w:ascii="Arial" w:eastAsia="Batang" w:hAnsi="Arial" w:cs="Arial"/>
          <w:bCs/>
          <w:iCs/>
          <w:color w:val="000000" w:themeColor="text1"/>
          <w:lang w:eastAsia="ko-KR"/>
        </w:rPr>
        <w:t xml:space="preserve"> </w:t>
      </w:r>
      <w:r w:rsidR="00246221" w:rsidRPr="00CC1D1C">
        <w:rPr>
          <w:rFonts w:ascii="Arial" w:hAnsi="Arial" w:cs="Arial"/>
        </w:rPr>
        <w:t xml:space="preserve">W przypadku nieusunięcia </w:t>
      </w:r>
      <w:r w:rsidR="00D77AB9" w:rsidRPr="00CC1D1C">
        <w:rPr>
          <w:rFonts w:ascii="Arial" w:hAnsi="Arial" w:cs="Arial"/>
        </w:rPr>
        <w:t>Błędu</w:t>
      </w:r>
      <w:r w:rsidRPr="00CC1D1C">
        <w:rPr>
          <w:rFonts w:ascii="Arial" w:hAnsi="Arial" w:cs="Arial"/>
        </w:rPr>
        <w:t xml:space="preserve"> w terminach określonych w ust. </w:t>
      </w:r>
      <w:r w:rsidR="00C7264D" w:rsidRPr="00CC1D1C">
        <w:rPr>
          <w:rFonts w:ascii="Arial" w:hAnsi="Arial" w:cs="Arial"/>
        </w:rPr>
        <w:t>6</w:t>
      </w:r>
      <w:r w:rsidRPr="00CC1D1C">
        <w:rPr>
          <w:rFonts w:ascii="Arial" w:hAnsi="Arial" w:cs="Arial"/>
        </w:rPr>
        <w:t xml:space="preserve">,  Wykonawca </w:t>
      </w:r>
      <w:r w:rsidRPr="00CC1D1C">
        <w:rPr>
          <w:rFonts w:ascii="Arial" w:hAnsi="Arial" w:cs="Arial"/>
          <w:color w:val="000000" w:themeColor="text1"/>
        </w:rPr>
        <w:t>zapłaci kary umowne, o których mow</w:t>
      </w:r>
      <w:r w:rsidR="001B4893" w:rsidRPr="00CC1D1C">
        <w:rPr>
          <w:rFonts w:ascii="Arial" w:hAnsi="Arial" w:cs="Arial"/>
          <w:color w:val="000000" w:themeColor="text1"/>
        </w:rPr>
        <w:t xml:space="preserve">a w </w:t>
      </w:r>
      <w:r w:rsidR="001B4893" w:rsidRPr="00CC1D1C">
        <w:rPr>
          <w:rFonts w:ascii="Arial" w:hAnsi="Arial" w:cs="Arial"/>
        </w:rPr>
        <w:t>§ 1</w:t>
      </w:r>
      <w:r w:rsidR="003D1377" w:rsidRPr="00CC1D1C">
        <w:rPr>
          <w:rFonts w:ascii="Arial" w:hAnsi="Arial" w:cs="Arial"/>
        </w:rPr>
        <w:t>1</w:t>
      </w:r>
      <w:r w:rsidR="001B4893" w:rsidRPr="00CC1D1C">
        <w:rPr>
          <w:rFonts w:ascii="Arial" w:hAnsi="Arial" w:cs="Arial"/>
        </w:rPr>
        <w:t xml:space="preserve"> ust. 2 pkt 2 i 3 </w:t>
      </w:r>
      <w:r w:rsidR="001B4893" w:rsidRPr="00CC1D1C">
        <w:rPr>
          <w:rFonts w:ascii="Arial" w:hAnsi="Arial" w:cs="Arial"/>
          <w:color w:val="000000" w:themeColor="text1"/>
        </w:rPr>
        <w:t>umowy zgodnie z kategorią</w:t>
      </w:r>
      <w:r w:rsidR="00945B7D" w:rsidRPr="00CC1D1C">
        <w:rPr>
          <w:rFonts w:ascii="Arial" w:hAnsi="Arial" w:cs="Arial"/>
          <w:color w:val="000000" w:themeColor="text1"/>
        </w:rPr>
        <w:t xml:space="preserve"> </w:t>
      </w:r>
      <w:r w:rsidR="00F3018F" w:rsidRPr="00CC1D1C">
        <w:rPr>
          <w:rFonts w:ascii="Arial" w:hAnsi="Arial" w:cs="Arial"/>
          <w:color w:val="000000" w:themeColor="text1"/>
        </w:rPr>
        <w:t>Błędu.</w:t>
      </w:r>
    </w:p>
    <w:p w14:paraId="7DBA1389" w14:textId="27FD673B" w:rsidR="00CF3565" w:rsidRPr="001D4FC9" w:rsidRDefault="00CF3565" w:rsidP="00AC44D0">
      <w:pPr>
        <w:pStyle w:val="Akapitzlist"/>
        <w:numPr>
          <w:ilvl w:val="0"/>
          <w:numId w:val="11"/>
        </w:numPr>
        <w:ind w:left="426" w:hanging="426"/>
        <w:contextualSpacing w:val="0"/>
        <w:jc w:val="both"/>
        <w:rPr>
          <w:rFonts w:ascii="Arial" w:hAnsi="Arial" w:cs="Arial"/>
          <w:color w:val="000000" w:themeColor="text1"/>
        </w:rPr>
      </w:pPr>
      <w:r w:rsidRPr="001D4FC9">
        <w:rPr>
          <w:rFonts w:ascii="Arial" w:hAnsi="Arial" w:cs="Arial"/>
          <w:color w:val="000000" w:themeColor="text1"/>
        </w:rPr>
        <w:t xml:space="preserve">Wykonawca zobowiązany jest do informowania Zamawiającego na adres e-mail: </w:t>
      </w:r>
      <w:r w:rsidR="004C4D13" w:rsidRPr="001D4FC9">
        <w:rPr>
          <w:rFonts w:ascii="Arial" w:hAnsi="Arial" w:cs="Arial"/>
          <w:b/>
          <w:color w:val="000000" w:themeColor="text1"/>
        </w:rPr>
        <w:t>………………………………..…………………</w:t>
      </w:r>
      <w:r w:rsidRPr="001D4FC9">
        <w:rPr>
          <w:rFonts w:ascii="Arial" w:hAnsi="Arial" w:cs="Arial"/>
          <w:b/>
          <w:color w:val="000000" w:themeColor="text1"/>
        </w:rPr>
        <w:t>.</w:t>
      </w:r>
      <w:r w:rsidRPr="001D4FC9">
        <w:rPr>
          <w:rFonts w:ascii="Arial" w:hAnsi="Arial" w:cs="Arial"/>
          <w:color w:val="000000" w:themeColor="text1"/>
        </w:rPr>
        <w:t xml:space="preserve"> o każdym:</w:t>
      </w:r>
    </w:p>
    <w:p w14:paraId="668C5B0A" w14:textId="77777777" w:rsidR="00CF3565" w:rsidRPr="001D4FC9" w:rsidRDefault="00CF3565" w:rsidP="00AC44D0">
      <w:pPr>
        <w:pStyle w:val="Akapitzlist"/>
        <w:numPr>
          <w:ilvl w:val="0"/>
          <w:numId w:val="13"/>
        </w:numPr>
        <w:ind w:left="851" w:hanging="425"/>
        <w:contextualSpacing w:val="0"/>
        <w:jc w:val="both"/>
        <w:rPr>
          <w:rFonts w:ascii="Arial" w:hAnsi="Arial" w:cs="Arial"/>
          <w:color w:val="000000" w:themeColor="text1"/>
        </w:rPr>
      </w:pPr>
      <w:r w:rsidRPr="001D4FC9">
        <w:rPr>
          <w:rFonts w:ascii="Arial" w:hAnsi="Arial" w:cs="Arial"/>
          <w:color w:val="000000" w:themeColor="text1"/>
        </w:rPr>
        <w:t>rozpoczęciu pracy na serwerze:</w:t>
      </w:r>
    </w:p>
    <w:p w14:paraId="318D7A9B" w14:textId="02AA9A32" w:rsidR="00CF3565" w:rsidRPr="001D4FC9" w:rsidRDefault="003110CE" w:rsidP="00AC44D0">
      <w:pPr>
        <w:pStyle w:val="Akapitzlist"/>
        <w:numPr>
          <w:ilvl w:val="0"/>
          <w:numId w:val="14"/>
        </w:numPr>
        <w:ind w:left="1134" w:hanging="283"/>
        <w:contextualSpacing w:val="0"/>
        <w:jc w:val="both"/>
        <w:rPr>
          <w:rFonts w:ascii="Arial" w:hAnsi="Arial" w:cs="Arial"/>
          <w:color w:val="000000" w:themeColor="text1"/>
        </w:rPr>
      </w:pPr>
      <w:r w:rsidRPr="001D4FC9">
        <w:rPr>
          <w:rFonts w:ascii="Arial" w:hAnsi="Arial" w:cs="Arial"/>
          <w:color w:val="000000" w:themeColor="text1"/>
        </w:rPr>
        <w:t xml:space="preserve">przystąpieniu do </w:t>
      </w:r>
      <w:r w:rsidR="00CF3565" w:rsidRPr="001D4FC9">
        <w:rPr>
          <w:rFonts w:ascii="Arial" w:hAnsi="Arial" w:cs="Arial"/>
          <w:color w:val="000000" w:themeColor="text1"/>
        </w:rPr>
        <w:t>bieżących napraw – w dniu przystąpienia do usunięcia awarii;</w:t>
      </w:r>
    </w:p>
    <w:p w14:paraId="7F5DD16F" w14:textId="3A40F5AA" w:rsidR="00765456" w:rsidRPr="001D4FC9" w:rsidRDefault="00CF3565" w:rsidP="00AC44D0">
      <w:pPr>
        <w:pStyle w:val="Akapitzlist"/>
        <w:numPr>
          <w:ilvl w:val="0"/>
          <w:numId w:val="14"/>
        </w:numPr>
        <w:ind w:left="1134" w:hanging="283"/>
        <w:contextualSpacing w:val="0"/>
        <w:jc w:val="both"/>
        <w:rPr>
          <w:rFonts w:ascii="Arial" w:hAnsi="Arial" w:cs="Arial"/>
          <w:color w:val="000000" w:themeColor="text1"/>
        </w:rPr>
      </w:pPr>
      <w:r w:rsidRPr="001D4FC9">
        <w:rPr>
          <w:rFonts w:ascii="Arial" w:hAnsi="Arial" w:cs="Arial"/>
          <w:color w:val="000000" w:themeColor="text1"/>
        </w:rPr>
        <w:t>Aktualizacji czy Modyfikacji – 2 dni robocze przed rozpoczęciem prac</w:t>
      </w:r>
      <w:r w:rsidR="00436D1B" w:rsidRPr="001D4FC9">
        <w:rPr>
          <w:rFonts w:ascii="Arial" w:hAnsi="Arial" w:cs="Arial"/>
          <w:color w:val="000000" w:themeColor="text1"/>
        </w:rPr>
        <w:t xml:space="preserve">, </w:t>
      </w:r>
      <w:r w:rsidRPr="001D4FC9">
        <w:rPr>
          <w:rFonts w:ascii="Arial" w:hAnsi="Arial" w:cs="Arial"/>
          <w:color w:val="000000" w:themeColor="text1"/>
        </w:rPr>
        <w:t>zakończeniu pracy na serwerze, w każdym przypadku,  w dniu zakończenia pracy</w:t>
      </w:r>
      <w:r w:rsidR="004E2CA6" w:rsidRPr="001D4FC9">
        <w:rPr>
          <w:rFonts w:ascii="Arial" w:hAnsi="Arial" w:cs="Arial"/>
          <w:color w:val="000000" w:themeColor="text1"/>
        </w:rPr>
        <w:t>.</w:t>
      </w:r>
    </w:p>
    <w:p w14:paraId="5931F27D" w14:textId="39FC128C" w:rsidR="00DD5313" w:rsidRPr="007542FB" w:rsidRDefault="003625F7" w:rsidP="00AC44D0">
      <w:pPr>
        <w:pStyle w:val="Akapitzlist"/>
        <w:numPr>
          <w:ilvl w:val="0"/>
          <w:numId w:val="11"/>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Wykonawca, w ramach niniejszej umowy, </w:t>
      </w:r>
      <w:r w:rsidR="006349CB" w:rsidRPr="003E00F6">
        <w:rPr>
          <w:rFonts w:ascii="Arial" w:hAnsi="Arial" w:cs="Arial"/>
          <w:color w:val="000000" w:themeColor="text1"/>
        </w:rPr>
        <w:t xml:space="preserve">zobowiązany jest do wykonywania </w:t>
      </w:r>
      <w:r w:rsidRPr="003E00F6">
        <w:rPr>
          <w:rFonts w:ascii="Arial" w:hAnsi="Arial" w:cs="Arial"/>
          <w:color w:val="000000" w:themeColor="text1"/>
        </w:rPr>
        <w:t>Modyfikacji</w:t>
      </w:r>
      <w:r w:rsidR="00B55C15" w:rsidRPr="003E00F6">
        <w:rPr>
          <w:rFonts w:ascii="Arial" w:hAnsi="Arial" w:cs="Arial"/>
          <w:color w:val="000000" w:themeColor="text1"/>
        </w:rPr>
        <w:t xml:space="preserve"> </w:t>
      </w:r>
      <w:r w:rsidR="00765A13">
        <w:rPr>
          <w:rFonts w:ascii="Arial" w:hAnsi="Arial" w:cs="Arial"/>
          <w:color w:val="000000" w:themeColor="text1"/>
        </w:rPr>
        <w:t>Oprogramowania Aplikacyjnego</w:t>
      </w:r>
      <w:r w:rsidR="00153DCF">
        <w:rPr>
          <w:rFonts w:ascii="Arial" w:hAnsi="Arial" w:cs="Arial"/>
          <w:color w:val="000000" w:themeColor="text1"/>
        </w:rPr>
        <w:t xml:space="preserve"> </w:t>
      </w:r>
      <w:r w:rsidR="00B55C15" w:rsidRPr="003E00F6">
        <w:rPr>
          <w:rFonts w:ascii="Arial" w:hAnsi="Arial" w:cs="Arial"/>
          <w:color w:val="000000" w:themeColor="text1"/>
        </w:rPr>
        <w:t xml:space="preserve">wynikających ze zmian obowiązujących przepisów </w:t>
      </w:r>
      <w:r w:rsidR="004E2CA6" w:rsidRPr="003E00F6">
        <w:rPr>
          <w:rFonts w:ascii="Arial" w:hAnsi="Arial" w:cs="Arial"/>
          <w:color w:val="000000" w:themeColor="text1"/>
        </w:rPr>
        <w:t xml:space="preserve">lub dostosowania do wymagań wynikających z przepisów prawa </w:t>
      </w:r>
      <w:r w:rsidRPr="003E00F6">
        <w:rPr>
          <w:rFonts w:ascii="Arial" w:hAnsi="Arial" w:cs="Arial"/>
          <w:color w:val="000000" w:themeColor="text1"/>
        </w:rPr>
        <w:t xml:space="preserve"> w terminie 14 dni </w:t>
      </w:r>
      <w:r w:rsidR="00970D6A" w:rsidRPr="003E00F6">
        <w:rPr>
          <w:rFonts w:ascii="Arial" w:hAnsi="Arial" w:cs="Arial"/>
          <w:color w:val="000000" w:themeColor="text1"/>
        </w:rPr>
        <w:t xml:space="preserve"> </w:t>
      </w:r>
      <w:r w:rsidRPr="003E00F6">
        <w:rPr>
          <w:rFonts w:ascii="Arial" w:hAnsi="Arial" w:cs="Arial"/>
          <w:color w:val="000000" w:themeColor="text1"/>
        </w:rPr>
        <w:t>od ogłoszenia zmian</w:t>
      </w:r>
      <w:r w:rsidR="00E461AE" w:rsidRPr="003E00F6">
        <w:rPr>
          <w:rFonts w:ascii="Arial" w:hAnsi="Arial" w:cs="Arial"/>
          <w:color w:val="000000" w:themeColor="text1"/>
        </w:rPr>
        <w:t xml:space="preserve"> lub wymagań </w:t>
      </w:r>
      <w:r w:rsidR="0051621A" w:rsidRPr="003E00F6">
        <w:rPr>
          <w:rFonts w:ascii="Arial" w:hAnsi="Arial" w:cs="Arial"/>
          <w:color w:val="000000" w:themeColor="text1"/>
        </w:rPr>
        <w:t xml:space="preserve"> </w:t>
      </w:r>
      <w:r w:rsidRPr="003E00F6">
        <w:rPr>
          <w:rFonts w:ascii="Arial" w:hAnsi="Arial" w:cs="Arial"/>
          <w:color w:val="000000" w:themeColor="text1"/>
        </w:rPr>
        <w:t xml:space="preserve">lub </w:t>
      </w:r>
      <w:r w:rsidR="00B55C15" w:rsidRPr="003E00F6">
        <w:rPr>
          <w:rFonts w:ascii="Arial" w:hAnsi="Arial" w:cs="Arial"/>
          <w:color w:val="000000" w:themeColor="text1"/>
        </w:rPr>
        <w:t>na wniosek Zamawiającego w ustalonym przez niego terminie</w:t>
      </w:r>
      <w:r w:rsidR="009F5AB6" w:rsidRPr="003E00F6">
        <w:rPr>
          <w:rFonts w:ascii="Arial" w:hAnsi="Arial" w:cs="Arial"/>
          <w:color w:val="000000" w:themeColor="text1"/>
        </w:rPr>
        <w:t>, nie krótszym niż 14</w:t>
      </w:r>
      <w:r w:rsidR="00B82B13" w:rsidRPr="003E00F6">
        <w:rPr>
          <w:rFonts w:ascii="Arial" w:hAnsi="Arial" w:cs="Arial"/>
          <w:color w:val="000000" w:themeColor="text1"/>
        </w:rPr>
        <w:t xml:space="preserve"> </w:t>
      </w:r>
      <w:r w:rsidR="0066344A" w:rsidRPr="003E00F6">
        <w:rPr>
          <w:rFonts w:ascii="Arial" w:hAnsi="Arial" w:cs="Arial"/>
          <w:color w:val="000000" w:themeColor="text1"/>
        </w:rPr>
        <w:t>dni</w:t>
      </w:r>
      <w:r w:rsidR="009F0069">
        <w:rPr>
          <w:rFonts w:ascii="Arial" w:hAnsi="Arial" w:cs="Arial"/>
          <w:color w:val="000000" w:themeColor="text1"/>
        </w:rPr>
        <w:t>.</w:t>
      </w:r>
      <w:r w:rsidR="0066344A" w:rsidRPr="003E00F6">
        <w:rPr>
          <w:rFonts w:ascii="Arial" w:hAnsi="Arial" w:cs="Arial"/>
          <w:color w:val="000000" w:themeColor="text1"/>
        </w:rPr>
        <w:t xml:space="preserve"> </w:t>
      </w:r>
      <w:r w:rsidR="00823ECD" w:rsidRPr="003E00F6">
        <w:rPr>
          <w:rFonts w:ascii="Arial" w:hAnsi="Arial" w:cs="Arial"/>
          <w:color w:val="000000" w:themeColor="text1"/>
        </w:rPr>
        <w:t>W uzasadnionych przypadkach, wynikających z ilości zmian w prawie oraz ich złożoności, na pisemny wniosek Wykonawcy termin 14 dni</w:t>
      </w:r>
      <w:r w:rsidR="00970D6A" w:rsidRPr="003E00F6">
        <w:rPr>
          <w:rFonts w:ascii="Arial" w:hAnsi="Arial" w:cs="Arial"/>
          <w:color w:val="000000" w:themeColor="text1"/>
        </w:rPr>
        <w:t xml:space="preserve">, </w:t>
      </w:r>
      <w:r w:rsidR="00C32714" w:rsidRPr="003E00F6">
        <w:rPr>
          <w:rFonts w:ascii="Arial" w:hAnsi="Arial" w:cs="Arial"/>
          <w:color w:val="000000" w:themeColor="text1"/>
        </w:rPr>
        <w:t xml:space="preserve">określony przez </w:t>
      </w:r>
      <w:r w:rsidR="003F43F2" w:rsidRPr="003E00F6">
        <w:rPr>
          <w:rFonts w:ascii="Arial" w:hAnsi="Arial" w:cs="Arial"/>
          <w:color w:val="000000" w:themeColor="text1"/>
        </w:rPr>
        <w:t>Zamawiającego we wniosku może zostać wydłużony</w:t>
      </w:r>
      <w:r w:rsidR="00B82B13" w:rsidRPr="003E00F6">
        <w:rPr>
          <w:rFonts w:ascii="Arial" w:hAnsi="Arial" w:cs="Arial"/>
          <w:color w:val="000000" w:themeColor="text1"/>
        </w:rPr>
        <w:t xml:space="preserve"> za zgodę  Zamawiającego</w:t>
      </w:r>
      <w:r w:rsidR="005A324F" w:rsidRPr="005A324F">
        <w:rPr>
          <w:rFonts w:ascii="Arial" w:hAnsi="Arial" w:cs="Arial"/>
          <w:color w:val="000000" w:themeColor="text1"/>
        </w:rPr>
        <w:t>.</w:t>
      </w:r>
      <w:r w:rsidR="00DB755C" w:rsidRPr="005A324F">
        <w:rPr>
          <w:rFonts w:ascii="Arial" w:hAnsi="Arial" w:cs="Arial"/>
          <w:color w:val="000000" w:themeColor="text1"/>
        </w:rPr>
        <w:t xml:space="preserve"> Powyższe nie dotyczy sytuacji jeżeli przepisy prawa przewidują okres m</w:t>
      </w:r>
      <w:r w:rsidR="00DB755C" w:rsidRPr="00A006D8">
        <w:rPr>
          <w:rFonts w:ascii="Arial" w:hAnsi="Arial" w:cs="Arial"/>
        </w:rPr>
        <w:t xml:space="preserve">iędzy </w:t>
      </w:r>
      <w:hyperlink r:id="rId9" w:tooltip="Promulgacja" w:history="1">
        <w:r w:rsidR="00DB755C" w:rsidRPr="00A006D8">
          <w:rPr>
            <w:rStyle w:val="Hipercze"/>
            <w:rFonts w:ascii="Arial" w:hAnsi="Arial" w:cs="Arial"/>
            <w:color w:val="auto"/>
            <w:u w:val="none"/>
          </w:rPr>
          <w:t>publikacją</w:t>
        </w:r>
      </w:hyperlink>
      <w:r w:rsidR="00DB755C" w:rsidRPr="00A006D8">
        <w:rPr>
          <w:rFonts w:ascii="Arial" w:hAnsi="Arial" w:cs="Arial"/>
        </w:rPr>
        <w:t xml:space="preserve"> </w:t>
      </w:r>
      <w:hyperlink r:id="rId10" w:tooltip="Akt prawny" w:history="1">
        <w:r w:rsidR="00DB755C" w:rsidRPr="00A006D8">
          <w:rPr>
            <w:rStyle w:val="Hipercze"/>
            <w:rFonts w:ascii="Arial" w:hAnsi="Arial" w:cs="Arial"/>
            <w:color w:val="auto"/>
            <w:u w:val="none"/>
          </w:rPr>
          <w:t>aktu prawnego</w:t>
        </w:r>
      </w:hyperlink>
      <w:r w:rsidR="00DB755C" w:rsidRPr="00A006D8">
        <w:rPr>
          <w:rFonts w:ascii="Arial" w:hAnsi="Arial" w:cs="Arial"/>
        </w:rPr>
        <w:t xml:space="preserve"> a jego wejściem w życie</w:t>
      </w:r>
      <w:r w:rsidR="00CC1D1C">
        <w:rPr>
          <w:rFonts w:ascii="Arial" w:hAnsi="Arial" w:cs="Arial"/>
        </w:rPr>
        <w:t xml:space="preserve"> </w:t>
      </w:r>
      <w:r w:rsidR="00DB755C" w:rsidRPr="00A006D8">
        <w:rPr>
          <w:rFonts w:ascii="Arial" w:hAnsi="Arial" w:cs="Arial"/>
        </w:rPr>
        <w:t>(</w:t>
      </w:r>
      <w:r w:rsidR="00DB755C" w:rsidRPr="00A006D8">
        <w:rPr>
          <w:rFonts w:ascii="Arial" w:hAnsi="Arial" w:cs="Arial"/>
          <w:i/>
          <w:iCs/>
        </w:rPr>
        <w:t>vacationis legi</w:t>
      </w:r>
      <w:r w:rsidR="00765A13" w:rsidRPr="005A324F">
        <w:rPr>
          <w:rFonts w:ascii="Arial" w:hAnsi="Arial" w:cs="Arial"/>
          <w:i/>
          <w:iCs/>
        </w:rPr>
        <w:t>s</w:t>
      </w:r>
      <w:r w:rsidR="00DB755C" w:rsidRPr="00A006D8">
        <w:rPr>
          <w:rFonts w:ascii="Arial" w:hAnsi="Arial" w:cs="Arial"/>
          <w:i/>
          <w:iCs/>
        </w:rPr>
        <w:t xml:space="preserve">) </w:t>
      </w:r>
      <w:r w:rsidR="00DB755C" w:rsidRPr="00A006D8">
        <w:rPr>
          <w:rFonts w:ascii="Arial" w:hAnsi="Arial" w:cs="Arial"/>
          <w:iCs/>
        </w:rPr>
        <w:t xml:space="preserve">w takim przypadku </w:t>
      </w:r>
      <w:r w:rsidR="00DB755C" w:rsidRPr="005A324F">
        <w:rPr>
          <w:rFonts w:ascii="Arial" w:hAnsi="Arial" w:cs="Arial"/>
          <w:color w:val="000000" w:themeColor="text1"/>
        </w:rPr>
        <w:t>Modyfikacja wynikająca ze zmian obowiązujących przepisów lub dostosowanie do wymagań wynikających z przepisów prawa</w:t>
      </w:r>
      <w:r w:rsidR="00DB755C" w:rsidRPr="00A006D8">
        <w:rPr>
          <w:rFonts w:ascii="Arial" w:hAnsi="Arial" w:cs="Arial"/>
          <w:i/>
          <w:iCs/>
        </w:rPr>
        <w:t xml:space="preserve"> </w:t>
      </w:r>
      <w:r w:rsidR="00DB755C" w:rsidRPr="00A006D8">
        <w:rPr>
          <w:rFonts w:ascii="Arial" w:hAnsi="Arial" w:cs="Arial"/>
          <w:iCs/>
        </w:rPr>
        <w:t xml:space="preserve">powinna być wykonana na dzień wejścia w życie tych </w:t>
      </w:r>
      <w:r w:rsidR="00DB755C" w:rsidRPr="007542FB">
        <w:rPr>
          <w:rFonts w:ascii="Arial" w:hAnsi="Arial" w:cs="Arial"/>
          <w:iCs/>
        </w:rPr>
        <w:t>przepisów.</w:t>
      </w:r>
    </w:p>
    <w:p w14:paraId="2E44B2D8" w14:textId="4B7CD2CF" w:rsidR="003625F7" w:rsidRPr="00CC1D1C" w:rsidRDefault="003625F7" w:rsidP="00AC44D0">
      <w:pPr>
        <w:pStyle w:val="Akapitzlist"/>
        <w:numPr>
          <w:ilvl w:val="0"/>
          <w:numId w:val="11"/>
        </w:numPr>
        <w:ind w:left="426" w:hanging="426"/>
        <w:contextualSpacing w:val="0"/>
        <w:jc w:val="both"/>
        <w:rPr>
          <w:rFonts w:ascii="Arial" w:hAnsi="Arial" w:cs="Arial"/>
        </w:rPr>
      </w:pPr>
      <w:r w:rsidRPr="007542FB">
        <w:rPr>
          <w:rFonts w:ascii="Arial" w:hAnsi="Arial" w:cs="Arial"/>
        </w:rPr>
        <w:t xml:space="preserve">W przypadku nie dostosowania </w:t>
      </w:r>
      <w:r w:rsidR="009F0069" w:rsidRPr="007542FB">
        <w:rPr>
          <w:rFonts w:ascii="Arial" w:hAnsi="Arial" w:cs="Arial"/>
        </w:rPr>
        <w:t xml:space="preserve">Systemu </w:t>
      </w:r>
      <w:r w:rsidRPr="007542FB">
        <w:rPr>
          <w:rFonts w:ascii="Arial" w:hAnsi="Arial" w:cs="Arial"/>
        </w:rPr>
        <w:t xml:space="preserve">do zmian </w:t>
      </w:r>
      <w:r w:rsidR="00E461AE" w:rsidRPr="007542FB">
        <w:rPr>
          <w:rFonts w:ascii="Arial" w:hAnsi="Arial" w:cs="Arial"/>
        </w:rPr>
        <w:t>lub wymagań wynikających z</w:t>
      </w:r>
      <w:r w:rsidRPr="007542FB">
        <w:rPr>
          <w:rFonts w:ascii="Arial" w:hAnsi="Arial" w:cs="Arial"/>
        </w:rPr>
        <w:t xml:space="preserve"> obowiązują</w:t>
      </w:r>
      <w:r w:rsidR="00CF3565" w:rsidRPr="007542FB">
        <w:rPr>
          <w:rFonts w:ascii="Arial" w:hAnsi="Arial" w:cs="Arial"/>
        </w:rPr>
        <w:t>cych przepis</w:t>
      </w:r>
      <w:r w:rsidR="00E461AE" w:rsidRPr="007542FB">
        <w:rPr>
          <w:rFonts w:ascii="Arial" w:hAnsi="Arial" w:cs="Arial"/>
        </w:rPr>
        <w:t xml:space="preserve">ów </w:t>
      </w:r>
      <w:r w:rsidR="00CF3565" w:rsidRPr="007542FB">
        <w:rPr>
          <w:rFonts w:ascii="Arial" w:hAnsi="Arial" w:cs="Arial"/>
        </w:rPr>
        <w:t xml:space="preserve">prawa, w </w:t>
      </w:r>
      <w:r w:rsidR="00CF3565" w:rsidRPr="007542FB">
        <w:rPr>
          <w:rFonts w:ascii="Arial" w:hAnsi="Arial" w:cs="Arial"/>
          <w:color w:val="000000" w:themeColor="text1"/>
        </w:rPr>
        <w:t xml:space="preserve">terminie o którym </w:t>
      </w:r>
      <w:r w:rsidRPr="007542FB">
        <w:rPr>
          <w:rFonts w:ascii="Arial" w:hAnsi="Arial" w:cs="Arial"/>
          <w:color w:val="000000" w:themeColor="text1"/>
        </w:rPr>
        <w:t xml:space="preserve"> mowa w ust. </w:t>
      </w:r>
      <w:r w:rsidR="00703A28" w:rsidRPr="007542FB">
        <w:rPr>
          <w:rFonts w:ascii="Arial" w:hAnsi="Arial" w:cs="Arial"/>
          <w:color w:val="000000" w:themeColor="text1"/>
        </w:rPr>
        <w:t>9</w:t>
      </w:r>
      <w:r w:rsidRPr="007542FB">
        <w:rPr>
          <w:rFonts w:ascii="Arial" w:hAnsi="Arial" w:cs="Arial"/>
          <w:color w:val="000000" w:themeColor="text1"/>
        </w:rPr>
        <w:t xml:space="preserve">, Wykonawca </w:t>
      </w:r>
      <w:r w:rsidRPr="00CC1D1C">
        <w:rPr>
          <w:rFonts w:ascii="Arial" w:hAnsi="Arial" w:cs="Arial"/>
          <w:color w:val="000000" w:themeColor="text1"/>
        </w:rPr>
        <w:t>zapłaci kary umowne, o których mowa w § 1</w:t>
      </w:r>
      <w:r w:rsidR="003D1377" w:rsidRPr="00CC1D1C">
        <w:rPr>
          <w:rFonts w:ascii="Arial" w:hAnsi="Arial" w:cs="Arial"/>
          <w:color w:val="000000" w:themeColor="text1"/>
        </w:rPr>
        <w:t>1</w:t>
      </w:r>
      <w:r w:rsidRPr="00CC1D1C">
        <w:rPr>
          <w:rFonts w:ascii="Arial" w:hAnsi="Arial" w:cs="Arial"/>
          <w:color w:val="000000" w:themeColor="text1"/>
        </w:rPr>
        <w:t xml:space="preserve"> ust. 2 pkt 4</w:t>
      </w:r>
      <w:r w:rsidR="00765A13" w:rsidRPr="00CC1D1C">
        <w:rPr>
          <w:rFonts w:ascii="Arial" w:hAnsi="Arial" w:cs="Arial"/>
          <w:color w:val="000000" w:themeColor="text1"/>
        </w:rPr>
        <w:t>)</w:t>
      </w:r>
      <w:r w:rsidRPr="00CC1D1C">
        <w:rPr>
          <w:rFonts w:ascii="Arial" w:hAnsi="Arial" w:cs="Arial"/>
          <w:color w:val="000000" w:themeColor="text1"/>
        </w:rPr>
        <w:t>.</w:t>
      </w:r>
    </w:p>
    <w:p w14:paraId="1C8DD26E" w14:textId="2869C9B9" w:rsidR="003625F7" w:rsidRPr="00CC1D1C" w:rsidRDefault="0015514A" w:rsidP="00AC44D0">
      <w:pPr>
        <w:pStyle w:val="Akapitzlist"/>
        <w:numPr>
          <w:ilvl w:val="0"/>
          <w:numId w:val="11"/>
        </w:numPr>
        <w:ind w:left="426" w:hanging="426"/>
        <w:contextualSpacing w:val="0"/>
        <w:jc w:val="both"/>
        <w:rPr>
          <w:rFonts w:ascii="Arial" w:hAnsi="Arial" w:cs="Arial"/>
        </w:rPr>
      </w:pPr>
      <w:r w:rsidRPr="00CC1D1C">
        <w:rPr>
          <w:rFonts w:ascii="Arial" w:hAnsi="Arial" w:cs="Arial"/>
        </w:rPr>
        <w:t>Wykonawc</w:t>
      </w:r>
      <w:r w:rsidR="00F92C55" w:rsidRPr="00CC1D1C">
        <w:rPr>
          <w:rFonts w:ascii="Arial" w:hAnsi="Arial" w:cs="Arial"/>
        </w:rPr>
        <w:t xml:space="preserve">a w ramach realizacji niniejszej </w:t>
      </w:r>
      <w:r w:rsidR="00494EE9" w:rsidRPr="00CC1D1C">
        <w:rPr>
          <w:rFonts w:ascii="Arial" w:hAnsi="Arial" w:cs="Arial"/>
        </w:rPr>
        <w:t>U</w:t>
      </w:r>
      <w:r w:rsidR="00F92C55" w:rsidRPr="00CC1D1C">
        <w:rPr>
          <w:rFonts w:ascii="Arial" w:hAnsi="Arial" w:cs="Arial"/>
        </w:rPr>
        <w:t>mowy zobowiązany</w:t>
      </w:r>
      <w:r w:rsidR="00494EE9" w:rsidRPr="00CC1D1C">
        <w:rPr>
          <w:rFonts w:ascii="Arial" w:hAnsi="Arial" w:cs="Arial"/>
        </w:rPr>
        <w:t xml:space="preserve"> jest utrzymywać System</w:t>
      </w:r>
      <w:r w:rsidR="00CC1D1C" w:rsidRPr="00CC1D1C">
        <w:rPr>
          <w:rFonts w:ascii="Arial" w:hAnsi="Arial" w:cs="Arial"/>
        </w:rPr>
        <w:t xml:space="preserve"> </w:t>
      </w:r>
      <w:r w:rsidR="00494EE9" w:rsidRPr="00CC1D1C">
        <w:rPr>
          <w:rFonts w:ascii="Arial" w:hAnsi="Arial" w:cs="Arial"/>
        </w:rPr>
        <w:t xml:space="preserve">w najnowszej dostępnej wersji </w:t>
      </w:r>
      <w:r w:rsidR="00DB755C" w:rsidRPr="00CC1D1C">
        <w:rPr>
          <w:rFonts w:ascii="Arial" w:hAnsi="Arial" w:cs="Arial"/>
        </w:rPr>
        <w:t>O</w:t>
      </w:r>
      <w:r w:rsidR="00494EE9" w:rsidRPr="00CC1D1C">
        <w:rPr>
          <w:rFonts w:ascii="Arial" w:hAnsi="Arial" w:cs="Arial"/>
        </w:rPr>
        <w:t>programowania</w:t>
      </w:r>
      <w:r w:rsidR="00F96905" w:rsidRPr="00CC1D1C">
        <w:rPr>
          <w:rFonts w:ascii="Arial" w:hAnsi="Arial" w:cs="Arial"/>
        </w:rPr>
        <w:t xml:space="preserve"> </w:t>
      </w:r>
      <w:r w:rsidR="00494EE9" w:rsidRPr="00CC1D1C">
        <w:rPr>
          <w:rFonts w:ascii="Arial" w:hAnsi="Arial" w:cs="Arial"/>
        </w:rPr>
        <w:t xml:space="preserve"> (w tym </w:t>
      </w:r>
      <w:r w:rsidR="00813694" w:rsidRPr="00CC1D1C">
        <w:rPr>
          <w:rFonts w:ascii="Arial" w:hAnsi="Arial" w:cs="Arial"/>
        </w:rPr>
        <w:t xml:space="preserve"> najnowszej wersji </w:t>
      </w:r>
      <w:r w:rsidR="00494EE9" w:rsidRPr="00CC1D1C">
        <w:rPr>
          <w:rFonts w:ascii="Arial" w:hAnsi="Arial" w:cs="Arial"/>
        </w:rPr>
        <w:t xml:space="preserve">oprogramowania QMS </w:t>
      </w:r>
      <w:r w:rsidR="00494EE9" w:rsidRPr="00CC1D1C">
        <w:rPr>
          <w:rFonts w:ascii="Arial" w:hAnsi="Arial" w:cs="Arial"/>
          <w:color w:val="000000" w:themeColor="text1"/>
        </w:rPr>
        <w:t xml:space="preserve">AKIS i </w:t>
      </w:r>
      <w:r w:rsidR="00813694" w:rsidRPr="00CC1D1C">
        <w:rPr>
          <w:rFonts w:ascii="Arial" w:hAnsi="Arial" w:cs="Arial"/>
          <w:color w:val="000000" w:themeColor="text1"/>
        </w:rPr>
        <w:t xml:space="preserve">innych </w:t>
      </w:r>
      <w:r w:rsidR="00627E52" w:rsidRPr="00CC1D1C">
        <w:rPr>
          <w:rFonts w:ascii="Arial" w:hAnsi="Arial" w:cs="Arial"/>
          <w:color w:val="000000" w:themeColor="text1"/>
        </w:rPr>
        <w:t xml:space="preserve">niezbędnych do poprawnego </w:t>
      </w:r>
      <w:r w:rsidR="00D97647" w:rsidRPr="00CC1D1C">
        <w:rPr>
          <w:rFonts w:ascii="Arial" w:hAnsi="Arial" w:cs="Arial"/>
          <w:color w:val="000000" w:themeColor="text1"/>
        </w:rPr>
        <w:t>działania</w:t>
      </w:r>
      <w:r w:rsidR="00627E52" w:rsidRPr="00CC1D1C">
        <w:rPr>
          <w:rFonts w:ascii="Arial" w:hAnsi="Arial" w:cs="Arial"/>
          <w:color w:val="000000" w:themeColor="text1"/>
        </w:rPr>
        <w:t xml:space="preserve"> </w:t>
      </w:r>
      <w:r w:rsidR="00D97647" w:rsidRPr="00CC1D1C">
        <w:rPr>
          <w:rFonts w:ascii="Arial" w:hAnsi="Arial" w:cs="Arial"/>
          <w:color w:val="000000" w:themeColor="text1"/>
        </w:rPr>
        <w:t>S</w:t>
      </w:r>
      <w:r w:rsidR="00627E52" w:rsidRPr="00CC1D1C">
        <w:rPr>
          <w:rFonts w:ascii="Arial" w:hAnsi="Arial" w:cs="Arial"/>
          <w:color w:val="000000" w:themeColor="text1"/>
        </w:rPr>
        <w:t xml:space="preserve">ystemu </w:t>
      </w:r>
      <w:r w:rsidR="00813694" w:rsidRPr="00CC1D1C">
        <w:rPr>
          <w:rFonts w:ascii="Arial" w:hAnsi="Arial" w:cs="Arial"/>
          <w:color w:val="000000" w:themeColor="text1"/>
        </w:rPr>
        <w:t>A</w:t>
      </w:r>
      <w:r w:rsidR="00627E52" w:rsidRPr="00CC1D1C">
        <w:rPr>
          <w:rFonts w:ascii="Arial" w:hAnsi="Arial" w:cs="Arial"/>
          <w:color w:val="000000" w:themeColor="text1"/>
        </w:rPr>
        <w:t>k</w:t>
      </w:r>
      <w:r w:rsidR="00D97647" w:rsidRPr="00CC1D1C">
        <w:rPr>
          <w:rFonts w:ascii="Arial" w:hAnsi="Arial" w:cs="Arial"/>
          <w:color w:val="000000" w:themeColor="text1"/>
        </w:rPr>
        <w:t>t</w:t>
      </w:r>
      <w:r w:rsidR="00627E52" w:rsidRPr="00CC1D1C">
        <w:rPr>
          <w:rFonts w:ascii="Arial" w:hAnsi="Arial" w:cs="Arial"/>
          <w:color w:val="000000" w:themeColor="text1"/>
        </w:rPr>
        <w:t xml:space="preserve">ualizacji </w:t>
      </w:r>
      <w:r w:rsidR="007542FB" w:rsidRPr="00CC1D1C">
        <w:rPr>
          <w:rFonts w:ascii="Arial" w:hAnsi="Arial" w:cs="Arial"/>
          <w:color w:val="000000" w:themeColor="text1"/>
        </w:rPr>
        <w:t>o</w:t>
      </w:r>
      <w:r w:rsidR="00494EE9" w:rsidRPr="00CC1D1C">
        <w:rPr>
          <w:rFonts w:ascii="Arial" w:hAnsi="Arial" w:cs="Arial"/>
          <w:color w:val="000000" w:themeColor="text1"/>
        </w:rPr>
        <w:t>programowania</w:t>
      </w:r>
      <w:r w:rsidR="007542FB" w:rsidRPr="00CC1D1C">
        <w:rPr>
          <w:rFonts w:ascii="Arial" w:hAnsi="Arial" w:cs="Arial"/>
          <w:color w:val="000000" w:themeColor="text1"/>
        </w:rPr>
        <w:t xml:space="preserve"> w tym oprogramowania</w:t>
      </w:r>
      <w:r w:rsidR="00494EE9" w:rsidRPr="00CC1D1C">
        <w:rPr>
          <w:rFonts w:ascii="Arial" w:hAnsi="Arial" w:cs="Arial"/>
          <w:color w:val="000000" w:themeColor="text1"/>
        </w:rPr>
        <w:t xml:space="preserve"> operacyjnego</w:t>
      </w:r>
      <w:r w:rsidR="00CC1D1C">
        <w:rPr>
          <w:rFonts w:ascii="Arial" w:hAnsi="Arial" w:cs="Arial"/>
          <w:color w:val="000000" w:themeColor="text1"/>
        </w:rPr>
        <w:t xml:space="preserve"> Urządzeń</w:t>
      </w:r>
      <w:r w:rsidR="00494EE9" w:rsidRPr="00CC1D1C">
        <w:rPr>
          <w:rFonts w:ascii="Arial" w:hAnsi="Arial" w:cs="Arial"/>
          <w:color w:val="000000" w:themeColor="text1"/>
        </w:rPr>
        <w:t>)</w:t>
      </w:r>
      <w:r w:rsidR="00F92C55" w:rsidRPr="00CC1D1C">
        <w:rPr>
          <w:rFonts w:ascii="Arial" w:hAnsi="Arial" w:cs="Arial"/>
          <w:color w:val="000000" w:themeColor="text1"/>
        </w:rPr>
        <w:t xml:space="preserve"> </w:t>
      </w:r>
      <w:r w:rsidRPr="00CC1D1C">
        <w:rPr>
          <w:rFonts w:ascii="Arial" w:hAnsi="Arial" w:cs="Arial"/>
        </w:rPr>
        <w:t xml:space="preserve">w celu zapewnienia poprawnego działania </w:t>
      </w:r>
      <w:r w:rsidR="00462009" w:rsidRPr="00CC1D1C">
        <w:rPr>
          <w:rFonts w:ascii="Arial" w:hAnsi="Arial" w:cs="Arial"/>
        </w:rPr>
        <w:t>Systemu</w:t>
      </w:r>
      <w:r w:rsidR="00CC1D1C">
        <w:rPr>
          <w:rFonts w:ascii="Arial" w:hAnsi="Arial" w:cs="Arial"/>
        </w:rPr>
        <w:t xml:space="preserve"> </w:t>
      </w:r>
      <w:r w:rsidRPr="00CC1D1C">
        <w:rPr>
          <w:rFonts w:ascii="Arial" w:hAnsi="Arial" w:cs="Arial"/>
        </w:rPr>
        <w:t xml:space="preserve">oraz </w:t>
      </w:r>
      <w:r w:rsidR="00462009" w:rsidRPr="00CC1D1C">
        <w:rPr>
          <w:rFonts w:ascii="Arial" w:hAnsi="Arial" w:cs="Arial"/>
        </w:rPr>
        <w:t xml:space="preserve">zapewnienia jego optymalnej </w:t>
      </w:r>
      <w:r w:rsidR="00DB6DCA" w:rsidRPr="00CC1D1C">
        <w:rPr>
          <w:rFonts w:ascii="Arial" w:hAnsi="Arial" w:cs="Arial"/>
        </w:rPr>
        <w:t xml:space="preserve">wydajności. Dokonywanie ww. </w:t>
      </w:r>
      <w:r w:rsidR="00813694" w:rsidRPr="00CC1D1C">
        <w:rPr>
          <w:rFonts w:ascii="Arial" w:hAnsi="Arial" w:cs="Arial"/>
        </w:rPr>
        <w:t>A</w:t>
      </w:r>
      <w:r w:rsidR="00DB6DCA" w:rsidRPr="00CC1D1C">
        <w:rPr>
          <w:rFonts w:ascii="Arial" w:hAnsi="Arial" w:cs="Arial"/>
        </w:rPr>
        <w:t xml:space="preserve">ktualizacji odbywać się będzie </w:t>
      </w:r>
      <w:r w:rsidR="00463FAD" w:rsidRPr="00CC1D1C">
        <w:rPr>
          <w:rFonts w:ascii="Arial" w:hAnsi="Arial" w:cs="Arial"/>
        </w:rPr>
        <w:t xml:space="preserve">za zgodą </w:t>
      </w:r>
      <w:r w:rsidR="00463FAD" w:rsidRPr="00CC1D1C">
        <w:rPr>
          <w:rFonts w:ascii="Arial" w:hAnsi="Arial" w:cs="Arial"/>
          <w:color w:val="000000" w:themeColor="text1"/>
        </w:rPr>
        <w:t xml:space="preserve">Zamawiającego po </w:t>
      </w:r>
      <w:r w:rsidR="00DB6DCA" w:rsidRPr="00CC1D1C">
        <w:rPr>
          <w:rFonts w:ascii="Arial" w:hAnsi="Arial" w:cs="Arial"/>
          <w:color w:val="000000" w:themeColor="text1"/>
        </w:rPr>
        <w:t>ich</w:t>
      </w:r>
      <w:r w:rsidRPr="00CC1D1C">
        <w:rPr>
          <w:rFonts w:ascii="Arial" w:hAnsi="Arial" w:cs="Arial"/>
          <w:color w:val="000000" w:themeColor="text1"/>
        </w:rPr>
        <w:t xml:space="preserve"> </w:t>
      </w:r>
      <w:r w:rsidR="00463FAD" w:rsidRPr="00CC1D1C">
        <w:rPr>
          <w:rFonts w:ascii="Arial" w:hAnsi="Arial" w:cs="Arial"/>
          <w:color w:val="000000" w:themeColor="text1"/>
        </w:rPr>
        <w:t>zaakceptowaniu.</w:t>
      </w:r>
    </w:p>
    <w:p w14:paraId="07CE74CB" w14:textId="55C212E0" w:rsidR="003625F7" w:rsidRPr="003E00F6" w:rsidRDefault="003625F7" w:rsidP="00AC44D0">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Usługi opieki serwisowej realizowane są w miejscu instalacji </w:t>
      </w:r>
      <w:r w:rsidR="00797FEE">
        <w:rPr>
          <w:rFonts w:ascii="Arial" w:hAnsi="Arial" w:cs="Arial"/>
        </w:rPr>
        <w:t xml:space="preserve">Systemu </w:t>
      </w:r>
      <w:r w:rsidRPr="003E00F6">
        <w:rPr>
          <w:rFonts w:ascii="Arial" w:hAnsi="Arial" w:cs="Arial"/>
        </w:rPr>
        <w:t>lub - za zgodą Zamawiającego - w postaci zdalnej diagnostyki i pomocy technicznej, a także za pomocą innych metod lub ich kombinacji.</w:t>
      </w:r>
    </w:p>
    <w:p w14:paraId="16635761" w14:textId="44F863C4" w:rsidR="003625F7" w:rsidRPr="003E00F6" w:rsidRDefault="003625F7" w:rsidP="00AC44D0">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Za naprawę uznaje się usunięcie przyczyn </w:t>
      </w:r>
      <w:r w:rsidR="00DB755C">
        <w:rPr>
          <w:rFonts w:ascii="Arial" w:hAnsi="Arial" w:cs="Arial"/>
        </w:rPr>
        <w:t>B</w:t>
      </w:r>
      <w:r w:rsidR="00797FEE">
        <w:rPr>
          <w:rFonts w:ascii="Arial" w:hAnsi="Arial" w:cs="Arial"/>
        </w:rPr>
        <w:t>łędów</w:t>
      </w:r>
      <w:r w:rsidRPr="003E00F6">
        <w:rPr>
          <w:rFonts w:ascii="Arial" w:hAnsi="Arial" w:cs="Arial"/>
        </w:rPr>
        <w:t xml:space="preserve"> oraz przywrócenie </w:t>
      </w:r>
      <w:r w:rsidR="00797FEE">
        <w:rPr>
          <w:rFonts w:ascii="Arial" w:hAnsi="Arial" w:cs="Arial"/>
        </w:rPr>
        <w:t xml:space="preserve">Systemu </w:t>
      </w:r>
      <w:r w:rsidR="00DC72C8">
        <w:rPr>
          <w:rFonts w:ascii="Arial" w:hAnsi="Arial" w:cs="Arial"/>
        </w:rPr>
        <w:t>do gotowości operacyjnej.</w:t>
      </w:r>
    </w:p>
    <w:p w14:paraId="7C1BF096" w14:textId="5ECBF2FD" w:rsidR="003625F7" w:rsidRPr="00A34DDF" w:rsidRDefault="003625F7" w:rsidP="00AC44D0">
      <w:pPr>
        <w:pStyle w:val="Akapitzlist"/>
        <w:numPr>
          <w:ilvl w:val="0"/>
          <w:numId w:val="11"/>
        </w:numPr>
        <w:ind w:left="426" w:hanging="426"/>
        <w:contextualSpacing w:val="0"/>
        <w:jc w:val="both"/>
        <w:rPr>
          <w:rFonts w:ascii="Arial" w:hAnsi="Arial" w:cs="Arial"/>
          <w:color w:val="000000" w:themeColor="text1"/>
        </w:rPr>
      </w:pPr>
      <w:r w:rsidRPr="00A34DDF">
        <w:rPr>
          <w:rFonts w:ascii="Arial" w:hAnsi="Arial" w:cs="Arial"/>
          <w:color w:val="000000" w:themeColor="text1"/>
        </w:rPr>
        <w:t xml:space="preserve">Wykonawca zobowiązuje się do wykonywania obowiązków wynikających z umowy w sposób zapobiegający utracie danych Zamawiającego, do których będzie miał dostęp </w:t>
      </w:r>
      <w:r w:rsidRPr="00A34DDF">
        <w:rPr>
          <w:rFonts w:ascii="Arial" w:hAnsi="Arial" w:cs="Arial"/>
          <w:color w:val="000000" w:themeColor="text1"/>
        </w:rPr>
        <w:lastRenderedPageBreak/>
        <w:t>w trakcie wykonywania naprawy. W przypadku, gdy dokonanie naprawy wiąże się z ryzykiem utraty danych, Wykonawca zobowiązany jest poinformować o tym Zamawiającego przed przystąpieniem do naprawy oraz umożliwić Zamawiającemu wykonanie kopii zapasowych danych. W przypadku awarii nośników danych,  Zamawiający zachowuje uszkodzone nośniki danych, w tym dyski twarde.</w:t>
      </w:r>
    </w:p>
    <w:p w14:paraId="56E9AE37" w14:textId="5FD96853" w:rsidR="003625F7" w:rsidRPr="003E00F6" w:rsidRDefault="003625F7" w:rsidP="00AC44D0">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W przypadku niedokonania naprawy </w:t>
      </w:r>
      <w:r w:rsidR="00797FEE">
        <w:rPr>
          <w:rFonts w:ascii="Arial" w:hAnsi="Arial" w:cs="Arial"/>
        </w:rPr>
        <w:t xml:space="preserve">Systemu </w:t>
      </w:r>
      <w:r w:rsidRPr="003E00F6">
        <w:rPr>
          <w:rFonts w:ascii="Arial" w:hAnsi="Arial" w:cs="Arial"/>
        </w:rPr>
        <w:t xml:space="preserve">w terminach i na zasadach wskazanych  w umowie, Zamawiający ma prawo zlecić </w:t>
      </w:r>
      <w:r w:rsidR="00D56AD4">
        <w:rPr>
          <w:rFonts w:ascii="Arial" w:hAnsi="Arial" w:cs="Arial"/>
        </w:rPr>
        <w:t>bez upoważnienia są</w:t>
      </w:r>
      <w:r w:rsidR="00DB755C">
        <w:rPr>
          <w:rFonts w:ascii="Arial" w:hAnsi="Arial" w:cs="Arial"/>
        </w:rPr>
        <w:t>dowego</w:t>
      </w:r>
      <w:r w:rsidR="007E4351">
        <w:rPr>
          <w:rFonts w:ascii="Arial" w:hAnsi="Arial" w:cs="Arial"/>
        </w:rPr>
        <w:t xml:space="preserve"> </w:t>
      </w:r>
      <w:r w:rsidRPr="003E00F6">
        <w:rPr>
          <w:rFonts w:ascii="Arial" w:hAnsi="Arial" w:cs="Arial"/>
        </w:rPr>
        <w:t>usunięcie wady lub usterki osobie trzeciej na koszt i ryzyko Wykonawcy bez potrzeby odrębnego wezwania i bez utraty gwarancji, zachowując jednocześnie prawo naliczenia kary umownej, na zasadach określonych w umowie</w:t>
      </w:r>
      <w:r w:rsidR="00835F49" w:rsidRPr="003E00F6">
        <w:rPr>
          <w:rFonts w:ascii="Arial" w:hAnsi="Arial" w:cs="Arial"/>
        </w:rPr>
        <w:t xml:space="preserve"> </w:t>
      </w:r>
      <w:r w:rsidR="007E4351">
        <w:rPr>
          <w:rFonts w:ascii="Arial" w:hAnsi="Arial" w:cs="Arial"/>
        </w:rPr>
        <w:t>(wykonanie zastępcze)</w:t>
      </w:r>
      <w:r w:rsidR="003A4C20">
        <w:rPr>
          <w:rFonts w:ascii="Arial" w:hAnsi="Arial" w:cs="Arial"/>
        </w:rPr>
        <w:t>.</w:t>
      </w:r>
      <w:r w:rsidR="007E4351">
        <w:rPr>
          <w:rFonts w:ascii="Arial" w:hAnsi="Arial" w:cs="Arial"/>
        </w:rPr>
        <w:t xml:space="preserve"> </w:t>
      </w:r>
    </w:p>
    <w:p w14:paraId="5DCD5A68" w14:textId="07F686E3" w:rsidR="003625F7" w:rsidRPr="003E00F6" w:rsidRDefault="003625F7" w:rsidP="00AC44D0">
      <w:pPr>
        <w:pStyle w:val="Akapitzlist"/>
        <w:numPr>
          <w:ilvl w:val="0"/>
          <w:numId w:val="11"/>
        </w:numPr>
        <w:ind w:left="426" w:hanging="426"/>
        <w:contextualSpacing w:val="0"/>
        <w:jc w:val="both"/>
        <w:rPr>
          <w:rFonts w:ascii="Arial" w:hAnsi="Arial" w:cs="Arial"/>
          <w:color w:val="000000" w:themeColor="text1"/>
        </w:rPr>
      </w:pPr>
      <w:r w:rsidRPr="003E00F6">
        <w:rPr>
          <w:rFonts w:ascii="Arial" w:hAnsi="Arial" w:cs="Arial"/>
        </w:rPr>
        <w:t xml:space="preserve">W przypadku konieczności naprawy </w:t>
      </w:r>
      <w:r w:rsidR="00CD0BF5">
        <w:rPr>
          <w:rFonts w:ascii="Arial" w:hAnsi="Arial" w:cs="Arial"/>
        </w:rPr>
        <w:t xml:space="preserve">Systemu </w:t>
      </w:r>
      <w:r w:rsidR="00B37EE8" w:rsidRPr="003E00F6">
        <w:rPr>
          <w:rFonts w:ascii="Arial" w:hAnsi="Arial" w:cs="Arial"/>
        </w:rPr>
        <w:t>w siedzibie Zamawiającego koszty dojazdu wliczone są w wynagrodzenie określone w Umowie.</w:t>
      </w:r>
    </w:p>
    <w:p w14:paraId="2A122D3C" w14:textId="5D56DD1E" w:rsidR="00AF1FB3" w:rsidRPr="003E00F6" w:rsidRDefault="00AF1FB3" w:rsidP="00AC44D0">
      <w:pPr>
        <w:pStyle w:val="Akapitzlist"/>
        <w:numPr>
          <w:ilvl w:val="0"/>
          <w:numId w:val="11"/>
        </w:numPr>
        <w:ind w:left="426" w:hanging="426"/>
        <w:contextualSpacing w:val="0"/>
        <w:jc w:val="both"/>
        <w:rPr>
          <w:rFonts w:ascii="Arial" w:hAnsi="Arial" w:cs="Arial"/>
        </w:rPr>
      </w:pPr>
      <w:r w:rsidRPr="003E00F6">
        <w:rPr>
          <w:rFonts w:ascii="Arial" w:hAnsi="Arial" w:cs="Arial"/>
        </w:rPr>
        <w:t>O ile nic innego nie wynika wprost z Umowy, Wykonawca jest zobowiązany zapewnić wszelkie narzędzia, w tym oprogramowanie i inne zasoby po</w:t>
      </w:r>
      <w:r w:rsidR="00CD0BF5">
        <w:rPr>
          <w:rFonts w:ascii="Arial" w:hAnsi="Arial" w:cs="Arial"/>
        </w:rPr>
        <w:t>trzebne mu do realizacji Umowy.</w:t>
      </w:r>
    </w:p>
    <w:p w14:paraId="165E2E64" w14:textId="0816E4DD" w:rsidR="00AF1FB3" w:rsidRPr="003A4C20" w:rsidRDefault="00AF1FB3" w:rsidP="00AC44D0">
      <w:pPr>
        <w:pStyle w:val="Akapitzlist"/>
        <w:numPr>
          <w:ilvl w:val="0"/>
          <w:numId w:val="11"/>
        </w:numPr>
        <w:ind w:left="426" w:hanging="426"/>
        <w:contextualSpacing w:val="0"/>
        <w:jc w:val="both"/>
        <w:rPr>
          <w:rFonts w:ascii="Arial" w:hAnsi="Arial" w:cs="Arial"/>
        </w:rPr>
      </w:pPr>
      <w:r w:rsidRPr="003E00F6">
        <w:rPr>
          <w:rFonts w:ascii="Arial" w:hAnsi="Arial" w:cs="Arial"/>
        </w:rPr>
        <w:t xml:space="preserve">Wykonawca oświadcza, że podczas realizacji Umowy, a także podczas korzystania z Systemu w zakresie i na zasadach opisanych Umową, Zamawiający nie będzie zobowiązany do nabywania żadnych usług, oprogramowania ani uprawnień innych niż wyraźnie zdefiniowane Umową. W szczególności zobowiązanie Wykonawcy oznacza, że nie jest konieczne nabycie przez Zamawiającego żadnego dodatkowego oprogramowania, licencji ani uprawnień poza opisanymi Umową i objętymi </w:t>
      </w:r>
      <w:r w:rsidR="00426F64" w:rsidRPr="003E00F6">
        <w:rPr>
          <w:rFonts w:ascii="Arial" w:hAnsi="Arial" w:cs="Arial"/>
        </w:rPr>
        <w:t>w</w:t>
      </w:r>
      <w:r w:rsidRPr="003E00F6">
        <w:rPr>
          <w:rFonts w:ascii="Arial" w:hAnsi="Arial" w:cs="Arial"/>
        </w:rPr>
        <w:t>ynagrodzeniem, a korzystanie z Systemu nie spowoduje konieczności nabycia t</w:t>
      </w:r>
      <w:r w:rsidR="00F02142" w:rsidRPr="003E00F6">
        <w:rPr>
          <w:rFonts w:ascii="Arial" w:hAnsi="Arial" w:cs="Arial"/>
        </w:rPr>
        <w:t>akich licencji lub uprawnień. W</w:t>
      </w:r>
      <w:r w:rsidRPr="003E00F6">
        <w:rPr>
          <w:rFonts w:ascii="Arial" w:hAnsi="Arial" w:cs="Arial"/>
        </w:rPr>
        <w:t xml:space="preserve"> przypadku konieczności nabycia w celu realizacji umowy jakiegokolwiek oprogramowania, licencji czy też innych uprawnień koszty z tym związane </w:t>
      </w:r>
      <w:r w:rsidRPr="003A4C20">
        <w:rPr>
          <w:rFonts w:ascii="Arial" w:hAnsi="Arial" w:cs="Arial"/>
        </w:rPr>
        <w:t>ponosi Wykonawca</w:t>
      </w:r>
      <w:r w:rsidR="00F02142" w:rsidRPr="003A4C20">
        <w:rPr>
          <w:rFonts w:ascii="Arial" w:hAnsi="Arial" w:cs="Arial"/>
        </w:rPr>
        <w:t>.</w:t>
      </w:r>
    </w:p>
    <w:p w14:paraId="362672C4" w14:textId="505E5001" w:rsidR="003625F7" w:rsidRPr="003A4C20" w:rsidRDefault="003625F7" w:rsidP="00AC44D0">
      <w:pPr>
        <w:pStyle w:val="Akapitzlist"/>
        <w:numPr>
          <w:ilvl w:val="0"/>
          <w:numId w:val="11"/>
        </w:numPr>
        <w:ind w:left="426" w:hanging="426"/>
        <w:contextualSpacing w:val="0"/>
        <w:jc w:val="both"/>
        <w:rPr>
          <w:rFonts w:ascii="Arial" w:hAnsi="Arial" w:cs="Arial"/>
        </w:rPr>
      </w:pPr>
      <w:r w:rsidRPr="003A4C20">
        <w:rPr>
          <w:rFonts w:ascii="Arial" w:hAnsi="Arial" w:cs="Arial"/>
        </w:rPr>
        <w:t xml:space="preserve">Wykonawca </w:t>
      </w:r>
      <w:r w:rsidR="00DB755C" w:rsidRPr="003A4C20">
        <w:rPr>
          <w:rFonts w:ascii="Arial" w:hAnsi="Arial" w:cs="Arial"/>
        </w:rPr>
        <w:t xml:space="preserve">w ramach opieki serwisowej </w:t>
      </w:r>
      <w:r w:rsidRPr="003A4C20">
        <w:rPr>
          <w:rFonts w:ascii="Arial" w:hAnsi="Arial" w:cs="Arial"/>
        </w:rPr>
        <w:t>zobowiązuje się do świadczenia usługi konsultacji technicznych w szczególności w zakresie:</w:t>
      </w:r>
    </w:p>
    <w:p w14:paraId="7C0DAB22" w14:textId="23670CBA" w:rsidR="003625F7" w:rsidRPr="003A4C20" w:rsidRDefault="00CD0BF5" w:rsidP="00AC44D0">
      <w:pPr>
        <w:pStyle w:val="Akapitzlist"/>
        <w:numPr>
          <w:ilvl w:val="0"/>
          <w:numId w:val="15"/>
        </w:numPr>
        <w:ind w:left="851" w:hanging="425"/>
        <w:contextualSpacing w:val="0"/>
        <w:jc w:val="both"/>
        <w:rPr>
          <w:rFonts w:ascii="Arial" w:hAnsi="Arial" w:cs="Arial"/>
        </w:rPr>
      </w:pPr>
      <w:r w:rsidRPr="003A4C20">
        <w:rPr>
          <w:rFonts w:ascii="Arial" w:hAnsi="Arial" w:cs="Arial"/>
        </w:rPr>
        <w:t>e</w:t>
      </w:r>
      <w:r w:rsidR="003625F7" w:rsidRPr="003A4C20">
        <w:rPr>
          <w:rFonts w:ascii="Arial" w:hAnsi="Arial" w:cs="Arial"/>
        </w:rPr>
        <w:t xml:space="preserve">ksploatacji oraz modernizacji </w:t>
      </w:r>
      <w:r w:rsidRPr="003A4C20">
        <w:rPr>
          <w:rFonts w:ascii="Arial" w:hAnsi="Arial" w:cs="Arial"/>
        </w:rPr>
        <w:t>Systemu kolejkowego</w:t>
      </w:r>
      <w:r w:rsidR="003625F7" w:rsidRPr="003A4C20">
        <w:rPr>
          <w:rFonts w:ascii="Arial" w:hAnsi="Arial" w:cs="Arial"/>
        </w:rPr>
        <w:t>;</w:t>
      </w:r>
    </w:p>
    <w:p w14:paraId="336B20B4" w14:textId="69BF9988" w:rsidR="003625F7" w:rsidRPr="003A4C20" w:rsidRDefault="00CD0BF5" w:rsidP="00AC44D0">
      <w:pPr>
        <w:pStyle w:val="Akapitzlist"/>
        <w:numPr>
          <w:ilvl w:val="0"/>
          <w:numId w:val="15"/>
        </w:numPr>
        <w:ind w:left="851" w:hanging="425"/>
        <w:contextualSpacing w:val="0"/>
        <w:jc w:val="both"/>
        <w:rPr>
          <w:rFonts w:ascii="Arial" w:hAnsi="Arial" w:cs="Arial"/>
        </w:rPr>
      </w:pPr>
      <w:r w:rsidRPr="003A4C20">
        <w:rPr>
          <w:rFonts w:ascii="Arial" w:hAnsi="Arial" w:cs="Arial"/>
        </w:rPr>
        <w:t>f</w:t>
      </w:r>
      <w:r w:rsidR="003625F7" w:rsidRPr="003A4C20">
        <w:rPr>
          <w:rFonts w:ascii="Arial" w:hAnsi="Arial" w:cs="Arial"/>
        </w:rPr>
        <w:t>unkcjon</w:t>
      </w:r>
      <w:r w:rsidRPr="003A4C20">
        <w:rPr>
          <w:rFonts w:ascii="Arial" w:hAnsi="Arial" w:cs="Arial"/>
        </w:rPr>
        <w:t>owania, konfiguracji</w:t>
      </w:r>
      <w:r w:rsidR="003625F7" w:rsidRPr="003A4C20">
        <w:rPr>
          <w:rFonts w:ascii="Arial" w:hAnsi="Arial" w:cs="Arial"/>
        </w:rPr>
        <w:t xml:space="preserve"> i obsługi </w:t>
      </w:r>
      <w:r w:rsidRPr="003A4C20">
        <w:rPr>
          <w:rFonts w:ascii="Arial" w:hAnsi="Arial" w:cs="Arial"/>
        </w:rPr>
        <w:t>Systemu kolejkowego</w:t>
      </w:r>
      <w:r w:rsidR="003625F7" w:rsidRPr="003A4C20">
        <w:rPr>
          <w:rFonts w:ascii="Arial" w:hAnsi="Arial" w:cs="Arial"/>
        </w:rPr>
        <w:t>.</w:t>
      </w:r>
    </w:p>
    <w:p w14:paraId="3115F626" w14:textId="04FC9D2E" w:rsidR="00E461AE" w:rsidRPr="003E00F6" w:rsidRDefault="003625F7" w:rsidP="00AC44D0">
      <w:pPr>
        <w:pStyle w:val="Akapitzlist"/>
        <w:numPr>
          <w:ilvl w:val="0"/>
          <w:numId w:val="11"/>
        </w:numPr>
        <w:ind w:left="426" w:hanging="426"/>
        <w:contextualSpacing w:val="0"/>
        <w:jc w:val="both"/>
        <w:rPr>
          <w:rFonts w:ascii="Arial" w:hAnsi="Arial" w:cs="Arial"/>
        </w:rPr>
      </w:pPr>
      <w:r w:rsidRPr="003E00F6">
        <w:rPr>
          <w:rFonts w:ascii="Arial" w:hAnsi="Arial" w:cs="Arial"/>
        </w:rPr>
        <w:t>Wykonawca zobowiązuje się do świadczenia usługi konsultacji technicznych w Dni robocze</w:t>
      </w:r>
      <w:r w:rsidR="008A4052" w:rsidRPr="003E00F6">
        <w:rPr>
          <w:rFonts w:ascii="Arial" w:hAnsi="Arial" w:cs="Arial"/>
        </w:rPr>
        <w:t>.</w:t>
      </w:r>
    </w:p>
    <w:p w14:paraId="3CA1C1EB" w14:textId="58652D5A" w:rsidR="00DD5313" w:rsidRPr="003E00F6" w:rsidRDefault="00AD3C75" w:rsidP="00AC44D0">
      <w:pPr>
        <w:pStyle w:val="Akapitzlist"/>
        <w:numPr>
          <w:ilvl w:val="0"/>
          <w:numId w:val="11"/>
        </w:numPr>
        <w:ind w:left="426" w:hanging="426"/>
        <w:contextualSpacing w:val="0"/>
        <w:rPr>
          <w:rFonts w:ascii="Arial" w:hAnsi="Arial" w:cs="Arial"/>
        </w:rPr>
      </w:pPr>
      <w:r w:rsidRPr="003E00F6">
        <w:rPr>
          <w:rFonts w:ascii="Arial" w:hAnsi="Arial" w:cs="Arial"/>
        </w:rPr>
        <w:t xml:space="preserve">W przypadku konsultacji e-mailowych Wykonawca ma obowiązek udzielenia odpowiedzi </w:t>
      </w:r>
      <w:r w:rsidRPr="003A4C20">
        <w:rPr>
          <w:rFonts w:ascii="Arial" w:hAnsi="Arial" w:cs="Arial"/>
        </w:rPr>
        <w:t>niezwłocznie nie później do końca następnego Dnia Roboczego, chyba ze</w:t>
      </w:r>
      <w:r w:rsidRPr="003E00F6">
        <w:rPr>
          <w:rFonts w:ascii="Arial" w:hAnsi="Arial" w:cs="Arial"/>
        </w:rPr>
        <w:t xml:space="preserve"> zostanie ustalony z Zamawiającym inny technicznie uzasadniony termin.</w:t>
      </w:r>
    </w:p>
    <w:p w14:paraId="341A9875" w14:textId="697D72DC" w:rsidR="003625F7" w:rsidRPr="003E00F6" w:rsidRDefault="003625F7" w:rsidP="00AC44D0">
      <w:pPr>
        <w:pStyle w:val="Akapitzlist"/>
        <w:numPr>
          <w:ilvl w:val="0"/>
          <w:numId w:val="11"/>
        </w:numPr>
        <w:ind w:left="426" w:hanging="426"/>
        <w:contextualSpacing w:val="0"/>
        <w:rPr>
          <w:rFonts w:ascii="Arial" w:hAnsi="Arial" w:cs="Arial"/>
        </w:rPr>
      </w:pPr>
      <w:r w:rsidRPr="003E00F6">
        <w:rPr>
          <w:rFonts w:ascii="Arial" w:hAnsi="Arial" w:cs="Arial"/>
        </w:rPr>
        <w:t>Usługi objęte umową, w tym konsultacje techniczne i dostarczana przez Wykonawcę Dokumentacja, będą świadczone w języku polskim.</w:t>
      </w:r>
    </w:p>
    <w:p w14:paraId="4C5065C6" w14:textId="516121A1" w:rsidR="00FE7509" w:rsidRPr="00E011D0" w:rsidRDefault="00FE7509" w:rsidP="00CC1D1C">
      <w:pPr>
        <w:jc w:val="center"/>
        <w:rPr>
          <w:rFonts w:ascii="Arial" w:hAnsi="Arial" w:cs="Arial"/>
          <w:color w:val="000000" w:themeColor="text1"/>
        </w:rPr>
      </w:pPr>
      <w:r w:rsidRPr="00E011D0">
        <w:rPr>
          <w:rFonts w:ascii="Arial" w:hAnsi="Arial" w:cs="Arial"/>
          <w:b/>
          <w:bCs/>
          <w:color w:val="000000" w:themeColor="text1"/>
        </w:rPr>
        <w:t xml:space="preserve">§ </w:t>
      </w:r>
      <w:r w:rsidR="00577FE5">
        <w:rPr>
          <w:rFonts w:ascii="Arial" w:hAnsi="Arial" w:cs="Arial"/>
          <w:b/>
          <w:bCs/>
          <w:color w:val="000000" w:themeColor="text1"/>
        </w:rPr>
        <w:t>8</w:t>
      </w:r>
      <w:r w:rsidRPr="00E011D0">
        <w:rPr>
          <w:rFonts w:ascii="Arial" w:hAnsi="Arial" w:cs="Arial"/>
          <w:b/>
          <w:bCs/>
          <w:color w:val="000000" w:themeColor="text1"/>
        </w:rPr>
        <w:t xml:space="preserve"> Wykonywanie </w:t>
      </w:r>
      <w:r w:rsidR="00423A18" w:rsidRPr="00E011D0">
        <w:rPr>
          <w:rFonts w:ascii="Arial" w:hAnsi="Arial" w:cs="Arial"/>
          <w:b/>
          <w:bCs/>
          <w:color w:val="000000" w:themeColor="text1"/>
        </w:rPr>
        <w:t>usług</w:t>
      </w:r>
      <w:r w:rsidR="00FD4436">
        <w:rPr>
          <w:rFonts w:ascii="Arial" w:hAnsi="Arial" w:cs="Arial"/>
          <w:b/>
          <w:bCs/>
          <w:color w:val="000000" w:themeColor="text1"/>
        </w:rPr>
        <w:t xml:space="preserve"> pogwarancyjnych </w:t>
      </w:r>
      <w:r w:rsidR="00423A18" w:rsidRPr="00E011D0">
        <w:rPr>
          <w:rFonts w:ascii="Arial" w:hAnsi="Arial" w:cs="Arial"/>
          <w:b/>
          <w:bCs/>
          <w:color w:val="000000" w:themeColor="text1"/>
        </w:rPr>
        <w:t>infrastruktury sprzętowej</w:t>
      </w:r>
    </w:p>
    <w:p w14:paraId="602D0D16" w14:textId="5333A340" w:rsidR="00FD4436" w:rsidRPr="00CC1D1C" w:rsidRDefault="00FD4436" w:rsidP="00AC44D0">
      <w:pPr>
        <w:widowControl w:val="0"/>
        <w:numPr>
          <w:ilvl w:val="0"/>
          <w:numId w:val="36"/>
        </w:numPr>
        <w:tabs>
          <w:tab w:val="clear" w:pos="720"/>
          <w:tab w:val="num" w:pos="2345"/>
        </w:tabs>
        <w:suppressAutoHyphens/>
        <w:autoSpaceDE w:val="0"/>
        <w:ind w:left="426" w:hanging="426"/>
        <w:jc w:val="both"/>
        <w:rPr>
          <w:rFonts w:ascii="Arial" w:hAnsi="Arial" w:cs="Arial"/>
        </w:rPr>
      </w:pPr>
      <w:r w:rsidRPr="00CC1D1C">
        <w:rPr>
          <w:rFonts w:ascii="Arial" w:eastAsia="Arial" w:hAnsi="Arial" w:cs="Arial"/>
        </w:rPr>
        <w:t>Wszelkie  awarie Urz</w:t>
      </w:r>
      <w:r w:rsidR="00D56AD4" w:rsidRPr="00CC1D1C">
        <w:rPr>
          <w:rFonts w:ascii="Arial" w:eastAsia="Arial" w:hAnsi="Arial" w:cs="Arial"/>
        </w:rPr>
        <w:t>ą</w:t>
      </w:r>
      <w:r w:rsidRPr="00CC1D1C">
        <w:rPr>
          <w:rFonts w:ascii="Arial" w:eastAsia="Arial" w:hAnsi="Arial" w:cs="Arial"/>
        </w:rPr>
        <w:t xml:space="preserve">dzeń Zamawiający zgłaszać </w:t>
      </w:r>
      <w:r w:rsidR="00992838" w:rsidRPr="000E42E8">
        <w:rPr>
          <w:rFonts w:ascii="Arial" w:hAnsi="Arial" w:cs="Arial"/>
        </w:rPr>
        <w:t xml:space="preserve">w Dni robocze, poprzez adres e-mail: </w:t>
      </w:r>
      <w:r w:rsidR="00992838" w:rsidRPr="000E42E8">
        <w:rPr>
          <w:rFonts w:ascii="Arial" w:hAnsi="Arial" w:cs="Arial"/>
          <w:b/>
          <w:color w:val="000000" w:themeColor="text1"/>
        </w:rPr>
        <w:t>…………..……………..</w:t>
      </w:r>
    </w:p>
    <w:p w14:paraId="3B5BEBDF" w14:textId="708E2CC5" w:rsidR="00FD4436" w:rsidRPr="00577FE5" w:rsidRDefault="00FD4436" w:rsidP="00AC44D0">
      <w:pPr>
        <w:pStyle w:val="Default"/>
        <w:numPr>
          <w:ilvl w:val="0"/>
          <w:numId w:val="36"/>
        </w:numPr>
        <w:tabs>
          <w:tab w:val="clear" w:pos="720"/>
          <w:tab w:val="num" w:pos="2345"/>
        </w:tabs>
        <w:spacing w:after="100" w:line="259" w:lineRule="auto"/>
        <w:ind w:left="426" w:hanging="426"/>
        <w:jc w:val="both"/>
        <w:rPr>
          <w:rFonts w:ascii="Arial" w:eastAsia="Arial" w:hAnsi="Arial" w:cs="Arial"/>
          <w:sz w:val="22"/>
          <w:szCs w:val="22"/>
        </w:rPr>
      </w:pPr>
      <w:r w:rsidRPr="00577FE5">
        <w:rPr>
          <w:rFonts w:ascii="Arial" w:hAnsi="Arial" w:cs="Arial"/>
          <w:sz w:val="22"/>
          <w:szCs w:val="22"/>
        </w:rPr>
        <w:t>Za datę zgłoszenia awarii uważa się dzień e-mail</w:t>
      </w:r>
      <w:r w:rsidR="00CC1D1C">
        <w:rPr>
          <w:rFonts w:ascii="Arial" w:hAnsi="Arial" w:cs="Arial"/>
          <w:sz w:val="22"/>
          <w:szCs w:val="22"/>
        </w:rPr>
        <w:t>-</w:t>
      </w:r>
      <w:r w:rsidRPr="00577FE5">
        <w:rPr>
          <w:rFonts w:ascii="Arial" w:hAnsi="Arial" w:cs="Arial"/>
          <w:sz w:val="22"/>
          <w:szCs w:val="22"/>
        </w:rPr>
        <w:t>a</w:t>
      </w:r>
      <w:r w:rsidR="00CC1D1C">
        <w:rPr>
          <w:rFonts w:ascii="Arial" w:hAnsi="Arial" w:cs="Arial"/>
          <w:sz w:val="22"/>
          <w:szCs w:val="22"/>
        </w:rPr>
        <w:t xml:space="preserve"> lub telefonu</w:t>
      </w:r>
      <w:r w:rsidRPr="00577FE5">
        <w:rPr>
          <w:rFonts w:ascii="Arial" w:hAnsi="Arial" w:cs="Arial"/>
          <w:sz w:val="22"/>
          <w:szCs w:val="22"/>
        </w:rPr>
        <w:t xml:space="preserve"> przy czym zgłoszenie przekazane po godzinie 16:00 będzie traktowane jako zgłoszenie przekazane dnia następnego o godz. 8:00. Wykonawca niezwłocznie po otrzymaniu zgłoszenia, o którym mowa powyżej, prześle Zamawiającemu, faksem lub e-mailem, potwierdzenie jego przyjęcia do realizacji.</w:t>
      </w:r>
    </w:p>
    <w:p w14:paraId="287C810B" w14:textId="421804BE" w:rsidR="00FD4436" w:rsidRPr="00B36AF7" w:rsidRDefault="00FD4436" w:rsidP="00AC44D0">
      <w:pPr>
        <w:pStyle w:val="Default"/>
        <w:numPr>
          <w:ilvl w:val="0"/>
          <w:numId w:val="36"/>
        </w:numPr>
        <w:tabs>
          <w:tab w:val="clear" w:pos="720"/>
          <w:tab w:val="num" w:pos="2345"/>
        </w:tabs>
        <w:spacing w:after="100" w:line="259" w:lineRule="auto"/>
        <w:ind w:left="426" w:hanging="426"/>
        <w:jc w:val="both"/>
        <w:rPr>
          <w:rFonts w:ascii="Arial" w:hAnsi="Arial"/>
          <w:sz w:val="22"/>
          <w:szCs w:val="18"/>
        </w:rPr>
      </w:pPr>
      <w:r w:rsidRPr="00B36AF7">
        <w:rPr>
          <w:rFonts w:ascii="Arial" w:hAnsi="Arial"/>
          <w:sz w:val="22"/>
          <w:szCs w:val="18"/>
        </w:rPr>
        <w:lastRenderedPageBreak/>
        <w:t xml:space="preserve">Wykonawca jest zobowiązany do aktualizacji Oprogramowania wbudowanego </w:t>
      </w:r>
      <w:r w:rsidR="00765A13" w:rsidRPr="00B36AF7">
        <w:rPr>
          <w:rFonts w:ascii="Arial" w:hAnsi="Arial"/>
          <w:sz w:val="22"/>
          <w:szCs w:val="18"/>
        </w:rPr>
        <w:t>w Urzą</w:t>
      </w:r>
      <w:r w:rsidRPr="00B36AF7">
        <w:rPr>
          <w:rFonts w:ascii="Arial" w:hAnsi="Arial"/>
          <w:sz w:val="22"/>
          <w:szCs w:val="18"/>
        </w:rPr>
        <w:t xml:space="preserve">dzenia w tym dostarczania przez Wykonawcę wyższych wersji (update/upgrade), </w:t>
      </w:r>
      <w:r w:rsidR="00B36AF7">
        <w:rPr>
          <w:rFonts w:ascii="Arial" w:hAnsi="Arial"/>
          <w:sz w:val="22"/>
          <w:szCs w:val="18"/>
        </w:rPr>
        <w:t xml:space="preserve">jeżeli jest to niezbędne do </w:t>
      </w:r>
      <w:r w:rsidR="00CC1D1C" w:rsidRPr="00B36AF7">
        <w:rPr>
          <w:rFonts w:ascii="Arial" w:hAnsi="Arial"/>
          <w:sz w:val="22"/>
          <w:szCs w:val="18"/>
        </w:rPr>
        <w:t>zapewnienia prawidłowego funkcjonowania Systemu</w:t>
      </w:r>
      <w:r w:rsidRPr="00B36AF7">
        <w:rPr>
          <w:rFonts w:ascii="Arial" w:hAnsi="Arial"/>
          <w:sz w:val="22"/>
          <w:szCs w:val="18"/>
        </w:rPr>
        <w:t>.</w:t>
      </w:r>
    </w:p>
    <w:p w14:paraId="0D871C1E" w14:textId="2D152D55" w:rsidR="00FD4436" w:rsidRPr="00B36AF7" w:rsidRDefault="00FD4436" w:rsidP="00AC44D0">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B36AF7">
        <w:rPr>
          <w:rFonts w:ascii="Arial" w:eastAsia="Arial" w:hAnsi="Arial" w:cs="Arial"/>
        </w:rPr>
        <w:t>Zgłoszone przez Zamawiającego awarie Urządzeń, Wykonawca zobowiązany jest niezwłocznie usunąć, nie później jednak, niż w terminie 2 dni roboczych od daty ich zgłoszenia przez Zamawiającego,</w:t>
      </w:r>
      <w:r w:rsidR="00992838">
        <w:rPr>
          <w:rFonts w:ascii="Arial" w:eastAsia="Arial" w:hAnsi="Arial" w:cs="Arial"/>
        </w:rPr>
        <w:t xml:space="preserve">  w sposób określony w ust 1 ,</w:t>
      </w:r>
      <w:r w:rsidRPr="00B36AF7">
        <w:rPr>
          <w:rFonts w:ascii="Arial" w:eastAsia="Arial" w:hAnsi="Arial" w:cs="Arial"/>
        </w:rPr>
        <w:t xml:space="preserve"> chyba że Zamawiający wyrazi pisemną zgodę na inny technicznie uzasadniony termin. </w:t>
      </w:r>
    </w:p>
    <w:p w14:paraId="0A1E0E3C" w14:textId="6D6B9F04" w:rsidR="00FD4436" w:rsidRPr="00B36AF7" w:rsidRDefault="00FD4436" w:rsidP="00AC44D0">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B36AF7">
        <w:rPr>
          <w:rFonts w:ascii="Arial" w:hAnsi="Arial"/>
        </w:rPr>
        <w:t>Czas naprawy</w:t>
      </w:r>
      <w:r w:rsidR="002F3F45">
        <w:rPr>
          <w:rFonts w:ascii="Arial" w:hAnsi="Arial"/>
        </w:rPr>
        <w:t xml:space="preserve"> lub wymiany</w:t>
      </w:r>
      <w:r w:rsidRPr="00B36AF7">
        <w:rPr>
          <w:rFonts w:ascii="Arial" w:hAnsi="Arial"/>
        </w:rPr>
        <w:t xml:space="preserve"> będzie liczony od momentu otrzymania przez Wykonawcę pisemnego zgłoszenia usterki na </w:t>
      </w:r>
      <w:r w:rsidR="00B36AF7">
        <w:rPr>
          <w:rFonts w:ascii="Arial" w:hAnsi="Arial"/>
        </w:rPr>
        <w:t>adres</w:t>
      </w:r>
      <w:r w:rsidRPr="00B36AF7">
        <w:rPr>
          <w:rFonts w:ascii="Arial" w:hAnsi="Arial"/>
        </w:rPr>
        <w:t xml:space="preserve"> e-mail, o którym mowa w ust. 1.</w:t>
      </w:r>
    </w:p>
    <w:p w14:paraId="3E14BE6E" w14:textId="60635515" w:rsidR="00FD4436" w:rsidRPr="00577FE5" w:rsidRDefault="00FD4436" w:rsidP="00AC44D0">
      <w:pPr>
        <w:pStyle w:val="Default"/>
        <w:numPr>
          <w:ilvl w:val="0"/>
          <w:numId w:val="36"/>
        </w:numPr>
        <w:tabs>
          <w:tab w:val="clear" w:pos="720"/>
          <w:tab w:val="num" w:pos="2345"/>
        </w:tabs>
        <w:spacing w:after="100" w:line="259" w:lineRule="auto"/>
        <w:ind w:left="426" w:hanging="426"/>
        <w:jc w:val="both"/>
        <w:rPr>
          <w:rFonts w:ascii="Arial" w:hAnsi="Arial" w:cs="Arial"/>
          <w:sz w:val="22"/>
          <w:szCs w:val="22"/>
        </w:rPr>
      </w:pPr>
      <w:r w:rsidRPr="00577FE5">
        <w:rPr>
          <w:rFonts w:ascii="Arial" w:eastAsia="Arial" w:hAnsi="Arial" w:cs="Arial"/>
          <w:sz w:val="22"/>
          <w:szCs w:val="22"/>
        </w:rPr>
        <w:t>Wykonawca zapewni naprawę lub wymianę Urządzeń</w:t>
      </w:r>
      <w:r w:rsidR="002F3F45">
        <w:rPr>
          <w:rFonts w:ascii="Arial" w:eastAsia="Arial" w:hAnsi="Arial" w:cs="Arial"/>
          <w:sz w:val="22"/>
          <w:szCs w:val="22"/>
        </w:rPr>
        <w:t xml:space="preserve"> bądź ich elementów</w:t>
      </w:r>
      <w:r w:rsidRPr="00577FE5">
        <w:rPr>
          <w:rFonts w:ascii="Arial" w:eastAsia="Arial" w:hAnsi="Arial" w:cs="Arial"/>
          <w:sz w:val="22"/>
          <w:szCs w:val="22"/>
        </w:rPr>
        <w:t xml:space="preserve"> na wolne od wad i/lub uszkodzeń w miejscu instalacji i w godzinach pracy Zamawiającego</w:t>
      </w:r>
      <w:r w:rsidRPr="00B36AF7">
        <w:rPr>
          <w:rFonts w:ascii="Arial" w:eastAsia="Arial" w:hAnsi="Arial" w:cs="Arial"/>
          <w:sz w:val="22"/>
          <w:szCs w:val="22"/>
        </w:rPr>
        <w:t xml:space="preserve">. </w:t>
      </w:r>
    </w:p>
    <w:p w14:paraId="3CDA695D" w14:textId="24E7F5D4" w:rsidR="00FD4436" w:rsidRPr="00EF3F8E" w:rsidRDefault="00FD4436" w:rsidP="00AC44D0">
      <w:pPr>
        <w:pStyle w:val="Default"/>
        <w:numPr>
          <w:ilvl w:val="0"/>
          <w:numId w:val="36"/>
        </w:numPr>
        <w:tabs>
          <w:tab w:val="clear" w:pos="720"/>
          <w:tab w:val="num" w:pos="2345"/>
        </w:tabs>
        <w:spacing w:after="100" w:line="259" w:lineRule="auto"/>
        <w:ind w:left="426" w:hanging="426"/>
        <w:jc w:val="both"/>
        <w:rPr>
          <w:rFonts w:ascii="Arial" w:eastAsia="Arial" w:hAnsi="Arial" w:cs="Arial"/>
          <w:sz w:val="22"/>
          <w:szCs w:val="22"/>
        </w:rPr>
      </w:pPr>
      <w:r w:rsidRPr="00577FE5">
        <w:rPr>
          <w:rFonts w:ascii="Arial" w:hAnsi="Arial" w:cs="Arial"/>
          <w:sz w:val="22"/>
          <w:szCs w:val="22"/>
        </w:rPr>
        <w:t>W przypadku konieczności naprawy Urządzenia poza miejscem użytkowania, Wykonawca zorganizuje transport do miejsca naprawy oraz po naprawie do miejsca użytkowania oraz pokrywa koszty transportu i ponosi ryzyko uszkodzenia lub przypadkowej utraty Urządzenia.</w:t>
      </w:r>
      <w:r w:rsidRPr="00577FE5">
        <w:rPr>
          <w:rFonts w:ascii="Arial" w:eastAsia="Arial" w:hAnsi="Arial" w:cs="Arial"/>
          <w:sz w:val="22"/>
          <w:szCs w:val="22"/>
        </w:rPr>
        <w:t xml:space="preserve"> W przypadku jeżeli naprawa będzie trwała dłużej niż 2 </w:t>
      </w:r>
      <w:r w:rsidRPr="005A6CF4">
        <w:rPr>
          <w:rFonts w:ascii="Arial" w:eastAsia="Arial" w:hAnsi="Arial" w:cs="Arial"/>
          <w:sz w:val="22"/>
          <w:szCs w:val="22"/>
        </w:rPr>
        <w:t>dni robocze, Wykonawca zobowiązany</w:t>
      </w:r>
      <w:r w:rsidR="003909ED">
        <w:rPr>
          <w:rFonts w:ascii="Arial" w:eastAsia="Arial" w:hAnsi="Arial" w:cs="Arial"/>
          <w:sz w:val="22"/>
          <w:szCs w:val="22"/>
        </w:rPr>
        <w:t xml:space="preserve"> jest dostarczyć sprzęt zastępczy</w:t>
      </w:r>
      <w:r w:rsidRPr="005A6CF4">
        <w:rPr>
          <w:rFonts w:ascii="Arial" w:eastAsia="Arial" w:hAnsi="Arial" w:cs="Arial"/>
          <w:sz w:val="22"/>
          <w:szCs w:val="22"/>
        </w:rPr>
        <w:t xml:space="preserve"> o identycznych parametrach funkcjonalnych. </w:t>
      </w:r>
      <w:r w:rsidRPr="005A6CF4">
        <w:rPr>
          <w:rFonts w:ascii="Arial" w:eastAsia="Arial" w:hAnsi="Arial" w:cs="Arial"/>
          <w:sz w:val="22"/>
          <w:szCs w:val="18"/>
        </w:rPr>
        <w:t xml:space="preserve">W przypadku nie dostarczenia przez Wykonawcę na czas naprawy sprzętu zastępczego Zamawiający ma prawo wypożyczyć na koszt Wykonawcy Urządzenie o nie gorszych parametrach, zachowując jednocześnie prawo do naliczenia kary umownej, o której mowa </w:t>
      </w:r>
      <w:r w:rsidRPr="00EF3F8E">
        <w:rPr>
          <w:rFonts w:ascii="Arial" w:eastAsia="Arial" w:hAnsi="Arial" w:cs="Arial"/>
          <w:sz w:val="22"/>
          <w:szCs w:val="18"/>
        </w:rPr>
        <w:t>w </w:t>
      </w:r>
      <w:r w:rsidR="00263630" w:rsidRPr="00EF3F8E">
        <w:rPr>
          <w:rFonts w:ascii="Arial" w:eastAsia="Arial" w:hAnsi="Arial" w:cs="Arial"/>
          <w:sz w:val="22"/>
          <w:szCs w:val="22"/>
        </w:rPr>
        <w:t>§ 11 ust. 1</w:t>
      </w:r>
      <w:r w:rsidR="003909ED">
        <w:rPr>
          <w:rFonts w:ascii="Arial" w:eastAsia="Arial" w:hAnsi="Arial" w:cs="Arial"/>
          <w:sz w:val="22"/>
          <w:szCs w:val="22"/>
        </w:rPr>
        <w:t xml:space="preserve"> pkt </w:t>
      </w:r>
      <w:r w:rsidR="00EF3F8E">
        <w:rPr>
          <w:rFonts w:ascii="Arial" w:eastAsia="Arial" w:hAnsi="Arial" w:cs="Arial"/>
          <w:sz w:val="22"/>
          <w:szCs w:val="22"/>
        </w:rPr>
        <w:t xml:space="preserve"> </w:t>
      </w:r>
      <w:r w:rsidR="003909ED">
        <w:rPr>
          <w:rFonts w:ascii="Arial" w:eastAsia="Arial" w:hAnsi="Arial" w:cs="Arial"/>
          <w:sz w:val="22"/>
          <w:szCs w:val="22"/>
        </w:rPr>
        <w:t>7</w:t>
      </w:r>
      <w:r w:rsidRPr="00EF3F8E">
        <w:rPr>
          <w:rFonts w:ascii="Arial" w:eastAsia="Arial" w:hAnsi="Arial" w:cs="Arial"/>
          <w:sz w:val="22"/>
          <w:szCs w:val="22"/>
        </w:rPr>
        <w:t xml:space="preserve">. </w:t>
      </w:r>
    </w:p>
    <w:p w14:paraId="20FF6794" w14:textId="3602E6A2" w:rsidR="00423A18" w:rsidRPr="005A6CF4" w:rsidRDefault="00FE7509" w:rsidP="00AC44D0">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5A6CF4">
        <w:rPr>
          <w:rFonts w:ascii="Arial" w:hAnsi="Arial" w:cs="Arial"/>
          <w:color w:val="000000" w:themeColor="text1"/>
        </w:rPr>
        <w:t>Wykonawca</w:t>
      </w:r>
      <w:r w:rsidR="00491831">
        <w:rPr>
          <w:rFonts w:ascii="Arial" w:hAnsi="Arial" w:cs="Arial"/>
          <w:color w:val="000000" w:themeColor="text1"/>
        </w:rPr>
        <w:t xml:space="preserve"> </w:t>
      </w:r>
      <w:r w:rsidRPr="005A6CF4">
        <w:rPr>
          <w:rFonts w:ascii="Arial" w:hAnsi="Arial" w:cs="Arial"/>
          <w:color w:val="000000" w:themeColor="text1"/>
        </w:rPr>
        <w:t>w terminie, nie później niż następnego dnia roboczego, prześle Zamawiającemu informację</w:t>
      </w:r>
      <w:r w:rsidR="002F3F45">
        <w:rPr>
          <w:rFonts w:ascii="Arial" w:hAnsi="Arial" w:cs="Arial"/>
          <w:color w:val="000000" w:themeColor="text1"/>
        </w:rPr>
        <w:t xml:space="preserve"> czy zgłoszona awaria </w:t>
      </w:r>
      <w:r w:rsidR="00D00EF2">
        <w:rPr>
          <w:rFonts w:ascii="Arial" w:hAnsi="Arial" w:cs="Arial"/>
          <w:color w:val="000000" w:themeColor="text1"/>
        </w:rPr>
        <w:t>powinna być</w:t>
      </w:r>
      <w:r w:rsidR="002F3F45">
        <w:rPr>
          <w:rFonts w:ascii="Arial" w:hAnsi="Arial" w:cs="Arial"/>
          <w:color w:val="000000" w:themeColor="text1"/>
        </w:rPr>
        <w:t xml:space="preserve"> realizowana poprzez naprawę czy poprzez </w:t>
      </w:r>
      <w:r w:rsidR="002F3F45" w:rsidRPr="00491831">
        <w:rPr>
          <w:rFonts w:ascii="Arial" w:hAnsi="Arial" w:cs="Arial"/>
          <w:color w:val="000000" w:themeColor="text1"/>
        </w:rPr>
        <w:t xml:space="preserve">wymianę Urządzeń bądź ich elementów oraz </w:t>
      </w:r>
      <w:r w:rsidR="0027199C" w:rsidRPr="00491831">
        <w:rPr>
          <w:rFonts w:ascii="Arial" w:hAnsi="Arial" w:cs="Arial"/>
          <w:color w:val="000000" w:themeColor="text1"/>
        </w:rPr>
        <w:t xml:space="preserve">krótki opis awarii, </w:t>
      </w:r>
      <w:r w:rsidR="002F3F45" w:rsidRPr="00491831">
        <w:rPr>
          <w:rFonts w:ascii="Arial" w:hAnsi="Arial" w:cs="Arial"/>
          <w:color w:val="000000" w:themeColor="text1"/>
        </w:rPr>
        <w:t xml:space="preserve">zakres </w:t>
      </w:r>
      <w:r w:rsidR="00491831" w:rsidRPr="00491831">
        <w:rPr>
          <w:rFonts w:ascii="Arial" w:hAnsi="Arial" w:cs="Arial"/>
          <w:color w:val="000000" w:themeColor="text1"/>
        </w:rPr>
        <w:t>naprawy</w:t>
      </w:r>
      <w:r w:rsidR="00992838">
        <w:rPr>
          <w:rFonts w:ascii="Arial" w:hAnsi="Arial" w:cs="Arial"/>
          <w:color w:val="000000" w:themeColor="text1"/>
        </w:rPr>
        <w:t xml:space="preserve"> i jej koszt </w:t>
      </w:r>
      <w:r w:rsidR="00D00EF2" w:rsidRPr="00491831">
        <w:rPr>
          <w:rFonts w:ascii="Arial" w:hAnsi="Arial" w:cs="Arial"/>
          <w:color w:val="000000" w:themeColor="text1"/>
        </w:rPr>
        <w:t>na adres e-mail wskazany w § 5 ust 1 pkt 1)</w:t>
      </w:r>
      <w:r w:rsidR="002F3F45" w:rsidRPr="00491831">
        <w:rPr>
          <w:rFonts w:ascii="Arial" w:hAnsi="Arial" w:cs="Arial"/>
          <w:color w:val="000000" w:themeColor="text1"/>
        </w:rPr>
        <w:t>. W przypadku wymiany Wykonawca do informacji o której mowa wyżej w ustępie</w:t>
      </w:r>
      <w:r w:rsidRPr="00491831">
        <w:rPr>
          <w:rFonts w:ascii="Arial" w:hAnsi="Arial" w:cs="Arial"/>
          <w:color w:val="000000" w:themeColor="text1"/>
        </w:rPr>
        <w:t xml:space="preserve"> </w:t>
      </w:r>
      <w:r w:rsidR="002F3F45" w:rsidRPr="00491831">
        <w:rPr>
          <w:rFonts w:ascii="Arial" w:hAnsi="Arial" w:cs="Arial"/>
          <w:color w:val="000000" w:themeColor="text1"/>
        </w:rPr>
        <w:t xml:space="preserve">dołączy </w:t>
      </w:r>
      <w:r w:rsidR="00D56AD4" w:rsidRPr="00491831">
        <w:rPr>
          <w:rFonts w:ascii="Arial" w:hAnsi="Arial" w:cs="Arial"/>
          <w:color w:val="000000" w:themeColor="text1"/>
        </w:rPr>
        <w:t xml:space="preserve">koszt </w:t>
      </w:r>
      <w:r w:rsidR="00423A18" w:rsidRPr="00491831">
        <w:rPr>
          <w:rFonts w:ascii="Arial" w:hAnsi="Arial" w:cs="Arial"/>
          <w:color w:val="000000" w:themeColor="text1"/>
        </w:rPr>
        <w:t xml:space="preserve">ewentualnej </w:t>
      </w:r>
      <w:r w:rsidR="002F3F45" w:rsidRPr="00491831">
        <w:rPr>
          <w:rFonts w:ascii="Arial" w:hAnsi="Arial" w:cs="Arial"/>
          <w:color w:val="000000" w:themeColor="text1"/>
        </w:rPr>
        <w:t>wymiany sporządzony</w:t>
      </w:r>
      <w:r w:rsidR="00D00EF2">
        <w:rPr>
          <w:rFonts w:ascii="Arial" w:hAnsi="Arial" w:cs="Arial"/>
          <w:color w:val="000000" w:themeColor="text1"/>
        </w:rPr>
        <w:t xml:space="preserve"> zgodne z załącznikiem nr 2 do Umowy</w:t>
      </w:r>
      <w:r w:rsidR="00491831">
        <w:rPr>
          <w:rFonts w:ascii="Arial" w:hAnsi="Arial" w:cs="Arial"/>
          <w:color w:val="000000" w:themeColor="text1"/>
        </w:rPr>
        <w:t xml:space="preserve"> oraz wskaże termin jej wykonania</w:t>
      </w:r>
      <w:r w:rsidR="00992838">
        <w:rPr>
          <w:rFonts w:ascii="Arial" w:hAnsi="Arial" w:cs="Arial"/>
          <w:color w:val="000000" w:themeColor="text1"/>
        </w:rPr>
        <w:t xml:space="preserve"> ,</w:t>
      </w:r>
    </w:p>
    <w:p w14:paraId="3C555BD8" w14:textId="21CD5579" w:rsidR="00D56AD4" w:rsidRPr="005A6CF4" w:rsidRDefault="00D56AD4" w:rsidP="00AC44D0">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5A6CF4">
        <w:rPr>
          <w:rFonts w:ascii="Arial" w:hAnsi="Arial" w:cs="Arial"/>
          <w:color w:val="000000" w:themeColor="text1"/>
        </w:rPr>
        <w:t xml:space="preserve">Zamawiający w terminie </w:t>
      </w:r>
      <w:r w:rsidR="00A1030B" w:rsidRPr="005A6CF4">
        <w:rPr>
          <w:rFonts w:ascii="Arial" w:hAnsi="Arial" w:cs="Arial"/>
          <w:color w:val="000000" w:themeColor="text1"/>
        </w:rPr>
        <w:t xml:space="preserve">dwóch  dni roboczych  </w:t>
      </w:r>
      <w:r w:rsidRPr="005A6CF4">
        <w:rPr>
          <w:rFonts w:ascii="Arial" w:hAnsi="Arial" w:cs="Arial"/>
          <w:color w:val="000000" w:themeColor="text1"/>
        </w:rPr>
        <w:t>podejmie decyzje czy Wykonawca ma dokonać naprawy czy też wymiany</w:t>
      </w:r>
      <w:r w:rsidR="0094496B" w:rsidRPr="005A6CF4">
        <w:rPr>
          <w:rFonts w:ascii="Arial" w:hAnsi="Arial" w:cs="Arial"/>
          <w:color w:val="000000" w:themeColor="text1"/>
        </w:rPr>
        <w:t xml:space="preserve"> sprzętu.</w:t>
      </w:r>
    </w:p>
    <w:p w14:paraId="2C17440B" w14:textId="7372E233" w:rsidR="0094496B" w:rsidRPr="0094496B" w:rsidRDefault="00B72D22" w:rsidP="00AC44D0">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94496B">
        <w:rPr>
          <w:rFonts w:ascii="Arial" w:hAnsi="Arial" w:cs="Arial"/>
          <w:color w:val="000000" w:themeColor="text1"/>
        </w:rPr>
        <w:t xml:space="preserve">Wykonanie </w:t>
      </w:r>
      <w:r w:rsidR="0094496B">
        <w:rPr>
          <w:rFonts w:ascii="Arial" w:hAnsi="Arial" w:cs="Arial"/>
          <w:color w:val="000000" w:themeColor="text1"/>
        </w:rPr>
        <w:t>wymiany Urządzeń</w:t>
      </w:r>
      <w:r w:rsidR="00BF678C">
        <w:rPr>
          <w:rFonts w:ascii="Arial" w:hAnsi="Arial" w:cs="Arial"/>
          <w:color w:val="000000" w:themeColor="text1"/>
        </w:rPr>
        <w:t xml:space="preserve"> bądź ich elementów</w:t>
      </w:r>
      <w:r w:rsidR="0094496B">
        <w:rPr>
          <w:rFonts w:ascii="Arial" w:hAnsi="Arial" w:cs="Arial"/>
          <w:color w:val="000000" w:themeColor="text1"/>
        </w:rPr>
        <w:t xml:space="preserve"> </w:t>
      </w:r>
      <w:r w:rsidRPr="0094496B">
        <w:rPr>
          <w:rFonts w:ascii="Arial" w:hAnsi="Arial" w:cs="Arial"/>
          <w:color w:val="000000" w:themeColor="text1"/>
        </w:rPr>
        <w:t xml:space="preserve">będzie realizowane </w:t>
      </w:r>
      <w:r w:rsidR="00697F16" w:rsidRPr="0094496B">
        <w:rPr>
          <w:rFonts w:ascii="Arial" w:hAnsi="Arial" w:cs="Arial"/>
          <w:color w:val="000000" w:themeColor="text1"/>
        </w:rPr>
        <w:t>na podstawie</w:t>
      </w:r>
      <w:r w:rsidR="008108DE" w:rsidRPr="0094496B">
        <w:rPr>
          <w:rFonts w:ascii="Arial" w:hAnsi="Arial" w:cs="Arial"/>
          <w:color w:val="000000" w:themeColor="text1"/>
        </w:rPr>
        <w:t xml:space="preserve"> pisemnych </w:t>
      </w:r>
      <w:r w:rsidR="00697F16" w:rsidRPr="0094496B">
        <w:rPr>
          <w:rFonts w:ascii="Arial" w:hAnsi="Arial" w:cs="Arial"/>
          <w:color w:val="000000" w:themeColor="text1"/>
        </w:rPr>
        <w:t xml:space="preserve"> Zleceń </w:t>
      </w:r>
      <w:r w:rsidR="008108DE" w:rsidRPr="0094496B">
        <w:rPr>
          <w:rFonts w:ascii="Arial" w:hAnsi="Arial" w:cs="Arial"/>
          <w:color w:val="000000" w:themeColor="text1"/>
        </w:rPr>
        <w:t xml:space="preserve">podpisanych przez </w:t>
      </w:r>
      <w:r w:rsidR="008108DE" w:rsidRPr="00BF678C">
        <w:rPr>
          <w:rFonts w:ascii="Arial" w:hAnsi="Arial" w:cs="Arial"/>
          <w:color w:val="000000" w:themeColor="text1"/>
        </w:rPr>
        <w:t xml:space="preserve">osoby upoważnione o których mowa w </w:t>
      </w:r>
      <w:r w:rsidR="00BF678C" w:rsidRPr="00BF678C">
        <w:rPr>
          <w:rFonts w:ascii="Arial" w:hAnsi="Arial" w:cs="Arial"/>
          <w:color w:val="000000" w:themeColor="text1"/>
        </w:rPr>
        <w:t xml:space="preserve"> §</w:t>
      </w:r>
      <w:r w:rsidR="00BF678C" w:rsidRPr="00A1030B">
        <w:rPr>
          <w:rFonts w:ascii="Arial" w:hAnsi="Arial" w:cs="Arial"/>
          <w:color w:val="000000" w:themeColor="text1"/>
        </w:rPr>
        <w:t> 5 </w:t>
      </w:r>
      <w:r w:rsidR="00271D6A">
        <w:rPr>
          <w:rFonts w:ascii="Arial" w:hAnsi="Arial" w:cs="Arial"/>
          <w:color w:val="000000" w:themeColor="text1"/>
        </w:rPr>
        <w:t xml:space="preserve">w </w:t>
      </w:r>
      <w:r w:rsidR="00A1030B">
        <w:rPr>
          <w:rFonts w:ascii="Arial" w:hAnsi="Arial" w:cs="Arial"/>
          <w:color w:val="000000" w:themeColor="text1"/>
        </w:rPr>
        <w:t xml:space="preserve">terminie </w:t>
      </w:r>
      <w:r w:rsidR="00271D6A">
        <w:rPr>
          <w:rFonts w:ascii="Arial" w:hAnsi="Arial" w:cs="Arial"/>
          <w:color w:val="000000" w:themeColor="text1"/>
        </w:rPr>
        <w:t xml:space="preserve">wskazanym w </w:t>
      </w:r>
      <w:r w:rsidR="00A1030B">
        <w:rPr>
          <w:rFonts w:ascii="Arial" w:hAnsi="Arial" w:cs="Arial"/>
          <w:color w:val="000000" w:themeColor="text1"/>
        </w:rPr>
        <w:t>Zleceni</w:t>
      </w:r>
      <w:r w:rsidR="00271D6A">
        <w:rPr>
          <w:rFonts w:ascii="Arial" w:hAnsi="Arial" w:cs="Arial"/>
          <w:color w:val="000000" w:themeColor="text1"/>
        </w:rPr>
        <w:t>u</w:t>
      </w:r>
      <w:r w:rsidR="00A1030B">
        <w:rPr>
          <w:rFonts w:ascii="Arial" w:hAnsi="Arial" w:cs="Arial"/>
          <w:color w:val="000000" w:themeColor="text1"/>
        </w:rPr>
        <w:t xml:space="preserve"> przesłan</w:t>
      </w:r>
      <w:r w:rsidR="00271D6A">
        <w:rPr>
          <w:rFonts w:ascii="Arial" w:hAnsi="Arial" w:cs="Arial"/>
          <w:color w:val="000000" w:themeColor="text1"/>
        </w:rPr>
        <w:t>ym</w:t>
      </w:r>
      <w:r w:rsidR="00A1030B">
        <w:rPr>
          <w:rFonts w:ascii="Arial" w:hAnsi="Arial" w:cs="Arial"/>
          <w:color w:val="000000" w:themeColor="text1"/>
        </w:rPr>
        <w:t xml:space="preserve">  na adres e-mail podany </w:t>
      </w:r>
      <w:r w:rsidR="00A1030B" w:rsidRPr="0094496B">
        <w:rPr>
          <w:rFonts w:ascii="Arial" w:hAnsi="Arial" w:cs="Arial"/>
          <w:color w:val="000000" w:themeColor="text1"/>
        </w:rPr>
        <w:t>w </w:t>
      </w:r>
      <w:r w:rsidR="00A1030B" w:rsidRPr="00A1030B">
        <w:rPr>
          <w:rFonts w:ascii="Arial" w:hAnsi="Arial" w:cs="Arial"/>
          <w:color w:val="000000" w:themeColor="text1"/>
        </w:rPr>
        <w:t xml:space="preserve">§ 5 ust 1 pkt </w:t>
      </w:r>
      <w:r w:rsidR="00263630">
        <w:rPr>
          <w:rFonts w:ascii="Arial" w:hAnsi="Arial" w:cs="Arial"/>
          <w:color w:val="000000" w:themeColor="text1"/>
        </w:rPr>
        <w:t>2)</w:t>
      </w:r>
    </w:p>
    <w:p w14:paraId="537A96D5" w14:textId="3088FDC3" w:rsidR="0094496B" w:rsidRPr="0094496B" w:rsidRDefault="0094496B" w:rsidP="00AC44D0">
      <w:pPr>
        <w:widowControl w:val="0"/>
        <w:numPr>
          <w:ilvl w:val="0"/>
          <w:numId w:val="36"/>
        </w:numPr>
        <w:tabs>
          <w:tab w:val="clear" w:pos="720"/>
          <w:tab w:val="num" w:pos="2345"/>
        </w:tabs>
        <w:suppressAutoHyphens/>
        <w:autoSpaceDE w:val="0"/>
        <w:ind w:left="426" w:hanging="426"/>
        <w:jc w:val="both"/>
        <w:rPr>
          <w:rFonts w:ascii="Arial" w:eastAsia="Arial" w:hAnsi="Arial" w:cs="Arial"/>
        </w:rPr>
      </w:pPr>
      <w:r w:rsidRPr="00577FE5">
        <w:rPr>
          <w:rFonts w:ascii="Arial" w:hAnsi="Arial" w:cs="Arial"/>
          <w:color w:val="000000" w:themeColor="text1"/>
        </w:rPr>
        <w:t xml:space="preserve">W ramach </w:t>
      </w:r>
      <w:r>
        <w:rPr>
          <w:rFonts w:ascii="Arial" w:hAnsi="Arial" w:cs="Arial"/>
          <w:color w:val="000000" w:themeColor="text1"/>
        </w:rPr>
        <w:t>wymiany Wykonawca dostarczy nowe Urządzenie</w:t>
      </w:r>
      <w:r w:rsidR="001C4782">
        <w:rPr>
          <w:rFonts w:ascii="Arial" w:hAnsi="Arial" w:cs="Arial"/>
          <w:color w:val="000000" w:themeColor="text1"/>
        </w:rPr>
        <w:t xml:space="preserve"> bądź jego element</w:t>
      </w:r>
      <w:r w:rsidR="00992838">
        <w:rPr>
          <w:rFonts w:ascii="Arial" w:hAnsi="Arial" w:cs="Arial"/>
          <w:color w:val="000000" w:themeColor="text1"/>
        </w:rPr>
        <w:t xml:space="preserve"> z aktualnym O</w:t>
      </w:r>
      <w:r>
        <w:rPr>
          <w:rFonts w:ascii="Arial" w:hAnsi="Arial" w:cs="Arial"/>
          <w:color w:val="000000" w:themeColor="text1"/>
        </w:rPr>
        <w:t xml:space="preserve">programowaniem </w:t>
      </w:r>
      <w:r w:rsidR="00992838">
        <w:rPr>
          <w:rFonts w:ascii="Arial" w:hAnsi="Arial" w:cs="Arial"/>
          <w:color w:val="000000" w:themeColor="text1"/>
        </w:rPr>
        <w:t xml:space="preserve">Standardowym </w:t>
      </w:r>
      <w:r>
        <w:rPr>
          <w:rFonts w:ascii="Arial" w:hAnsi="Arial" w:cs="Arial"/>
          <w:color w:val="000000" w:themeColor="text1"/>
        </w:rPr>
        <w:t xml:space="preserve">w cenie określonej w załączniku nr </w:t>
      </w:r>
      <w:r w:rsidR="0027199C">
        <w:rPr>
          <w:rFonts w:ascii="Arial" w:hAnsi="Arial" w:cs="Arial"/>
          <w:color w:val="000000" w:themeColor="text1"/>
        </w:rPr>
        <w:t>2</w:t>
      </w:r>
      <w:r>
        <w:rPr>
          <w:rFonts w:ascii="Arial" w:hAnsi="Arial" w:cs="Arial"/>
          <w:color w:val="000000" w:themeColor="text1"/>
        </w:rPr>
        <w:t>.</w:t>
      </w:r>
    </w:p>
    <w:p w14:paraId="574C37CF" w14:textId="47F79649" w:rsidR="0094496B" w:rsidRPr="0094496B" w:rsidRDefault="0094496B" w:rsidP="00AC44D0">
      <w:pPr>
        <w:pStyle w:val="Akapitzlist"/>
        <w:widowControl w:val="0"/>
        <w:numPr>
          <w:ilvl w:val="0"/>
          <w:numId w:val="36"/>
        </w:numPr>
        <w:tabs>
          <w:tab w:val="clear" w:pos="720"/>
          <w:tab w:val="num" w:pos="2345"/>
        </w:tabs>
        <w:suppressAutoHyphens/>
        <w:autoSpaceDE w:val="0"/>
        <w:ind w:left="426" w:hanging="426"/>
        <w:contextualSpacing w:val="0"/>
        <w:jc w:val="both"/>
        <w:rPr>
          <w:rFonts w:ascii="Arial" w:eastAsia="Arial" w:hAnsi="Arial" w:cs="Arial"/>
          <w:color w:val="000000" w:themeColor="text1"/>
        </w:rPr>
      </w:pPr>
      <w:r w:rsidRPr="0094496B">
        <w:rPr>
          <w:rFonts w:ascii="Arial" w:hAnsi="Arial" w:cs="Arial"/>
          <w:color w:val="000000" w:themeColor="text1"/>
        </w:rPr>
        <w:t xml:space="preserve">W przypadku wymiany, Wykonawca poniesie koszty w tym koszty transportu, związane z odebraniem uszkodzonego oraz dostarczeniem naprawionego lub wymienianego sprzętu z/do miejsca użytkowania. </w:t>
      </w:r>
    </w:p>
    <w:p w14:paraId="67A17027" w14:textId="77777777" w:rsidR="0094496B" w:rsidRPr="0094496B" w:rsidRDefault="0094496B" w:rsidP="00AC44D0">
      <w:pPr>
        <w:pStyle w:val="Akapitzlist"/>
        <w:numPr>
          <w:ilvl w:val="0"/>
          <w:numId w:val="36"/>
        </w:numPr>
        <w:tabs>
          <w:tab w:val="clear" w:pos="720"/>
        </w:tabs>
        <w:ind w:left="426" w:hanging="426"/>
        <w:contextualSpacing w:val="0"/>
        <w:jc w:val="both"/>
        <w:rPr>
          <w:rFonts w:ascii="Arial" w:hAnsi="Arial" w:cs="Arial"/>
          <w:color w:val="000000" w:themeColor="text1"/>
        </w:rPr>
      </w:pPr>
      <w:r w:rsidRPr="0094496B">
        <w:rPr>
          <w:rFonts w:ascii="Arial" w:hAnsi="Arial" w:cs="Arial"/>
          <w:color w:val="000000" w:themeColor="text1"/>
        </w:rPr>
        <w:t xml:space="preserve">Zużyte lub zniszczone elementy urządzeń i materiały eksploatacyjne, Wykonawca zutylizuje we własnym zakresie i na jego koszt. </w:t>
      </w:r>
    </w:p>
    <w:p w14:paraId="2CBABC2A" w14:textId="1D199F0C" w:rsidR="0094496B" w:rsidRPr="0004701A" w:rsidRDefault="0094496B" w:rsidP="000461D3">
      <w:pPr>
        <w:pStyle w:val="Akapitzlist"/>
        <w:numPr>
          <w:ilvl w:val="0"/>
          <w:numId w:val="36"/>
        </w:numPr>
        <w:tabs>
          <w:tab w:val="clear" w:pos="720"/>
        </w:tabs>
        <w:ind w:left="426" w:hanging="426"/>
        <w:contextualSpacing w:val="0"/>
        <w:jc w:val="both"/>
        <w:rPr>
          <w:rFonts w:ascii="Arial" w:hAnsi="Arial" w:cs="Arial"/>
          <w:color w:val="000000" w:themeColor="text1"/>
        </w:rPr>
      </w:pPr>
      <w:r w:rsidRPr="0094496B">
        <w:rPr>
          <w:rFonts w:ascii="Arial" w:hAnsi="Arial" w:cs="Arial"/>
          <w:color w:val="000000" w:themeColor="text1"/>
        </w:rPr>
        <w:t>W przypadku zakwestionowania przez Zamawiającego jakości świadczonych usług</w:t>
      </w:r>
      <w:r w:rsidR="00992838">
        <w:rPr>
          <w:rFonts w:ascii="Arial" w:hAnsi="Arial" w:cs="Arial"/>
          <w:color w:val="000000" w:themeColor="text1"/>
        </w:rPr>
        <w:t>i naprawy</w:t>
      </w:r>
      <w:r w:rsidRPr="0094496B">
        <w:rPr>
          <w:rFonts w:ascii="Arial" w:hAnsi="Arial" w:cs="Arial"/>
          <w:color w:val="000000" w:themeColor="text1"/>
        </w:rPr>
        <w:t xml:space="preserve"> lub jeżeli okaże się że wymieniony element lub </w:t>
      </w:r>
      <w:r>
        <w:rPr>
          <w:rFonts w:ascii="Arial" w:hAnsi="Arial" w:cs="Arial"/>
          <w:color w:val="000000" w:themeColor="text1"/>
        </w:rPr>
        <w:t xml:space="preserve">Urządzenie </w:t>
      </w:r>
      <w:r w:rsidRPr="0094496B">
        <w:rPr>
          <w:rFonts w:ascii="Arial" w:hAnsi="Arial" w:cs="Arial"/>
          <w:color w:val="000000" w:themeColor="text1"/>
        </w:rPr>
        <w:t>posiada wady lub usterki</w:t>
      </w:r>
      <w:r w:rsidR="000461D3">
        <w:rPr>
          <w:rFonts w:ascii="Arial" w:hAnsi="Arial" w:cs="Arial"/>
          <w:color w:val="000000" w:themeColor="text1"/>
        </w:rPr>
        <w:t>,</w:t>
      </w:r>
      <w:r w:rsidRPr="0094496B">
        <w:rPr>
          <w:rFonts w:ascii="Arial" w:hAnsi="Arial" w:cs="Arial"/>
          <w:color w:val="000000" w:themeColor="text1"/>
        </w:rPr>
        <w:t xml:space="preserve"> Wykonawca zobowiązany jest do wymiany wadliwego  elementu lub </w:t>
      </w:r>
      <w:r>
        <w:rPr>
          <w:rFonts w:ascii="Arial" w:hAnsi="Arial" w:cs="Arial"/>
          <w:color w:val="000000" w:themeColor="text1"/>
        </w:rPr>
        <w:t xml:space="preserve">Urządzenia </w:t>
      </w:r>
      <w:r w:rsidRPr="0094496B">
        <w:rPr>
          <w:rFonts w:ascii="Arial" w:hAnsi="Arial" w:cs="Arial"/>
          <w:color w:val="000000" w:themeColor="text1"/>
        </w:rPr>
        <w:t>na własny koszt w </w:t>
      </w:r>
      <w:r w:rsidRPr="005A6CF4">
        <w:rPr>
          <w:rFonts w:ascii="Arial" w:hAnsi="Arial" w:cs="Arial"/>
          <w:color w:val="000000" w:themeColor="text1"/>
        </w:rPr>
        <w:t>terminie do 2 dni od daty otrzymania powiadomienia na adres e – mail wskazany w § 5 ust 1 pkt 2).</w:t>
      </w:r>
      <w:r w:rsidR="000461D3">
        <w:rPr>
          <w:rFonts w:ascii="Arial" w:hAnsi="Arial" w:cs="Arial"/>
          <w:color w:val="000000" w:themeColor="text1"/>
        </w:rPr>
        <w:t xml:space="preserve"> pod rygorem zapłaty kary </w:t>
      </w:r>
      <w:r w:rsidRPr="000461D3">
        <w:rPr>
          <w:rFonts w:ascii="Arial" w:hAnsi="Arial" w:cs="Arial"/>
          <w:color w:val="000000" w:themeColor="text1"/>
        </w:rPr>
        <w:t xml:space="preserve"> umowną, o której mowa </w:t>
      </w:r>
      <w:r w:rsidRPr="0004701A">
        <w:rPr>
          <w:rFonts w:ascii="Arial" w:hAnsi="Arial" w:cs="Arial"/>
          <w:color w:val="000000" w:themeColor="text1"/>
        </w:rPr>
        <w:t>w § 1</w:t>
      </w:r>
      <w:r w:rsidR="00263630" w:rsidRPr="0004701A">
        <w:rPr>
          <w:rFonts w:ascii="Arial" w:hAnsi="Arial" w:cs="Arial"/>
          <w:color w:val="000000" w:themeColor="text1"/>
        </w:rPr>
        <w:t>1</w:t>
      </w:r>
      <w:r w:rsidRPr="0004701A">
        <w:rPr>
          <w:rFonts w:ascii="Arial" w:hAnsi="Arial" w:cs="Arial"/>
          <w:color w:val="000000" w:themeColor="text1"/>
        </w:rPr>
        <w:t xml:space="preserve"> ust 2 pkt </w:t>
      </w:r>
      <w:r w:rsidR="00263630" w:rsidRPr="0004701A">
        <w:rPr>
          <w:rFonts w:ascii="Arial" w:hAnsi="Arial" w:cs="Arial"/>
          <w:color w:val="000000" w:themeColor="text1"/>
        </w:rPr>
        <w:t>6</w:t>
      </w:r>
      <w:r w:rsidRPr="0004701A">
        <w:rPr>
          <w:rFonts w:ascii="Arial" w:hAnsi="Arial" w:cs="Arial"/>
          <w:color w:val="000000" w:themeColor="text1"/>
        </w:rPr>
        <w:t>).</w:t>
      </w:r>
    </w:p>
    <w:p w14:paraId="11472CD4" w14:textId="599975E4" w:rsidR="0094496B" w:rsidRDefault="0094496B" w:rsidP="00AC44D0">
      <w:pPr>
        <w:pStyle w:val="Akapitzlist"/>
        <w:numPr>
          <w:ilvl w:val="0"/>
          <w:numId w:val="36"/>
        </w:numPr>
        <w:tabs>
          <w:tab w:val="clear" w:pos="720"/>
        </w:tabs>
        <w:ind w:left="426" w:hanging="426"/>
        <w:contextualSpacing w:val="0"/>
        <w:jc w:val="both"/>
        <w:rPr>
          <w:rFonts w:ascii="Arial" w:hAnsi="Arial"/>
        </w:rPr>
      </w:pPr>
      <w:r w:rsidRPr="0094496B">
        <w:rPr>
          <w:rFonts w:ascii="Arial" w:hAnsi="Arial"/>
        </w:rPr>
        <w:lastRenderedPageBreak/>
        <w:t>W przypadku nieprzystąpienia przez Wykonawcę do czynności wymiany lub  naprawy, w terminach w  o których m</w:t>
      </w:r>
      <w:r w:rsidR="00CF1B9B">
        <w:rPr>
          <w:rFonts w:ascii="Arial" w:hAnsi="Arial"/>
        </w:rPr>
        <w:t>o</w:t>
      </w:r>
      <w:r w:rsidR="0004701A">
        <w:rPr>
          <w:rFonts w:ascii="Arial" w:hAnsi="Arial"/>
        </w:rPr>
        <w:t>wa w ust. 4</w:t>
      </w:r>
      <w:r w:rsidR="00263630">
        <w:rPr>
          <w:rFonts w:ascii="Arial" w:hAnsi="Arial"/>
        </w:rPr>
        <w:t xml:space="preserve"> i ust 10 </w:t>
      </w:r>
      <w:r w:rsidRPr="0094496B">
        <w:rPr>
          <w:rFonts w:ascii="Arial" w:hAnsi="Arial"/>
        </w:rPr>
        <w:t xml:space="preserve"> Zamawiający, niezależnie od prawa do naliczenia kary umownej o której </w:t>
      </w:r>
      <w:r w:rsidR="00263630">
        <w:rPr>
          <w:rFonts w:ascii="Arial" w:hAnsi="Arial" w:cs="Arial"/>
          <w:color w:val="000000" w:themeColor="text1"/>
        </w:rPr>
        <w:t>§ 11</w:t>
      </w:r>
      <w:r w:rsidR="00263630" w:rsidRPr="0094496B">
        <w:rPr>
          <w:rFonts w:ascii="Arial" w:hAnsi="Arial" w:cs="Arial"/>
          <w:color w:val="000000" w:themeColor="text1"/>
        </w:rPr>
        <w:t> ust</w:t>
      </w:r>
      <w:r w:rsidR="00263630">
        <w:rPr>
          <w:rFonts w:ascii="Arial" w:hAnsi="Arial"/>
        </w:rPr>
        <w:t xml:space="preserve"> 2 pkt 6) </w:t>
      </w:r>
      <w:r w:rsidR="0004701A">
        <w:rPr>
          <w:rFonts w:ascii="Arial" w:hAnsi="Arial"/>
        </w:rPr>
        <w:t>a wypadku naprawy</w:t>
      </w:r>
      <w:r w:rsidR="0004701A">
        <w:rPr>
          <w:rFonts w:ascii="Arial" w:hAnsi="Arial" w:cs="Arial"/>
          <w:color w:val="000000" w:themeColor="text1"/>
        </w:rPr>
        <w:t>§ 11</w:t>
      </w:r>
      <w:r w:rsidR="0004701A" w:rsidRPr="0094496B">
        <w:rPr>
          <w:rFonts w:ascii="Arial" w:hAnsi="Arial" w:cs="Arial"/>
          <w:color w:val="000000" w:themeColor="text1"/>
        </w:rPr>
        <w:t> ust</w:t>
      </w:r>
      <w:r w:rsidR="0004701A">
        <w:rPr>
          <w:rFonts w:ascii="Arial" w:hAnsi="Arial"/>
        </w:rPr>
        <w:t xml:space="preserve"> 2 pkt 5 </w:t>
      </w:r>
      <w:r w:rsidR="00263630">
        <w:rPr>
          <w:rFonts w:ascii="Arial" w:hAnsi="Arial"/>
        </w:rPr>
        <w:t xml:space="preserve"> </w:t>
      </w:r>
      <w:r w:rsidRPr="0094496B">
        <w:rPr>
          <w:rFonts w:ascii="Arial" w:hAnsi="Arial"/>
        </w:rPr>
        <w:t>zastrzega sobie możliwość zlecenia bez upoważnienia s</w:t>
      </w:r>
      <w:r>
        <w:rPr>
          <w:rFonts w:ascii="Arial" w:hAnsi="Arial"/>
        </w:rPr>
        <w:t>ą</w:t>
      </w:r>
      <w:r w:rsidR="000461D3">
        <w:rPr>
          <w:rFonts w:ascii="Arial" w:hAnsi="Arial"/>
        </w:rPr>
        <w:t xml:space="preserve">dowego </w:t>
      </w:r>
      <w:r w:rsidRPr="0094496B">
        <w:rPr>
          <w:rFonts w:ascii="Arial" w:hAnsi="Arial"/>
        </w:rPr>
        <w:t xml:space="preserve"> wykonania tych usług podmiotowi trzeciemu na koszt i ryzyko Wykonawcy, po uprzednim powiadomieniu go o tym fakcie, z zachowaniem praw Zamawiającego wynikających z rękojmi lub gwarancji.</w:t>
      </w:r>
      <w:r w:rsidR="0004701A">
        <w:rPr>
          <w:rFonts w:ascii="Arial" w:hAnsi="Arial"/>
        </w:rPr>
        <w:t xml:space="preserve">(wykonanie zastępcze) </w:t>
      </w:r>
      <w:r w:rsidRPr="0094496B">
        <w:rPr>
          <w:rFonts w:ascii="Arial" w:hAnsi="Arial"/>
        </w:rPr>
        <w:t xml:space="preserve"> W takim przypadku Zamawiający potrąci koszt wykonania tych usług z wynagrodzenia Wykonawcy </w:t>
      </w:r>
      <w:r w:rsidR="000461D3">
        <w:rPr>
          <w:rFonts w:ascii="Arial" w:hAnsi="Arial"/>
        </w:rPr>
        <w:t>.</w:t>
      </w:r>
    </w:p>
    <w:p w14:paraId="248AD585" w14:textId="3C594CC2" w:rsidR="00B72D22" w:rsidRPr="00491831" w:rsidRDefault="00B72D22" w:rsidP="00AC44D0">
      <w:pPr>
        <w:pStyle w:val="Akapitzlist"/>
        <w:numPr>
          <w:ilvl w:val="0"/>
          <w:numId w:val="36"/>
        </w:numPr>
        <w:tabs>
          <w:tab w:val="clear" w:pos="720"/>
        </w:tabs>
        <w:ind w:left="426" w:hanging="426"/>
        <w:contextualSpacing w:val="0"/>
        <w:jc w:val="both"/>
        <w:rPr>
          <w:rFonts w:ascii="Arial" w:hAnsi="Arial"/>
        </w:rPr>
      </w:pPr>
      <w:r w:rsidRPr="00491831">
        <w:rPr>
          <w:rFonts w:ascii="Arial" w:hAnsi="Arial"/>
        </w:rPr>
        <w:t>Prace naprawcze lub związa</w:t>
      </w:r>
      <w:r w:rsidR="000461D3">
        <w:rPr>
          <w:rFonts w:ascii="Arial" w:hAnsi="Arial"/>
        </w:rPr>
        <w:t>ne z wymianą będą wykonywane w D</w:t>
      </w:r>
      <w:r w:rsidRPr="00491831">
        <w:rPr>
          <w:rFonts w:ascii="Arial" w:hAnsi="Arial"/>
        </w:rPr>
        <w:t>ni robocze od poniedziałku do piątku w godz</w:t>
      </w:r>
      <w:r w:rsidR="00491831" w:rsidRPr="00491831">
        <w:rPr>
          <w:rFonts w:ascii="Arial" w:hAnsi="Arial"/>
        </w:rPr>
        <w:t>.</w:t>
      </w:r>
      <w:r w:rsidRPr="00491831">
        <w:rPr>
          <w:rFonts w:ascii="Arial" w:hAnsi="Arial"/>
        </w:rPr>
        <w:t xml:space="preserve"> 8-16 lub innym uzgodnionym z Zamawiającym terminie.</w:t>
      </w:r>
    </w:p>
    <w:p w14:paraId="07890BBD" w14:textId="32BA8635" w:rsidR="00B72D22" w:rsidRDefault="000461D3" w:rsidP="00AC44D0">
      <w:pPr>
        <w:pStyle w:val="Akapitzlist"/>
        <w:numPr>
          <w:ilvl w:val="0"/>
          <w:numId w:val="36"/>
        </w:numPr>
        <w:tabs>
          <w:tab w:val="clear" w:pos="720"/>
          <w:tab w:val="num" w:pos="0"/>
        </w:tabs>
        <w:ind w:left="426" w:hanging="426"/>
        <w:contextualSpacing w:val="0"/>
        <w:jc w:val="both"/>
        <w:rPr>
          <w:rFonts w:ascii="Arial" w:hAnsi="Arial" w:cs="Arial"/>
          <w:color w:val="000000" w:themeColor="text1"/>
        </w:rPr>
      </w:pPr>
      <w:r>
        <w:rPr>
          <w:rFonts w:ascii="Arial" w:hAnsi="Arial" w:cs="Arial"/>
          <w:color w:val="000000" w:themeColor="text1"/>
        </w:rPr>
        <w:t xml:space="preserve">Po dokonaniu naprawy Urządzenia </w:t>
      </w:r>
      <w:r w:rsidR="00B72D22" w:rsidRPr="0094496B">
        <w:rPr>
          <w:rFonts w:ascii="Arial" w:hAnsi="Arial" w:cs="Arial"/>
          <w:color w:val="000000" w:themeColor="text1"/>
        </w:rPr>
        <w:t xml:space="preserve"> Wykonawca zobowiązany jest do przeprowadzenia testów sprawdzających popraw</w:t>
      </w:r>
      <w:r>
        <w:rPr>
          <w:rFonts w:ascii="Arial" w:hAnsi="Arial" w:cs="Arial"/>
          <w:color w:val="000000" w:themeColor="text1"/>
        </w:rPr>
        <w:t>ność pracy Urz</w:t>
      </w:r>
      <w:r w:rsidR="001264E2">
        <w:rPr>
          <w:rFonts w:ascii="Arial" w:hAnsi="Arial" w:cs="Arial"/>
          <w:color w:val="000000" w:themeColor="text1"/>
        </w:rPr>
        <w:t>ą</w:t>
      </w:r>
      <w:r>
        <w:rPr>
          <w:rFonts w:ascii="Arial" w:hAnsi="Arial" w:cs="Arial"/>
          <w:color w:val="000000" w:themeColor="text1"/>
        </w:rPr>
        <w:t>dzenia.</w:t>
      </w:r>
    </w:p>
    <w:p w14:paraId="20A52DD9" w14:textId="4E331724" w:rsidR="00B72D22" w:rsidRDefault="00B72D22" w:rsidP="00AC44D0">
      <w:pPr>
        <w:pStyle w:val="Akapitzlist"/>
        <w:numPr>
          <w:ilvl w:val="0"/>
          <w:numId w:val="36"/>
        </w:numPr>
        <w:tabs>
          <w:tab w:val="clear" w:pos="720"/>
          <w:tab w:val="left" w:pos="0"/>
        </w:tabs>
        <w:ind w:left="426" w:hanging="426"/>
        <w:contextualSpacing w:val="0"/>
        <w:jc w:val="both"/>
        <w:rPr>
          <w:rFonts w:ascii="Arial" w:hAnsi="Arial" w:cs="Arial"/>
          <w:color w:val="000000" w:themeColor="text1"/>
        </w:rPr>
      </w:pPr>
      <w:r w:rsidRPr="00491831">
        <w:rPr>
          <w:rFonts w:ascii="Arial" w:hAnsi="Arial" w:cs="Arial"/>
          <w:color w:val="000000" w:themeColor="text1"/>
        </w:rPr>
        <w:t>Prawidłowość wykonania naprawy będzie potwierdzana, przygotowanym przez Wykonaw</w:t>
      </w:r>
      <w:r w:rsidR="0094496B" w:rsidRPr="00491831">
        <w:rPr>
          <w:rFonts w:ascii="Arial" w:hAnsi="Arial" w:cs="Arial"/>
          <w:color w:val="000000" w:themeColor="text1"/>
        </w:rPr>
        <w:t>cę, Protokołem Odbioru Naprawy</w:t>
      </w:r>
      <w:r w:rsidR="0004701A">
        <w:rPr>
          <w:rFonts w:ascii="Arial" w:hAnsi="Arial" w:cs="Arial"/>
          <w:color w:val="000000" w:themeColor="text1"/>
        </w:rPr>
        <w:t xml:space="preserve"> a wymiany  </w:t>
      </w:r>
      <w:r w:rsidR="0094496B" w:rsidRPr="00491831">
        <w:rPr>
          <w:rFonts w:ascii="Arial" w:hAnsi="Arial" w:cs="Arial"/>
          <w:color w:val="000000" w:themeColor="text1"/>
        </w:rPr>
        <w:t xml:space="preserve">Protokołem </w:t>
      </w:r>
      <w:r w:rsidR="0004701A">
        <w:rPr>
          <w:rFonts w:ascii="Arial" w:hAnsi="Arial" w:cs="Arial"/>
          <w:color w:val="000000" w:themeColor="text1"/>
        </w:rPr>
        <w:t xml:space="preserve">Odbioru </w:t>
      </w:r>
      <w:r w:rsidR="0094496B" w:rsidRPr="00491831">
        <w:rPr>
          <w:rFonts w:ascii="Arial" w:hAnsi="Arial" w:cs="Arial"/>
          <w:color w:val="000000" w:themeColor="text1"/>
        </w:rPr>
        <w:t>Wymiany.</w:t>
      </w:r>
    </w:p>
    <w:p w14:paraId="5EFFAC9B" w14:textId="5B5E4462" w:rsidR="00577FE5" w:rsidRPr="00491831" w:rsidRDefault="00577FE5" w:rsidP="00AC44D0">
      <w:pPr>
        <w:pStyle w:val="Akapitzlist"/>
        <w:numPr>
          <w:ilvl w:val="0"/>
          <w:numId w:val="36"/>
        </w:numPr>
        <w:tabs>
          <w:tab w:val="clear" w:pos="720"/>
          <w:tab w:val="left" w:pos="0"/>
        </w:tabs>
        <w:ind w:left="426" w:hanging="426"/>
        <w:contextualSpacing w:val="0"/>
        <w:jc w:val="both"/>
        <w:rPr>
          <w:rFonts w:ascii="Arial" w:eastAsia="Times New Roman" w:hAnsi="Arial" w:cs="Arial"/>
          <w:color w:val="000000" w:themeColor="text1"/>
          <w:lang w:eastAsia="ar-SA"/>
        </w:rPr>
      </w:pPr>
      <w:r w:rsidRPr="00491831">
        <w:rPr>
          <w:rFonts w:ascii="Arial" w:eastAsia="Times New Roman" w:hAnsi="Arial" w:cs="Arial"/>
          <w:color w:val="000000" w:themeColor="text1"/>
          <w:lang w:eastAsia="ar-SA"/>
        </w:rPr>
        <w:t xml:space="preserve">Koszty dokonywanych napraw pogwarancyjnych </w:t>
      </w:r>
      <w:r w:rsidR="001C4782" w:rsidRPr="00491831">
        <w:rPr>
          <w:rFonts w:ascii="Arial" w:eastAsia="Times New Roman" w:hAnsi="Arial" w:cs="Arial"/>
          <w:color w:val="000000" w:themeColor="text1"/>
          <w:lang w:eastAsia="ar-SA"/>
        </w:rPr>
        <w:t>j</w:t>
      </w:r>
      <w:r w:rsidRPr="00491831">
        <w:rPr>
          <w:rFonts w:ascii="Arial" w:eastAsia="Times New Roman" w:hAnsi="Arial" w:cs="Arial"/>
          <w:color w:val="000000" w:themeColor="text1"/>
          <w:lang w:eastAsia="ar-SA"/>
        </w:rPr>
        <w:t xml:space="preserve">ak również koszty wymiany </w:t>
      </w:r>
      <w:r w:rsidR="0094496B" w:rsidRPr="00491831">
        <w:rPr>
          <w:rFonts w:ascii="Arial" w:eastAsia="Times New Roman" w:hAnsi="Arial" w:cs="Arial"/>
          <w:color w:val="000000" w:themeColor="text1"/>
          <w:lang w:eastAsia="ar-SA"/>
        </w:rPr>
        <w:t xml:space="preserve">Urządzenia </w:t>
      </w:r>
      <w:r w:rsidRPr="00491831">
        <w:rPr>
          <w:rFonts w:ascii="Arial" w:eastAsia="Times New Roman" w:hAnsi="Arial" w:cs="Arial"/>
          <w:color w:val="000000" w:themeColor="text1"/>
          <w:lang w:eastAsia="ar-SA"/>
        </w:rPr>
        <w:t xml:space="preserve"> inne niż te wymienione w załączniku nr 2 do niniejszej Umowy, w tym</w:t>
      </w:r>
      <w:r w:rsidR="000461D3">
        <w:rPr>
          <w:rFonts w:ascii="Arial" w:eastAsia="Times New Roman" w:hAnsi="Arial" w:cs="Arial"/>
          <w:color w:val="000000" w:themeColor="text1"/>
          <w:lang w:eastAsia="ar-SA"/>
        </w:rPr>
        <w:t xml:space="preserve"> koszty </w:t>
      </w:r>
      <w:r w:rsidRPr="00491831">
        <w:rPr>
          <w:rFonts w:ascii="Arial" w:eastAsia="Times New Roman" w:hAnsi="Arial" w:cs="Arial"/>
          <w:color w:val="000000" w:themeColor="text1"/>
          <w:lang w:eastAsia="ar-SA"/>
        </w:rPr>
        <w:t xml:space="preserve">: dojazdu do siedziby Zamawiającego, instalacja wymienianego sprzętu, transportu, materiałów niezbędnych do świadczenia usługi napraw oraz usunięcia drobnych stwierdzonych w trakcie przeglądu usterek,  związanych z wymianą urządzeń i koniecznością zakupu elementów, takich jak: czynnik chłodniczy, filtry, olej, płyn bakteriobójczy, powietrze sprężone oraz związanych z wymianą drobnych elementów (przewodów elektrycznych, uszczelek, zacisków, drobnych elementów sygnalizacyjnych i świetlnych, żarówek, diod, bezpieczników, itp.) będą wykonywane przez Wykonawcę w ramach wynagrodzenia o którym mowa </w:t>
      </w:r>
      <w:r w:rsidR="00FE6D05" w:rsidRPr="00491831">
        <w:rPr>
          <w:rFonts w:ascii="Arial" w:hAnsi="Arial" w:cs="Arial"/>
        </w:rPr>
        <w:t>§10</w:t>
      </w:r>
      <w:r w:rsidR="00491831" w:rsidRPr="00491831">
        <w:rPr>
          <w:rFonts w:ascii="Arial" w:hAnsi="Arial" w:cs="Arial"/>
        </w:rPr>
        <w:t xml:space="preserve"> ust. 1 pkt 1</w:t>
      </w:r>
      <w:r w:rsidR="00FE6D05" w:rsidRPr="00491831">
        <w:rPr>
          <w:rFonts w:ascii="Arial" w:hAnsi="Arial" w:cs="Arial"/>
          <w:b/>
        </w:rPr>
        <w:t>.</w:t>
      </w:r>
      <w:r w:rsidRPr="00491831">
        <w:rPr>
          <w:rFonts w:ascii="Arial" w:eastAsia="Times New Roman" w:hAnsi="Arial" w:cs="Arial"/>
          <w:color w:val="000000" w:themeColor="text1"/>
          <w:lang w:eastAsia="ar-SA"/>
        </w:rPr>
        <w:t xml:space="preserve"> </w:t>
      </w:r>
    </w:p>
    <w:p w14:paraId="658E0FEE" w14:textId="4C66CB75" w:rsidR="00577FE5" w:rsidRPr="003E00F6" w:rsidRDefault="00577FE5" w:rsidP="00577FE5">
      <w:pPr>
        <w:jc w:val="center"/>
        <w:rPr>
          <w:rFonts w:ascii="Arial" w:hAnsi="Arial" w:cs="Arial"/>
          <w:b/>
        </w:rPr>
      </w:pPr>
      <w:r>
        <w:rPr>
          <w:rFonts w:ascii="Arial" w:hAnsi="Arial" w:cs="Arial"/>
          <w:b/>
        </w:rPr>
        <w:t>§ 9</w:t>
      </w:r>
      <w:r w:rsidRPr="003E00F6">
        <w:rPr>
          <w:rFonts w:ascii="Arial" w:hAnsi="Arial" w:cs="Arial"/>
          <w:b/>
        </w:rPr>
        <w:t xml:space="preserve"> Potwierdzenie wykonania </w:t>
      </w:r>
      <w:r>
        <w:rPr>
          <w:rFonts w:ascii="Arial" w:hAnsi="Arial" w:cs="Arial"/>
          <w:b/>
        </w:rPr>
        <w:t>usługi opieki serwisowej</w:t>
      </w:r>
    </w:p>
    <w:p w14:paraId="16060205" w14:textId="47F5AF19" w:rsidR="00577FE5" w:rsidRPr="003E00F6" w:rsidRDefault="00577FE5" w:rsidP="000461D3">
      <w:pPr>
        <w:pStyle w:val="Akapitzlist"/>
        <w:numPr>
          <w:ilvl w:val="0"/>
          <w:numId w:val="16"/>
        </w:numPr>
        <w:tabs>
          <w:tab w:val="left" w:pos="4111"/>
        </w:tabs>
        <w:ind w:left="426" w:hanging="426"/>
        <w:contextualSpacing w:val="0"/>
        <w:jc w:val="both"/>
        <w:rPr>
          <w:rFonts w:ascii="Arial" w:hAnsi="Arial" w:cs="Arial"/>
        </w:rPr>
      </w:pPr>
      <w:r w:rsidRPr="003E00F6">
        <w:rPr>
          <w:rFonts w:ascii="Arial" w:hAnsi="Arial" w:cs="Arial"/>
        </w:rPr>
        <w:t xml:space="preserve">Zamawiający przystąpi do odbioru wykonania przedmiotu umowy za dany miesiąc, w ciągu 2 Dni roboczych od upływu tego miesiąca. Warunkiem przystąpienia do odbioru jest przygotowanie przez Wykonawcę i przedstawienie Zamawiającemu raportu oraz  Dokumentacji o której mowa w § 4 ust. 1 pkt </w:t>
      </w:r>
      <w:r w:rsidR="009879A1">
        <w:rPr>
          <w:rFonts w:ascii="Arial" w:hAnsi="Arial" w:cs="Arial"/>
        </w:rPr>
        <w:t>5</w:t>
      </w:r>
      <w:r w:rsidRPr="003E00F6">
        <w:rPr>
          <w:rFonts w:ascii="Arial" w:hAnsi="Arial" w:cs="Arial"/>
        </w:rPr>
        <w:t>)</w:t>
      </w:r>
      <w:r>
        <w:rPr>
          <w:rFonts w:ascii="Arial" w:hAnsi="Arial" w:cs="Arial"/>
        </w:rPr>
        <w:t xml:space="preserve"> i</w:t>
      </w:r>
      <w:r w:rsidRPr="003E00F6">
        <w:rPr>
          <w:rFonts w:ascii="Arial" w:hAnsi="Arial" w:cs="Arial"/>
        </w:rPr>
        <w:t xml:space="preserve"> pkt </w:t>
      </w:r>
      <w:r>
        <w:rPr>
          <w:rFonts w:ascii="Arial" w:hAnsi="Arial" w:cs="Arial"/>
        </w:rPr>
        <w:t>7</w:t>
      </w:r>
      <w:r w:rsidRPr="003E00F6">
        <w:rPr>
          <w:rFonts w:ascii="Arial" w:hAnsi="Arial" w:cs="Arial"/>
        </w:rPr>
        <w:t>).</w:t>
      </w:r>
    </w:p>
    <w:p w14:paraId="7F882426" w14:textId="03AE4AE1" w:rsidR="00577FE5" w:rsidRPr="003E00F6" w:rsidRDefault="00577FE5" w:rsidP="000461D3">
      <w:pPr>
        <w:pStyle w:val="Akapitzlist"/>
        <w:numPr>
          <w:ilvl w:val="0"/>
          <w:numId w:val="16"/>
        </w:numPr>
        <w:ind w:left="426" w:hanging="426"/>
        <w:contextualSpacing w:val="0"/>
        <w:jc w:val="both"/>
        <w:rPr>
          <w:rFonts w:ascii="Arial" w:hAnsi="Arial" w:cs="Arial"/>
        </w:rPr>
      </w:pPr>
      <w:r w:rsidRPr="003E00F6">
        <w:rPr>
          <w:rFonts w:ascii="Arial" w:hAnsi="Arial" w:cs="Arial"/>
        </w:rPr>
        <w:t xml:space="preserve">Raport musi zawierać wykaz wszystkich Aktualizacji, Modyfikacji </w:t>
      </w:r>
      <w:r w:rsidR="00FE6D05">
        <w:rPr>
          <w:rFonts w:ascii="Arial" w:hAnsi="Arial" w:cs="Arial"/>
        </w:rPr>
        <w:t xml:space="preserve">Oprogramowania </w:t>
      </w:r>
      <w:r w:rsidRPr="003E00F6">
        <w:rPr>
          <w:rFonts w:ascii="Arial" w:hAnsi="Arial" w:cs="Arial"/>
        </w:rPr>
        <w:t xml:space="preserve">i zgłoszeń </w:t>
      </w:r>
      <w:r>
        <w:rPr>
          <w:rFonts w:ascii="Arial" w:hAnsi="Arial" w:cs="Arial"/>
        </w:rPr>
        <w:t>Błędów</w:t>
      </w:r>
      <w:r w:rsidRPr="003E00F6">
        <w:rPr>
          <w:rFonts w:ascii="Arial" w:hAnsi="Arial" w:cs="Arial"/>
        </w:rPr>
        <w:t xml:space="preserve">, </w:t>
      </w:r>
      <w:r>
        <w:rPr>
          <w:rFonts w:ascii="Arial" w:hAnsi="Arial" w:cs="Arial"/>
        </w:rPr>
        <w:t xml:space="preserve">oraz dokonanych napraw </w:t>
      </w:r>
      <w:r w:rsidR="000461D3">
        <w:rPr>
          <w:rFonts w:ascii="Arial" w:hAnsi="Arial" w:cs="Arial"/>
        </w:rPr>
        <w:t xml:space="preserve"> </w:t>
      </w:r>
      <w:r>
        <w:rPr>
          <w:rFonts w:ascii="Arial" w:hAnsi="Arial" w:cs="Arial"/>
        </w:rPr>
        <w:t xml:space="preserve">infrastruktury sprzętowej, </w:t>
      </w:r>
      <w:r w:rsidRPr="003E00F6">
        <w:rPr>
          <w:rFonts w:ascii="Arial" w:hAnsi="Arial" w:cs="Arial"/>
        </w:rPr>
        <w:t>realizowanych przez Wykonawcę za dany miesiąc.</w:t>
      </w:r>
    </w:p>
    <w:p w14:paraId="24DFB7B3" w14:textId="7B15FFA3" w:rsidR="00577FE5" w:rsidRPr="003E00F6" w:rsidRDefault="00577FE5" w:rsidP="000461D3">
      <w:pPr>
        <w:pStyle w:val="Akapitzlist"/>
        <w:numPr>
          <w:ilvl w:val="0"/>
          <w:numId w:val="16"/>
        </w:numPr>
        <w:ind w:left="426" w:hanging="426"/>
        <w:contextualSpacing w:val="0"/>
        <w:jc w:val="both"/>
        <w:rPr>
          <w:rFonts w:ascii="Arial" w:hAnsi="Arial" w:cs="Arial"/>
        </w:rPr>
      </w:pPr>
      <w:r w:rsidRPr="003E00F6">
        <w:rPr>
          <w:rFonts w:ascii="Arial" w:hAnsi="Arial" w:cs="Arial"/>
        </w:rPr>
        <w:t xml:space="preserve">Prawidłowość danych przedstawionych w raporcie za dany miesiąc zostanie potwierdzona podpisanym przez Zamawiającego i Wykonawcę </w:t>
      </w:r>
      <w:r>
        <w:rPr>
          <w:rFonts w:ascii="Arial" w:hAnsi="Arial" w:cs="Arial"/>
        </w:rPr>
        <w:t>P</w:t>
      </w:r>
      <w:r w:rsidRPr="003E00F6">
        <w:rPr>
          <w:rFonts w:ascii="Arial" w:hAnsi="Arial" w:cs="Arial"/>
        </w:rPr>
        <w:t xml:space="preserve">rotokołem </w:t>
      </w:r>
      <w:r>
        <w:rPr>
          <w:rFonts w:ascii="Arial" w:hAnsi="Arial" w:cs="Arial"/>
        </w:rPr>
        <w:t>O</w:t>
      </w:r>
      <w:r w:rsidRPr="003E00F6">
        <w:rPr>
          <w:rFonts w:ascii="Arial" w:hAnsi="Arial" w:cs="Arial"/>
        </w:rPr>
        <w:t xml:space="preserve">dbioru, w tym przez Zamawiającego bez uwag i zastrzeżeń. Raport będzie stanowił załącznik do </w:t>
      </w:r>
      <w:r w:rsidR="00FE6D05">
        <w:rPr>
          <w:rFonts w:ascii="Arial" w:hAnsi="Arial" w:cs="Arial"/>
        </w:rPr>
        <w:t>Pro</w:t>
      </w:r>
      <w:r w:rsidRPr="003E00F6">
        <w:rPr>
          <w:rFonts w:ascii="Arial" w:hAnsi="Arial" w:cs="Arial"/>
        </w:rPr>
        <w:t xml:space="preserve">tokołu </w:t>
      </w:r>
      <w:r>
        <w:rPr>
          <w:rFonts w:ascii="Arial" w:hAnsi="Arial" w:cs="Arial"/>
        </w:rPr>
        <w:t>O</w:t>
      </w:r>
      <w:r w:rsidRPr="003E00F6">
        <w:rPr>
          <w:rFonts w:ascii="Arial" w:hAnsi="Arial" w:cs="Arial"/>
        </w:rPr>
        <w:t>dbioru.</w:t>
      </w:r>
    </w:p>
    <w:p w14:paraId="3597051A" w14:textId="77777777" w:rsidR="00577FE5" w:rsidRPr="003E00F6" w:rsidRDefault="00577FE5" w:rsidP="000461D3">
      <w:pPr>
        <w:pStyle w:val="Akapitzlist"/>
        <w:numPr>
          <w:ilvl w:val="0"/>
          <w:numId w:val="16"/>
        </w:numPr>
        <w:ind w:left="426" w:hanging="426"/>
        <w:contextualSpacing w:val="0"/>
        <w:jc w:val="both"/>
        <w:rPr>
          <w:rFonts w:ascii="Arial" w:hAnsi="Arial" w:cs="Arial"/>
        </w:rPr>
      </w:pPr>
      <w:r w:rsidRPr="003E00F6">
        <w:rPr>
          <w:rFonts w:ascii="Arial" w:hAnsi="Arial" w:cs="Arial"/>
        </w:rPr>
        <w:t>W razie stwierdzenia podczas odbioru wad lub nieprawidłowości w wykonaniu przedmiotu umowy za dany miesiąc, Zamawiający wyznaczy Wykonawcy termin, nie dłuższy niż 7 dni na usunięcie stwierdzonych wad lub nieprawidłowości, przesyłając informację pisemnie lub pocztą elektroniczną na adres wskazany w § 5 ust. 3 pkt 2 umowy. Wykonawca, we wskazanym terminie na własny koszt i ryzyko, obowiązany będzie do uwzględnienia w całości zgłoszonych uwag i zastrzeżeń. Odbiór wykonania przedmiotu umowy za dany miesiąc odbędzie się ponownie zgodnie z procedurą wskazaną powyżej. W takim przypadku za datę odbioru uważa się datę odbioru poprawionego, wolnego od wad i nieprawidłowości przedmiotu umowy.</w:t>
      </w:r>
    </w:p>
    <w:p w14:paraId="7DAB7D53" w14:textId="3995AF92" w:rsidR="00577FE5" w:rsidRPr="003E00F6" w:rsidRDefault="00577FE5" w:rsidP="00AC44D0">
      <w:pPr>
        <w:pStyle w:val="Akapitzlist"/>
        <w:numPr>
          <w:ilvl w:val="0"/>
          <w:numId w:val="16"/>
        </w:numPr>
        <w:ind w:left="426" w:hanging="426"/>
        <w:contextualSpacing w:val="0"/>
        <w:jc w:val="both"/>
        <w:rPr>
          <w:rFonts w:ascii="Arial" w:hAnsi="Arial" w:cs="Arial"/>
        </w:rPr>
      </w:pPr>
      <w:r w:rsidRPr="003E00F6">
        <w:rPr>
          <w:rFonts w:ascii="Arial" w:hAnsi="Arial" w:cs="Arial"/>
        </w:rPr>
        <w:t xml:space="preserve">Jeżeli Wykonawca odmówi usunięcia lub nie usunie w terminie wyznaczonym przez Zamawiającego stwierdzonych wad, nieprawidłowości lub niezgodności, Zamawiający ma </w:t>
      </w:r>
      <w:r w:rsidRPr="003E00F6">
        <w:rPr>
          <w:rFonts w:ascii="Arial" w:hAnsi="Arial" w:cs="Arial"/>
        </w:rPr>
        <w:lastRenderedPageBreak/>
        <w:t xml:space="preserve">prawo wypowiedzieć umowę ze skutkiem natychmiastowym oraz żądać zapłaty kary umownej określonej w </w:t>
      </w:r>
      <w:r w:rsidRPr="008454D0">
        <w:rPr>
          <w:rFonts w:ascii="Arial" w:hAnsi="Arial" w:cs="Arial"/>
        </w:rPr>
        <w:t>§ 1</w:t>
      </w:r>
      <w:r w:rsidR="00263630">
        <w:rPr>
          <w:rFonts w:ascii="Arial" w:hAnsi="Arial" w:cs="Arial"/>
        </w:rPr>
        <w:t>1</w:t>
      </w:r>
      <w:r w:rsidRPr="008454D0">
        <w:rPr>
          <w:rFonts w:ascii="Arial" w:hAnsi="Arial" w:cs="Arial"/>
        </w:rPr>
        <w:t xml:space="preserve"> ust. 2 pkt 1</w:t>
      </w:r>
      <w:r w:rsidR="00263630">
        <w:rPr>
          <w:rFonts w:ascii="Arial" w:hAnsi="Arial" w:cs="Arial"/>
        </w:rPr>
        <w:t>)</w:t>
      </w:r>
      <w:r w:rsidRPr="008454D0">
        <w:rPr>
          <w:rFonts w:ascii="Arial" w:hAnsi="Arial" w:cs="Arial"/>
        </w:rPr>
        <w:t xml:space="preserve"> umow</w:t>
      </w:r>
      <w:r w:rsidRPr="00263630">
        <w:rPr>
          <w:rFonts w:ascii="Arial" w:hAnsi="Arial" w:cs="Arial"/>
        </w:rPr>
        <w:t>y</w:t>
      </w:r>
      <w:r w:rsidRPr="003E00F6">
        <w:rPr>
          <w:rFonts w:ascii="Arial" w:hAnsi="Arial" w:cs="Arial"/>
        </w:rPr>
        <w:t>.</w:t>
      </w:r>
    </w:p>
    <w:p w14:paraId="36F3D2E9" w14:textId="05617233" w:rsidR="00577FE5" w:rsidRDefault="00577FE5" w:rsidP="00AC44D0">
      <w:pPr>
        <w:pStyle w:val="Akapitzlist"/>
        <w:numPr>
          <w:ilvl w:val="0"/>
          <w:numId w:val="16"/>
        </w:numPr>
        <w:ind w:left="426" w:hanging="426"/>
        <w:contextualSpacing w:val="0"/>
        <w:jc w:val="both"/>
        <w:rPr>
          <w:rFonts w:ascii="Arial" w:hAnsi="Arial" w:cs="Arial"/>
        </w:rPr>
      </w:pPr>
      <w:r w:rsidRPr="003E00F6">
        <w:rPr>
          <w:rFonts w:ascii="Arial" w:hAnsi="Arial" w:cs="Arial"/>
        </w:rPr>
        <w:t>Zamawiający zastrzega sobie prawo dopuszczenia do udziału w czynnościach odbiorczych osób trzecich, w tym w postaci ekspertów, specjalistów lub biegłych jak również zastrzega sobie prawo do udziału w prowadzonych przez Wykonawcę testach, przeprowadzenia własnych testów akceptacyjnych lub powtórzenia procedur przeprowadzonych przez Wykonawcę.</w:t>
      </w:r>
    </w:p>
    <w:p w14:paraId="19AB67C7" w14:textId="49A4C417" w:rsidR="00577FE5" w:rsidRPr="00FE6D05" w:rsidRDefault="00577FE5" w:rsidP="00AC44D0">
      <w:pPr>
        <w:pStyle w:val="Akapitzlist"/>
        <w:numPr>
          <w:ilvl w:val="0"/>
          <w:numId w:val="16"/>
        </w:numPr>
        <w:ind w:left="426" w:hanging="426"/>
        <w:contextualSpacing w:val="0"/>
        <w:jc w:val="both"/>
        <w:rPr>
          <w:rFonts w:ascii="Arial" w:hAnsi="Arial" w:cs="Arial"/>
        </w:rPr>
      </w:pPr>
      <w:r w:rsidRPr="00FE6D05">
        <w:rPr>
          <w:rFonts w:ascii="Arial" w:hAnsi="Arial" w:cs="Arial"/>
        </w:rPr>
        <w:t>Protokoły Odbioru, o których mowa w umowie, zostaną sporządzone w 2 jednobrzmiących egzemplarzach po jednym dla Zamawiającego i Wyk</w:t>
      </w:r>
      <w:r w:rsidR="00FE6D05">
        <w:rPr>
          <w:rFonts w:ascii="Arial" w:hAnsi="Arial" w:cs="Arial"/>
        </w:rPr>
        <w:t>onawcy,</w:t>
      </w:r>
    </w:p>
    <w:p w14:paraId="040A3206" w14:textId="353FDA91" w:rsidR="003625F7" w:rsidRPr="003E00F6" w:rsidRDefault="00EF1AA8" w:rsidP="00E26FEC">
      <w:pPr>
        <w:jc w:val="center"/>
        <w:rPr>
          <w:rFonts w:ascii="Arial" w:hAnsi="Arial" w:cs="Arial"/>
          <w:b/>
        </w:rPr>
      </w:pPr>
      <w:r w:rsidRPr="003E00F6">
        <w:rPr>
          <w:rFonts w:ascii="Arial" w:hAnsi="Arial" w:cs="Arial"/>
          <w:b/>
        </w:rPr>
        <w:t xml:space="preserve">§ </w:t>
      </w:r>
      <w:r w:rsidR="00520FD5">
        <w:rPr>
          <w:rFonts w:ascii="Arial" w:hAnsi="Arial" w:cs="Arial"/>
          <w:b/>
        </w:rPr>
        <w:t>1</w:t>
      </w:r>
      <w:r w:rsidR="009B0DAE">
        <w:rPr>
          <w:rFonts w:ascii="Arial" w:hAnsi="Arial" w:cs="Arial"/>
          <w:b/>
        </w:rPr>
        <w:t>0</w:t>
      </w:r>
      <w:r w:rsidRPr="003E00F6">
        <w:rPr>
          <w:rFonts w:ascii="Arial" w:hAnsi="Arial" w:cs="Arial"/>
          <w:b/>
        </w:rPr>
        <w:t xml:space="preserve"> Wynagrodze</w:t>
      </w:r>
      <w:r w:rsidR="003625F7" w:rsidRPr="003E00F6">
        <w:rPr>
          <w:rFonts w:ascii="Arial" w:hAnsi="Arial" w:cs="Arial"/>
          <w:b/>
        </w:rPr>
        <w:t>nie, warunki płatności</w:t>
      </w:r>
    </w:p>
    <w:p w14:paraId="43E13ABE" w14:textId="6A0AA2E4" w:rsidR="00EF1AA8" w:rsidRDefault="00EF1AA8" w:rsidP="00AC44D0">
      <w:pPr>
        <w:pStyle w:val="Tekstpodstawowy"/>
        <w:widowControl w:val="0"/>
        <w:numPr>
          <w:ilvl w:val="3"/>
          <w:numId w:val="34"/>
        </w:numPr>
        <w:tabs>
          <w:tab w:val="left" w:pos="0"/>
          <w:tab w:val="left" w:pos="4794"/>
        </w:tabs>
        <w:suppressAutoHyphens/>
        <w:spacing w:after="100"/>
        <w:ind w:left="426" w:hanging="426"/>
        <w:rPr>
          <w:rFonts w:ascii="Arial" w:hAnsi="Arial" w:cs="Arial"/>
        </w:rPr>
      </w:pPr>
      <w:r w:rsidRPr="003E00F6">
        <w:rPr>
          <w:rFonts w:ascii="Arial" w:hAnsi="Arial" w:cs="Arial"/>
        </w:rPr>
        <w:t xml:space="preserve">Maksymalne łączne wynagrodzenie Wykonawcy z tytułu wykonania przedmiotu Umowy, o którym mowa w  § 2, wynosi: </w:t>
      </w:r>
      <w:r w:rsidRPr="003E00F6">
        <w:rPr>
          <w:rFonts w:ascii="Arial" w:hAnsi="Arial" w:cs="Arial"/>
          <w:b/>
        </w:rPr>
        <w:t>…................... zł brutto</w:t>
      </w:r>
      <w:r w:rsidRPr="003E00F6">
        <w:rPr>
          <w:rFonts w:ascii="Arial" w:hAnsi="Arial" w:cs="Arial"/>
        </w:rPr>
        <w:t xml:space="preserve"> (słownie: …..................... złotych), tj. cena netto wynosi …............... zł  (słownie: …................................................ złotych) oraz podatek VAT ….............. zł (słownie: ….......................................... złotych), w tym:</w:t>
      </w:r>
    </w:p>
    <w:p w14:paraId="405D2574" w14:textId="7C023083" w:rsidR="009B5A52" w:rsidRDefault="009B5A52" w:rsidP="001264E2">
      <w:pPr>
        <w:pStyle w:val="Akapitzlist"/>
        <w:numPr>
          <w:ilvl w:val="0"/>
          <w:numId w:val="37"/>
        </w:numPr>
        <w:contextualSpacing w:val="0"/>
        <w:jc w:val="both"/>
        <w:rPr>
          <w:rFonts w:ascii="Arial" w:hAnsi="Arial" w:cs="Arial"/>
        </w:rPr>
      </w:pPr>
      <w:r w:rsidRPr="009B5A52">
        <w:rPr>
          <w:rFonts w:ascii="Arial" w:hAnsi="Arial" w:cs="Arial"/>
        </w:rPr>
        <w:t xml:space="preserve">Wynagrodzenie za </w:t>
      </w:r>
      <w:r w:rsidRPr="00DF0CC3">
        <w:rPr>
          <w:rFonts w:ascii="Arial" w:hAnsi="Arial" w:cs="Arial"/>
          <w:color w:val="000000" w:themeColor="text1"/>
        </w:rPr>
        <w:t>świadczenie usług, o któr</w:t>
      </w:r>
      <w:r w:rsidR="00B36AF7" w:rsidRPr="00DF0CC3">
        <w:rPr>
          <w:rFonts w:ascii="Arial" w:hAnsi="Arial" w:cs="Arial"/>
          <w:color w:val="000000" w:themeColor="text1"/>
        </w:rPr>
        <w:t>ych</w:t>
      </w:r>
      <w:r w:rsidRPr="00DF0CC3">
        <w:rPr>
          <w:rFonts w:ascii="Arial" w:hAnsi="Arial" w:cs="Arial"/>
          <w:color w:val="000000" w:themeColor="text1"/>
        </w:rPr>
        <w:t xml:space="preserve"> mowa w § 2 ust. 1 pkt 1)</w:t>
      </w:r>
      <w:r w:rsidR="00B36AF7" w:rsidRPr="00DF0CC3">
        <w:rPr>
          <w:rFonts w:ascii="Arial" w:hAnsi="Arial" w:cs="Arial"/>
          <w:color w:val="000000" w:themeColor="text1"/>
        </w:rPr>
        <w:t xml:space="preserve"> oraz dokonywanie </w:t>
      </w:r>
      <w:r w:rsidR="000461D3">
        <w:rPr>
          <w:rFonts w:ascii="Arial" w:hAnsi="Arial" w:cs="Arial"/>
          <w:color w:val="000000" w:themeColor="text1"/>
        </w:rPr>
        <w:t xml:space="preserve"> drobnych </w:t>
      </w:r>
      <w:r w:rsidR="00B36AF7" w:rsidRPr="00DF0CC3">
        <w:rPr>
          <w:rFonts w:ascii="Arial" w:hAnsi="Arial" w:cs="Arial"/>
          <w:color w:val="000000" w:themeColor="text1"/>
        </w:rPr>
        <w:t xml:space="preserve">napraw o których mowa w § 2 ust. 3 </w:t>
      </w:r>
      <w:r w:rsidR="001264E2">
        <w:rPr>
          <w:rFonts w:ascii="Arial" w:hAnsi="Arial" w:cs="Arial"/>
          <w:color w:val="000000" w:themeColor="text1"/>
        </w:rPr>
        <w:t xml:space="preserve"> </w:t>
      </w:r>
      <w:r w:rsidRPr="00DF0CC3">
        <w:rPr>
          <w:rFonts w:ascii="Arial" w:hAnsi="Arial" w:cs="Arial"/>
          <w:color w:val="000000" w:themeColor="text1"/>
        </w:rPr>
        <w:t xml:space="preserve">wynosi </w:t>
      </w:r>
      <w:r w:rsidRPr="009B5A52">
        <w:rPr>
          <w:rFonts w:ascii="Arial" w:hAnsi="Arial" w:cs="Arial"/>
        </w:rPr>
        <w:t xml:space="preserve">netto: </w:t>
      </w:r>
      <w:r>
        <w:rPr>
          <w:rFonts w:ascii="Arial" w:hAnsi="Arial" w:cs="Arial"/>
        </w:rPr>
        <w:t>………………….</w:t>
      </w:r>
      <w:r w:rsidRPr="009B5A52">
        <w:rPr>
          <w:rFonts w:ascii="Arial" w:hAnsi="Arial" w:cs="Arial"/>
        </w:rPr>
        <w:t xml:space="preserve"> zł (słownie: </w:t>
      </w:r>
      <w:r>
        <w:rPr>
          <w:rFonts w:ascii="Arial" w:hAnsi="Arial" w:cs="Arial"/>
        </w:rPr>
        <w:t>………………………………………………</w:t>
      </w:r>
      <w:r w:rsidRPr="009B5A52">
        <w:rPr>
          <w:rFonts w:ascii="Arial" w:hAnsi="Arial" w:cs="Arial"/>
        </w:rPr>
        <w:t xml:space="preserve"> złotych), powiększone o należną stawkę podatku od towarów i usług, co daje łącznie kwotę brutto: </w:t>
      </w:r>
      <w:r>
        <w:rPr>
          <w:rFonts w:ascii="Arial" w:hAnsi="Arial" w:cs="Arial"/>
        </w:rPr>
        <w:t>………………….</w:t>
      </w:r>
      <w:r w:rsidRPr="009B5A52">
        <w:rPr>
          <w:rFonts w:ascii="Arial" w:hAnsi="Arial" w:cs="Arial"/>
        </w:rPr>
        <w:t xml:space="preserve"> zł (słownie: </w:t>
      </w:r>
      <w:r>
        <w:rPr>
          <w:rFonts w:ascii="Arial" w:hAnsi="Arial" w:cs="Arial"/>
        </w:rPr>
        <w:t>……………………………………………..</w:t>
      </w:r>
      <w:r w:rsidRPr="009B5A52">
        <w:rPr>
          <w:rFonts w:ascii="Arial" w:hAnsi="Arial" w:cs="Arial"/>
        </w:rPr>
        <w:t xml:space="preserve"> złotych)</w:t>
      </w:r>
      <w:r w:rsidR="00DD4175">
        <w:rPr>
          <w:rFonts w:ascii="Arial" w:hAnsi="Arial" w:cs="Arial"/>
        </w:rPr>
        <w:t>,</w:t>
      </w:r>
    </w:p>
    <w:p w14:paraId="3032DCDE" w14:textId="541FBCEB" w:rsidR="002610B3" w:rsidRPr="00A1030B" w:rsidRDefault="009B5A52" w:rsidP="00AC44D0">
      <w:pPr>
        <w:pStyle w:val="Akapitzlist"/>
        <w:numPr>
          <w:ilvl w:val="0"/>
          <w:numId w:val="37"/>
        </w:numPr>
        <w:contextualSpacing w:val="0"/>
        <w:jc w:val="both"/>
        <w:rPr>
          <w:rFonts w:ascii="Arial" w:hAnsi="Arial" w:cs="Arial"/>
        </w:rPr>
      </w:pPr>
      <w:r w:rsidRPr="00263630">
        <w:rPr>
          <w:rFonts w:ascii="Arial" w:hAnsi="Arial" w:cs="Arial"/>
        </w:rPr>
        <w:t xml:space="preserve">Wynagrodzenie za </w:t>
      </w:r>
      <w:r w:rsidR="006B3139">
        <w:rPr>
          <w:rFonts w:ascii="Arial" w:hAnsi="Arial" w:cs="Arial"/>
        </w:rPr>
        <w:t xml:space="preserve">świadczenie </w:t>
      </w:r>
      <w:r w:rsidR="0009209E">
        <w:rPr>
          <w:rFonts w:ascii="Arial" w:hAnsi="Arial" w:cs="Arial"/>
        </w:rPr>
        <w:t xml:space="preserve"> usług</w:t>
      </w:r>
      <w:r w:rsidRPr="00263630">
        <w:rPr>
          <w:rFonts w:ascii="Arial" w:hAnsi="Arial" w:cs="Arial"/>
        </w:rPr>
        <w:t xml:space="preserve">, </w:t>
      </w:r>
      <w:r w:rsidR="006B3139">
        <w:rPr>
          <w:rFonts w:ascii="Arial" w:hAnsi="Arial" w:cs="Arial"/>
        </w:rPr>
        <w:t xml:space="preserve">o których </w:t>
      </w:r>
      <w:r w:rsidR="00514C8C">
        <w:rPr>
          <w:rFonts w:ascii="Arial" w:hAnsi="Arial" w:cs="Arial"/>
        </w:rPr>
        <w:t xml:space="preserve"> mowa </w:t>
      </w:r>
      <w:r w:rsidR="00CF1B9B">
        <w:rPr>
          <w:rFonts w:ascii="Arial" w:hAnsi="Arial" w:cs="Arial"/>
        </w:rPr>
        <w:t xml:space="preserve"> </w:t>
      </w:r>
      <w:r w:rsidR="00CF1B9B" w:rsidRPr="00263630">
        <w:rPr>
          <w:rFonts w:ascii="Arial" w:hAnsi="Arial" w:cs="Arial"/>
        </w:rPr>
        <w:t>§ 2</w:t>
      </w:r>
      <w:r w:rsidR="00DF0CC3">
        <w:rPr>
          <w:rFonts w:ascii="Arial" w:hAnsi="Arial" w:cs="Arial"/>
        </w:rPr>
        <w:t xml:space="preserve"> ust.</w:t>
      </w:r>
      <w:r w:rsidRPr="00263630">
        <w:rPr>
          <w:rFonts w:ascii="Arial" w:hAnsi="Arial" w:cs="Arial"/>
        </w:rPr>
        <w:t xml:space="preserve"> 1 pkt 2) nie może przekroczyć: </w:t>
      </w:r>
      <w:r w:rsidR="00480A97" w:rsidRPr="00263630">
        <w:rPr>
          <w:rFonts w:ascii="Arial" w:hAnsi="Arial" w:cs="Arial"/>
        </w:rPr>
        <w:t>…</w:t>
      </w:r>
      <w:r w:rsidR="00C1135B" w:rsidRPr="00263630">
        <w:rPr>
          <w:rFonts w:ascii="Arial" w:hAnsi="Arial" w:cs="Arial"/>
        </w:rPr>
        <w:t>………..</w:t>
      </w:r>
      <w:r w:rsidR="00480A97" w:rsidRPr="00263630">
        <w:rPr>
          <w:rFonts w:ascii="Arial" w:hAnsi="Arial" w:cs="Arial"/>
        </w:rPr>
        <w:t>……..</w:t>
      </w:r>
      <w:r w:rsidRPr="00263630">
        <w:rPr>
          <w:rFonts w:ascii="Arial" w:hAnsi="Arial" w:cs="Arial"/>
        </w:rPr>
        <w:t xml:space="preserve"> zł netto (słownie: </w:t>
      </w:r>
      <w:r w:rsidR="00C1135B" w:rsidRPr="00263630">
        <w:rPr>
          <w:rFonts w:ascii="Arial" w:hAnsi="Arial" w:cs="Arial"/>
        </w:rPr>
        <w:t>………………………………...</w:t>
      </w:r>
      <w:r w:rsidRPr="00263630">
        <w:rPr>
          <w:rFonts w:ascii="Arial" w:hAnsi="Arial" w:cs="Arial"/>
        </w:rPr>
        <w:t xml:space="preserve"> złotych) netto, powiększone o należną stawkę podatku od towarów i usług, co daje łącznie kwotę brutto: </w:t>
      </w:r>
      <w:r w:rsidR="00C1135B" w:rsidRPr="00263630">
        <w:rPr>
          <w:rFonts w:ascii="Arial" w:hAnsi="Arial" w:cs="Arial"/>
        </w:rPr>
        <w:t>…………………..</w:t>
      </w:r>
      <w:r w:rsidRPr="00263630">
        <w:rPr>
          <w:rFonts w:ascii="Arial" w:hAnsi="Arial" w:cs="Arial"/>
        </w:rPr>
        <w:t xml:space="preserve"> zł (słownie: </w:t>
      </w:r>
      <w:r w:rsidR="00C1135B" w:rsidRPr="00263630">
        <w:rPr>
          <w:rFonts w:ascii="Arial" w:hAnsi="Arial" w:cs="Arial"/>
        </w:rPr>
        <w:t>……………………………………</w:t>
      </w:r>
      <w:r w:rsidRPr="00263630">
        <w:rPr>
          <w:rFonts w:ascii="Arial" w:hAnsi="Arial" w:cs="Arial"/>
        </w:rPr>
        <w:t xml:space="preserve"> złotych)</w:t>
      </w:r>
      <w:r w:rsidR="0009209E">
        <w:rPr>
          <w:rFonts w:ascii="Arial" w:hAnsi="Arial" w:cs="Arial"/>
        </w:rPr>
        <w:t>.</w:t>
      </w:r>
      <w:r w:rsidRPr="00263630">
        <w:rPr>
          <w:rFonts w:ascii="Arial" w:hAnsi="Arial" w:cs="Arial"/>
        </w:rPr>
        <w:t xml:space="preserve"> </w:t>
      </w:r>
      <w:r w:rsidR="00A1030B" w:rsidRPr="0009209E">
        <w:rPr>
          <w:rFonts w:ascii="Arial" w:hAnsi="Arial" w:cs="Arial"/>
        </w:rPr>
        <w:t>N</w:t>
      </w:r>
      <w:r w:rsidR="00263630" w:rsidRPr="0009209E">
        <w:rPr>
          <w:rFonts w:ascii="Arial" w:hAnsi="Arial" w:cs="Arial"/>
        </w:rPr>
        <w:t xml:space="preserve">iewykorzystanie  </w:t>
      </w:r>
      <w:r w:rsidR="00A1030B" w:rsidRPr="0009209E">
        <w:rPr>
          <w:rFonts w:ascii="Arial" w:hAnsi="Arial" w:cs="Arial"/>
        </w:rPr>
        <w:t>kwoty wynagrodzenia o którym mowa w niniejszym pkt nie stanowi podstawy do jakichkolwiek roszczeń wobec Zamawiającego, w tym z tytułu niewykonania lub nienależytego wykonania Umowy lub jakichkolwiek roszczeń odszkodowawczych z tego tytułu.</w:t>
      </w:r>
    </w:p>
    <w:p w14:paraId="090EC20D" w14:textId="76B1BB99" w:rsidR="00B22C0F" w:rsidRPr="003E00F6" w:rsidRDefault="00547A33" w:rsidP="00514C8C">
      <w:pPr>
        <w:pStyle w:val="Akapitzlist"/>
        <w:widowControl w:val="0"/>
        <w:numPr>
          <w:ilvl w:val="0"/>
          <w:numId w:val="35"/>
        </w:numPr>
        <w:tabs>
          <w:tab w:val="left" w:pos="0"/>
          <w:tab w:val="left" w:pos="4794"/>
        </w:tabs>
        <w:suppressAutoHyphens/>
        <w:ind w:left="426" w:hanging="426"/>
        <w:contextualSpacing w:val="0"/>
        <w:jc w:val="both"/>
        <w:rPr>
          <w:rFonts w:ascii="Arial" w:hAnsi="Arial" w:cs="Arial"/>
        </w:rPr>
      </w:pPr>
      <w:r w:rsidRPr="003E00F6">
        <w:rPr>
          <w:rFonts w:ascii="Arial" w:hAnsi="Arial" w:cs="Arial"/>
        </w:rPr>
        <w:t>Wynagrodzenie brut</w:t>
      </w:r>
      <w:r w:rsidR="009D1F41" w:rsidRPr="003E00F6">
        <w:rPr>
          <w:rFonts w:ascii="Arial" w:hAnsi="Arial" w:cs="Arial"/>
        </w:rPr>
        <w:t xml:space="preserve">to, o którym mowa w ust. 1 </w:t>
      </w:r>
      <w:r w:rsidRPr="003E00F6">
        <w:rPr>
          <w:rFonts w:ascii="Arial" w:hAnsi="Arial" w:cs="Arial"/>
        </w:rPr>
        <w:t xml:space="preserve"> powyżej obejmuje wszelkie koszty związane z realizacją przedmiotu  Umowy z uwzględnieniem podatku od towarów i usług VAT, innych opłat i podatków, opłat celnych. Wynagrodzenie obejmuje w szczególności: </w:t>
      </w:r>
      <w:r w:rsidRPr="00CF1B9B">
        <w:rPr>
          <w:rFonts w:ascii="Arial" w:hAnsi="Arial" w:cs="Arial"/>
        </w:rPr>
        <w:t xml:space="preserve">wynagrodzenie za udzielenie licencji do </w:t>
      </w:r>
      <w:r w:rsidR="00CF1B9B" w:rsidRPr="00CF1B9B">
        <w:rPr>
          <w:rFonts w:ascii="Arial" w:hAnsi="Arial" w:cs="Arial"/>
        </w:rPr>
        <w:t>Aktualizacji i Modyfikacji oprogramowania</w:t>
      </w:r>
      <w:r w:rsidR="008A4ECC" w:rsidRPr="0027199C">
        <w:rPr>
          <w:rFonts w:ascii="Arial" w:hAnsi="Arial" w:cs="Arial"/>
        </w:rPr>
        <w:t xml:space="preserve"> Systemu</w:t>
      </w:r>
      <w:r w:rsidR="00DD4175" w:rsidRPr="0027199C">
        <w:rPr>
          <w:rFonts w:ascii="Arial" w:hAnsi="Arial" w:cs="Arial"/>
        </w:rPr>
        <w:t xml:space="preserve"> i </w:t>
      </w:r>
      <w:r w:rsidRPr="0027199C">
        <w:rPr>
          <w:rFonts w:ascii="Arial" w:hAnsi="Arial" w:cs="Arial"/>
        </w:rPr>
        <w:t>Dokumentacji</w:t>
      </w:r>
      <w:r w:rsidRPr="00CF1B9B">
        <w:rPr>
          <w:rFonts w:ascii="Arial" w:hAnsi="Arial" w:cs="Arial"/>
        </w:rPr>
        <w:t xml:space="preserve">  na zasadach przewidzianych w niniejszej umowie, koszty dojazdu,  wszelkie inne koszty związane z realizacją niniejszej Umowy</w:t>
      </w:r>
      <w:r w:rsidR="00697F16" w:rsidRPr="00CF1B9B">
        <w:rPr>
          <w:rFonts w:ascii="Arial" w:hAnsi="Arial" w:cs="Arial"/>
        </w:rPr>
        <w:t xml:space="preserve">, koszty naprawy i wymiany </w:t>
      </w:r>
      <w:r w:rsidR="008A4ECC" w:rsidRPr="00CF1B9B">
        <w:rPr>
          <w:rFonts w:ascii="Arial" w:hAnsi="Arial" w:cs="Arial"/>
        </w:rPr>
        <w:t>części i materiałów eksploatacyjnych.</w:t>
      </w:r>
      <w:r w:rsidR="00DD4175" w:rsidRPr="00CF1B9B">
        <w:rPr>
          <w:rFonts w:ascii="Arial" w:hAnsi="Arial" w:cs="Arial"/>
        </w:rPr>
        <w:t xml:space="preserve"> </w:t>
      </w:r>
      <w:r w:rsidRPr="00CF1B9B">
        <w:rPr>
          <w:rFonts w:ascii="Arial" w:hAnsi="Arial" w:cs="Arial"/>
        </w:rPr>
        <w:t>Wykonawcy nie przysługuje zwrot od Zamawiającego jakichkolwiek dodatkowych kosztów, opłat i podatków poniesionych przez Wykonawcę w związku z realizacją Umowy</w:t>
      </w:r>
      <w:r w:rsidR="00792BB8" w:rsidRPr="00CF1B9B">
        <w:rPr>
          <w:rFonts w:ascii="Arial" w:hAnsi="Arial" w:cs="Arial"/>
        </w:rPr>
        <w:t>.</w:t>
      </w:r>
    </w:p>
    <w:p w14:paraId="474730E3" w14:textId="3D3D9775" w:rsidR="00547A33" w:rsidRPr="003E00F6" w:rsidRDefault="00547A33" w:rsidP="00AC44D0">
      <w:pPr>
        <w:pStyle w:val="Akapitzlist"/>
        <w:widowControl w:val="0"/>
        <w:numPr>
          <w:ilvl w:val="0"/>
          <w:numId w:val="35"/>
        </w:numPr>
        <w:tabs>
          <w:tab w:val="left" w:pos="0"/>
          <w:tab w:val="left" w:pos="4794"/>
        </w:tabs>
        <w:suppressAutoHyphens/>
        <w:ind w:left="426" w:hanging="426"/>
        <w:contextualSpacing w:val="0"/>
        <w:jc w:val="both"/>
        <w:rPr>
          <w:rFonts w:ascii="Arial" w:hAnsi="Arial" w:cs="Arial"/>
        </w:rPr>
      </w:pPr>
      <w:r w:rsidRPr="003E00F6">
        <w:rPr>
          <w:rFonts w:ascii="Arial" w:hAnsi="Arial" w:cs="Arial"/>
        </w:rPr>
        <w:t xml:space="preserve">Wynagrodzenie </w:t>
      </w:r>
      <w:r w:rsidR="00514C8C">
        <w:rPr>
          <w:rFonts w:ascii="Arial" w:hAnsi="Arial" w:cs="Arial"/>
        </w:rPr>
        <w:t xml:space="preserve">o którym mowa ust 1 pkt 1) </w:t>
      </w:r>
      <w:r w:rsidRPr="00CF1B9B">
        <w:rPr>
          <w:rFonts w:ascii="Arial" w:hAnsi="Arial" w:cs="Arial"/>
        </w:rPr>
        <w:t>płatne</w:t>
      </w:r>
      <w:r w:rsidRPr="003E00F6">
        <w:rPr>
          <w:rFonts w:ascii="Arial" w:hAnsi="Arial" w:cs="Arial"/>
        </w:rPr>
        <w:t xml:space="preserve"> będzie </w:t>
      </w:r>
      <w:r w:rsidRPr="00FC3307">
        <w:rPr>
          <w:rFonts w:ascii="Arial" w:hAnsi="Arial" w:cs="Arial"/>
        </w:rPr>
        <w:t>w</w:t>
      </w:r>
      <w:r w:rsidR="00211BD1">
        <w:rPr>
          <w:rFonts w:ascii="Arial" w:hAnsi="Arial" w:cs="Arial"/>
        </w:rPr>
        <w:t xml:space="preserve"> 12</w:t>
      </w:r>
      <w:r w:rsidRPr="00FC3307">
        <w:rPr>
          <w:rFonts w:ascii="Arial" w:hAnsi="Arial" w:cs="Arial"/>
        </w:rPr>
        <w:t xml:space="preserve"> równych ratach, w wysokości …………………</w:t>
      </w:r>
      <w:r w:rsidR="00CF1B9B">
        <w:rPr>
          <w:rFonts w:ascii="Arial" w:hAnsi="Arial" w:cs="Arial"/>
        </w:rPr>
        <w:t>zł brutto</w:t>
      </w:r>
      <w:r w:rsidRPr="00FC3307">
        <w:rPr>
          <w:rFonts w:ascii="Arial" w:hAnsi="Arial" w:cs="Arial"/>
        </w:rPr>
        <w:t xml:space="preserve"> każda rata, po zakończeniu </w:t>
      </w:r>
      <w:r w:rsidR="00A363A0" w:rsidRPr="00FC3307">
        <w:rPr>
          <w:rFonts w:ascii="Arial" w:hAnsi="Arial" w:cs="Arial"/>
        </w:rPr>
        <w:t>miesiąca</w:t>
      </w:r>
      <w:r w:rsidR="00784C15">
        <w:rPr>
          <w:rFonts w:ascii="Arial" w:hAnsi="Arial" w:cs="Arial"/>
        </w:rPr>
        <w:t xml:space="preserve"> – </w:t>
      </w:r>
      <w:r w:rsidR="0004701A">
        <w:rPr>
          <w:rFonts w:ascii="Arial" w:hAnsi="Arial" w:cs="Arial"/>
        </w:rPr>
        <w:t>(</w:t>
      </w:r>
      <w:r w:rsidR="00784C15">
        <w:rPr>
          <w:rFonts w:ascii="Arial" w:hAnsi="Arial" w:cs="Arial"/>
        </w:rPr>
        <w:t>okresu rozliczeniowego</w:t>
      </w:r>
      <w:r w:rsidR="0004701A">
        <w:rPr>
          <w:rFonts w:ascii="Arial" w:hAnsi="Arial" w:cs="Arial"/>
        </w:rPr>
        <w:t>)</w:t>
      </w:r>
      <w:r w:rsidRPr="00FC3307">
        <w:rPr>
          <w:rFonts w:ascii="Arial" w:hAnsi="Arial" w:cs="Arial"/>
        </w:rPr>
        <w:t xml:space="preserve"> i podpisaniu </w:t>
      </w:r>
      <w:r w:rsidR="00E15ED0" w:rsidRPr="003E00F6">
        <w:rPr>
          <w:rFonts w:ascii="Arial" w:hAnsi="Arial" w:cs="Arial"/>
        </w:rPr>
        <w:t xml:space="preserve">bez uwag i zastrzeżeń ze strony Zamawiającego </w:t>
      </w:r>
      <w:r w:rsidRPr="003E00F6">
        <w:rPr>
          <w:rFonts w:ascii="Arial" w:hAnsi="Arial" w:cs="Arial"/>
        </w:rPr>
        <w:t>Protokołu Odbioru.</w:t>
      </w:r>
    </w:p>
    <w:p w14:paraId="18B2807F" w14:textId="5C80ED1C" w:rsidR="00792BB8" w:rsidRPr="00792BB8" w:rsidRDefault="00792BB8" w:rsidP="00AC44D0">
      <w:pPr>
        <w:pStyle w:val="Akapitzlist"/>
        <w:numPr>
          <w:ilvl w:val="0"/>
          <w:numId w:val="35"/>
        </w:numPr>
        <w:ind w:left="425" w:hanging="425"/>
        <w:contextualSpacing w:val="0"/>
        <w:jc w:val="both"/>
        <w:rPr>
          <w:rFonts w:ascii="Arial" w:hAnsi="Arial" w:cs="Arial"/>
        </w:rPr>
      </w:pPr>
      <w:r>
        <w:rPr>
          <w:rFonts w:ascii="Arial" w:hAnsi="Arial" w:cs="Arial"/>
        </w:rPr>
        <w:t>Wynagrodzenie</w:t>
      </w:r>
      <w:r w:rsidRPr="00792BB8">
        <w:rPr>
          <w:rFonts w:ascii="Arial" w:hAnsi="Arial" w:cs="Arial"/>
        </w:rPr>
        <w:t xml:space="preserve"> </w:t>
      </w:r>
      <w:r w:rsidR="00514C8C">
        <w:rPr>
          <w:rFonts w:ascii="Arial" w:hAnsi="Arial" w:cs="Arial"/>
        </w:rPr>
        <w:t xml:space="preserve">o którym mowa w ust 1 pkt 2) płatne będzie po każdej wymianie </w:t>
      </w:r>
      <w:r w:rsidRPr="00792BB8">
        <w:rPr>
          <w:rFonts w:ascii="Arial" w:hAnsi="Arial" w:cs="Arial"/>
        </w:rPr>
        <w:t xml:space="preserve"> na podstawie faktur wystawianych przez Wykonawcę</w:t>
      </w:r>
      <w:r w:rsidR="00514C8C">
        <w:rPr>
          <w:rFonts w:ascii="Arial" w:hAnsi="Arial" w:cs="Arial"/>
        </w:rPr>
        <w:t xml:space="preserve"> oraz podpisanego </w:t>
      </w:r>
      <w:r w:rsidRPr="00792BB8">
        <w:rPr>
          <w:rFonts w:ascii="Arial" w:hAnsi="Arial" w:cs="Arial"/>
        </w:rPr>
        <w:t xml:space="preserve"> </w:t>
      </w:r>
      <w:r w:rsidR="003A44DA">
        <w:rPr>
          <w:rFonts w:ascii="Arial" w:hAnsi="Arial" w:cs="Arial"/>
        </w:rPr>
        <w:t>P</w:t>
      </w:r>
      <w:r w:rsidRPr="00792BB8">
        <w:rPr>
          <w:rFonts w:ascii="Arial" w:hAnsi="Arial" w:cs="Arial"/>
        </w:rPr>
        <w:t xml:space="preserve">rotokołu </w:t>
      </w:r>
      <w:r w:rsidR="003A44DA">
        <w:rPr>
          <w:rFonts w:ascii="Arial" w:hAnsi="Arial" w:cs="Arial"/>
        </w:rPr>
        <w:t>O</w:t>
      </w:r>
      <w:r w:rsidRPr="00792BB8">
        <w:rPr>
          <w:rFonts w:ascii="Arial" w:hAnsi="Arial" w:cs="Arial"/>
        </w:rPr>
        <w:t xml:space="preserve">dbioru </w:t>
      </w:r>
      <w:r w:rsidR="003A44DA">
        <w:rPr>
          <w:rFonts w:ascii="Arial" w:hAnsi="Arial" w:cs="Arial"/>
        </w:rPr>
        <w:t>Wymiany</w:t>
      </w:r>
      <w:r w:rsidR="0004701A">
        <w:rPr>
          <w:rFonts w:ascii="Arial" w:hAnsi="Arial" w:cs="Arial"/>
        </w:rPr>
        <w:t>,</w:t>
      </w:r>
      <w:r w:rsidR="003A44DA">
        <w:rPr>
          <w:rFonts w:ascii="Arial" w:hAnsi="Arial" w:cs="Arial"/>
        </w:rPr>
        <w:t xml:space="preserve"> </w:t>
      </w:r>
      <w:r w:rsidR="00514C8C">
        <w:rPr>
          <w:rFonts w:ascii="Arial" w:hAnsi="Arial" w:cs="Arial"/>
        </w:rPr>
        <w:t xml:space="preserve">w </w:t>
      </w:r>
      <w:r w:rsidRPr="00792BB8">
        <w:rPr>
          <w:rFonts w:ascii="Arial" w:hAnsi="Arial" w:cs="Arial"/>
        </w:rPr>
        <w:t>wysokości stawek</w:t>
      </w:r>
      <w:r w:rsidR="00514C8C">
        <w:rPr>
          <w:rFonts w:ascii="Arial" w:hAnsi="Arial" w:cs="Arial"/>
        </w:rPr>
        <w:t xml:space="preserve"> wynagrodzenia </w:t>
      </w:r>
      <w:r w:rsidRPr="00792BB8">
        <w:rPr>
          <w:rFonts w:ascii="Arial" w:hAnsi="Arial" w:cs="Arial"/>
        </w:rPr>
        <w:t xml:space="preserve"> za </w:t>
      </w:r>
      <w:r>
        <w:rPr>
          <w:rFonts w:ascii="Arial" w:hAnsi="Arial" w:cs="Arial"/>
        </w:rPr>
        <w:t xml:space="preserve">wymianę każdego </w:t>
      </w:r>
      <w:r w:rsidR="008A4ECC">
        <w:rPr>
          <w:rFonts w:ascii="Arial" w:hAnsi="Arial" w:cs="Arial"/>
        </w:rPr>
        <w:t>Urządzenia</w:t>
      </w:r>
      <w:r w:rsidR="00DF0CC3">
        <w:rPr>
          <w:rFonts w:ascii="Arial" w:hAnsi="Arial" w:cs="Arial"/>
        </w:rPr>
        <w:t xml:space="preserve"> bądź elementów Urządzenia</w:t>
      </w:r>
      <w:r w:rsidR="008A4ECC">
        <w:rPr>
          <w:rFonts w:ascii="Arial" w:hAnsi="Arial" w:cs="Arial"/>
        </w:rPr>
        <w:t xml:space="preserve"> </w:t>
      </w:r>
      <w:r>
        <w:rPr>
          <w:rFonts w:ascii="Arial" w:hAnsi="Arial" w:cs="Arial"/>
        </w:rPr>
        <w:t>określonych w załączniku nr 2 do niniejszej Umowy</w:t>
      </w:r>
      <w:r w:rsidRPr="00792BB8">
        <w:rPr>
          <w:rFonts w:ascii="Arial" w:hAnsi="Arial" w:cs="Arial"/>
        </w:rPr>
        <w:t xml:space="preserve">. </w:t>
      </w:r>
    </w:p>
    <w:p w14:paraId="41C02186" w14:textId="222F2466" w:rsidR="00C96552" w:rsidRPr="00FC1598" w:rsidRDefault="00C96552" w:rsidP="00AC44D0">
      <w:pPr>
        <w:numPr>
          <w:ilvl w:val="0"/>
          <w:numId w:val="35"/>
        </w:numPr>
        <w:ind w:left="426" w:hanging="426"/>
        <w:jc w:val="both"/>
        <w:rPr>
          <w:rFonts w:ascii="Arial" w:hAnsi="Arial" w:cs="Arial"/>
        </w:rPr>
      </w:pPr>
      <w:r w:rsidRPr="00FC1598">
        <w:rPr>
          <w:rFonts w:ascii="Arial" w:hAnsi="Arial" w:cs="Arial"/>
        </w:rPr>
        <w:t>Wynagr</w:t>
      </w:r>
      <w:r w:rsidR="00514C8C">
        <w:rPr>
          <w:rFonts w:ascii="Arial" w:hAnsi="Arial" w:cs="Arial"/>
        </w:rPr>
        <w:t xml:space="preserve">odzenie, o których mowa w ust. 1 </w:t>
      </w:r>
      <w:r w:rsidRPr="00FC1598">
        <w:rPr>
          <w:rFonts w:ascii="Arial" w:hAnsi="Arial" w:cs="Arial"/>
        </w:rPr>
        <w:t xml:space="preserve"> płatne będzie przelewem bankowym na rachunek bankowy Wykonawcy nr </w:t>
      </w:r>
      <w:r>
        <w:rPr>
          <w:rFonts w:ascii="Arial" w:hAnsi="Arial" w:cs="Arial"/>
          <w:b/>
        </w:rPr>
        <w:t>…..……………………………………………</w:t>
      </w:r>
      <w:r w:rsidRPr="00FC1598">
        <w:rPr>
          <w:rFonts w:ascii="Arial" w:hAnsi="Arial" w:cs="Arial"/>
        </w:rPr>
        <w:t xml:space="preserve">, w terminie </w:t>
      </w:r>
      <w:r w:rsidRPr="00FC1598">
        <w:rPr>
          <w:rFonts w:ascii="Arial" w:hAnsi="Arial" w:cs="Arial"/>
        </w:rPr>
        <w:lastRenderedPageBreak/>
        <w:t>21 dni od daty doręczenia do siedziby Zamawiającego oryginału prawidłowo wystawionej faktury VAT</w:t>
      </w:r>
      <w:r w:rsidR="00DF0CC3">
        <w:rPr>
          <w:rFonts w:ascii="Arial" w:hAnsi="Arial" w:cs="Arial"/>
        </w:rPr>
        <w:t xml:space="preserve"> po podpisaniu odpowiednich protokołów</w:t>
      </w:r>
      <w:r w:rsidRPr="00FC1598">
        <w:rPr>
          <w:rFonts w:ascii="Arial" w:hAnsi="Arial" w:cs="Arial"/>
        </w:rPr>
        <w:t>.</w:t>
      </w:r>
    </w:p>
    <w:p w14:paraId="02D2DA70" w14:textId="210ACC3A" w:rsidR="00C96552" w:rsidRPr="00FC1598" w:rsidRDefault="00C96552" w:rsidP="00AC44D0">
      <w:pPr>
        <w:numPr>
          <w:ilvl w:val="0"/>
          <w:numId w:val="35"/>
        </w:numPr>
        <w:ind w:left="426" w:hanging="426"/>
        <w:jc w:val="both"/>
        <w:rPr>
          <w:rFonts w:ascii="Arial" w:hAnsi="Arial" w:cs="Arial"/>
          <w:bCs/>
        </w:rPr>
      </w:pPr>
      <w:r w:rsidRPr="00FC1598">
        <w:rPr>
          <w:rFonts w:ascii="Arial" w:hAnsi="Arial" w:cs="Arial"/>
          <w:bCs/>
        </w:rPr>
        <w:t>Na podstawie art. 4 ust. 3 ustawy z dnia 9 listopada 2018 r. o elektronicznym fakturowaniu w zamówieniach publicznych, koncesjach na roboty budowlane lub usługi oraz partnerstwie publiczno-prywatnym (Dz</w:t>
      </w:r>
      <w:r w:rsidR="00DD4175">
        <w:rPr>
          <w:rFonts w:ascii="Arial" w:hAnsi="Arial" w:cs="Arial"/>
          <w:bCs/>
        </w:rPr>
        <w:t>.</w:t>
      </w:r>
      <w:r w:rsidRPr="00FC1598">
        <w:rPr>
          <w:rFonts w:ascii="Arial" w:hAnsi="Arial" w:cs="Arial"/>
          <w:bCs/>
        </w:rPr>
        <w:t>U</w:t>
      </w:r>
      <w:r w:rsidR="00DD4175">
        <w:rPr>
          <w:rFonts w:ascii="Arial" w:hAnsi="Arial" w:cs="Arial"/>
          <w:bCs/>
        </w:rPr>
        <w:t>.</w:t>
      </w:r>
      <w:r w:rsidRPr="00FC1598">
        <w:rPr>
          <w:rFonts w:ascii="Arial" w:hAnsi="Arial" w:cs="Arial"/>
          <w:bCs/>
        </w:rPr>
        <w:t xml:space="preserve"> z 2020 poz</w:t>
      </w:r>
      <w:r w:rsidR="00DD4175">
        <w:rPr>
          <w:rFonts w:ascii="Arial" w:hAnsi="Arial" w:cs="Arial"/>
          <w:bCs/>
        </w:rPr>
        <w:t>.</w:t>
      </w:r>
      <w:r w:rsidRPr="00FC1598">
        <w:rPr>
          <w:rFonts w:ascii="Arial" w:hAnsi="Arial" w:cs="Arial"/>
          <w:bCs/>
        </w:rPr>
        <w:t xml:space="preserve"> 1666 z późn</w:t>
      </w:r>
      <w:r w:rsidR="00DD4175">
        <w:rPr>
          <w:rFonts w:ascii="Arial" w:hAnsi="Arial" w:cs="Arial"/>
          <w:bCs/>
        </w:rPr>
        <w:t>.</w:t>
      </w:r>
      <w:r w:rsidRPr="00FC1598">
        <w:rPr>
          <w:rFonts w:ascii="Arial" w:hAnsi="Arial" w:cs="Arial"/>
          <w:bCs/>
        </w:rPr>
        <w:t xml:space="preserve"> zm</w:t>
      </w:r>
      <w:r w:rsidR="00DD4175">
        <w:rPr>
          <w:rFonts w:ascii="Arial" w:hAnsi="Arial" w:cs="Arial"/>
          <w:bCs/>
        </w:rPr>
        <w:t>.</w:t>
      </w:r>
      <w:r w:rsidRPr="00FC1598">
        <w:rPr>
          <w:rFonts w:ascii="Arial" w:hAnsi="Arial" w:cs="Arial"/>
          <w:bCs/>
        </w:rPr>
        <w:t>) Zamawiający wyłącza możliwość stosowania przez Wykonawcę względem Zamawiającego ustrukturyzowanych faktur elektronicznych w związku z realizacją niniejszej umowy.</w:t>
      </w:r>
    </w:p>
    <w:p w14:paraId="6E12BC79" w14:textId="77777777" w:rsidR="00C96552" w:rsidRPr="00FC1598" w:rsidRDefault="00C96552" w:rsidP="00AC44D0">
      <w:pPr>
        <w:numPr>
          <w:ilvl w:val="0"/>
          <w:numId w:val="35"/>
        </w:numPr>
        <w:ind w:left="426" w:hanging="426"/>
        <w:jc w:val="both"/>
        <w:rPr>
          <w:rFonts w:ascii="Arial" w:hAnsi="Arial" w:cs="Arial"/>
        </w:rPr>
      </w:pPr>
      <w:r w:rsidRPr="00FC1598">
        <w:rPr>
          <w:rFonts w:ascii="Arial" w:hAnsi="Arial" w:cs="Arial"/>
        </w:rPr>
        <w:t>Wykonawca wystawi faktury VAT, wskazując jako płatnika:</w:t>
      </w:r>
    </w:p>
    <w:p w14:paraId="5FD55A3B" w14:textId="77777777" w:rsidR="00C96552" w:rsidRPr="00FC1598" w:rsidRDefault="00C96552" w:rsidP="00DF0CC3">
      <w:pPr>
        <w:jc w:val="center"/>
        <w:rPr>
          <w:rFonts w:ascii="Arial" w:eastAsia="Calibri" w:hAnsi="Arial" w:cs="Arial"/>
          <w:b/>
        </w:rPr>
      </w:pPr>
      <w:r w:rsidRPr="00FC1598">
        <w:rPr>
          <w:rFonts w:ascii="Arial" w:eastAsia="Calibri" w:hAnsi="Arial" w:cs="Arial"/>
          <w:b/>
        </w:rPr>
        <w:t>Mazowiecki Urząd Wojewódzki w Warszawie</w:t>
      </w:r>
    </w:p>
    <w:p w14:paraId="16F365F9" w14:textId="77777777" w:rsidR="00C96552" w:rsidRPr="00FC1598" w:rsidRDefault="00C96552" w:rsidP="00DF0CC3">
      <w:pPr>
        <w:jc w:val="center"/>
        <w:rPr>
          <w:rFonts w:ascii="Arial" w:eastAsia="Calibri" w:hAnsi="Arial" w:cs="Arial"/>
          <w:b/>
        </w:rPr>
      </w:pPr>
      <w:r w:rsidRPr="00FC1598">
        <w:rPr>
          <w:rFonts w:ascii="Arial" w:eastAsia="Calibri" w:hAnsi="Arial" w:cs="Arial"/>
          <w:b/>
        </w:rPr>
        <w:t>00-950  Warszawa, plac Bankowy 3/5</w:t>
      </w:r>
    </w:p>
    <w:p w14:paraId="129BC173" w14:textId="77777777" w:rsidR="00C96552" w:rsidRPr="00FC1598" w:rsidRDefault="00C96552" w:rsidP="00DF0CC3">
      <w:pPr>
        <w:jc w:val="center"/>
        <w:rPr>
          <w:rFonts w:ascii="Arial" w:eastAsia="Calibri" w:hAnsi="Arial" w:cs="Arial"/>
          <w:b/>
        </w:rPr>
      </w:pPr>
      <w:r w:rsidRPr="00FC1598">
        <w:rPr>
          <w:rFonts w:ascii="Arial" w:eastAsia="Calibri" w:hAnsi="Arial" w:cs="Arial"/>
          <w:b/>
        </w:rPr>
        <w:t>NIP: 525-10-08-875</w:t>
      </w:r>
    </w:p>
    <w:p w14:paraId="7C5910E5" w14:textId="77777777" w:rsidR="00C96552" w:rsidRPr="00FC1598" w:rsidRDefault="00C96552" w:rsidP="0004701A">
      <w:pPr>
        <w:numPr>
          <w:ilvl w:val="0"/>
          <w:numId w:val="35"/>
        </w:numPr>
        <w:ind w:left="426" w:hanging="426"/>
        <w:jc w:val="both"/>
        <w:rPr>
          <w:rFonts w:ascii="Arial" w:hAnsi="Arial" w:cs="Arial"/>
        </w:rPr>
      </w:pPr>
      <w:r w:rsidRPr="00FC1598">
        <w:rPr>
          <w:rFonts w:ascii="Arial" w:hAnsi="Arial" w:cs="Arial"/>
        </w:rPr>
        <w:t>Za dzień zapłaty uważa się dzień obciążenia rachunku bankowego Zamawiającego.</w:t>
      </w:r>
    </w:p>
    <w:p w14:paraId="7FEA2343" w14:textId="1763AB45" w:rsidR="00C96552" w:rsidRPr="00FC1598" w:rsidRDefault="00C96552" w:rsidP="0004701A">
      <w:pPr>
        <w:numPr>
          <w:ilvl w:val="0"/>
          <w:numId w:val="35"/>
        </w:numPr>
        <w:ind w:left="426" w:hanging="426"/>
        <w:jc w:val="both"/>
        <w:rPr>
          <w:rFonts w:ascii="Arial" w:hAnsi="Arial" w:cs="Arial"/>
        </w:rPr>
      </w:pPr>
      <w:r w:rsidRPr="00FC1598">
        <w:rPr>
          <w:rFonts w:ascii="Arial" w:hAnsi="Arial" w:cs="Arial"/>
        </w:rPr>
        <w:t>Strony postanawiają, że jeżeli rachunek bankowy, którym posługuje się Wykonawca nie będzie ujęty w wykazie podatników, o którym stanowi art. 96b ustawy z dnia 11 marca 2004 r. o podatku od towarów i usług (Dz.U. z 202</w:t>
      </w:r>
      <w:r w:rsidR="003A44DA">
        <w:rPr>
          <w:rFonts w:ascii="Arial" w:hAnsi="Arial" w:cs="Arial"/>
        </w:rPr>
        <w:t>2</w:t>
      </w:r>
      <w:r w:rsidRPr="00FC1598">
        <w:rPr>
          <w:rFonts w:ascii="Arial" w:hAnsi="Arial" w:cs="Arial"/>
        </w:rPr>
        <w:t xml:space="preserve"> r. poz. </w:t>
      </w:r>
      <w:r w:rsidR="003A44DA">
        <w:rPr>
          <w:rFonts w:ascii="Arial" w:hAnsi="Arial" w:cs="Arial"/>
        </w:rPr>
        <w:t xml:space="preserve">931 </w:t>
      </w:r>
      <w:r w:rsidRPr="00FC1598">
        <w:rPr>
          <w:rFonts w:ascii="Arial" w:hAnsi="Arial" w:cs="Arial"/>
        </w:rPr>
        <w:t>z późn</w:t>
      </w:r>
      <w:r w:rsidR="00DD4175">
        <w:rPr>
          <w:rFonts w:ascii="Arial" w:hAnsi="Arial" w:cs="Arial"/>
        </w:rPr>
        <w:t>.</w:t>
      </w:r>
      <w:r w:rsidRPr="00FC1598">
        <w:rPr>
          <w:rFonts w:ascii="Arial" w:hAnsi="Arial" w:cs="Arial"/>
        </w:rPr>
        <w:t xml:space="preserve">  zm.) – tzw. „białej liście podatników VAT”, Zamawiający będzie uprawniony do wstrzymania płatności i nie będzie stanowiło to naruszenia umowy.</w:t>
      </w:r>
    </w:p>
    <w:p w14:paraId="5457CE21" w14:textId="77777777" w:rsidR="00C96552" w:rsidRPr="00FC1598" w:rsidRDefault="00C96552" w:rsidP="0004701A">
      <w:pPr>
        <w:numPr>
          <w:ilvl w:val="0"/>
          <w:numId w:val="35"/>
        </w:numPr>
        <w:ind w:left="426" w:hanging="426"/>
        <w:jc w:val="both"/>
        <w:rPr>
          <w:rFonts w:ascii="Arial" w:hAnsi="Arial" w:cs="Arial"/>
        </w:rPr>
      </w:pPr>
      <w:r w:rsidRPr="00FC1598">
        <w:rPr>
          <w:rFonts w:ascii="Arial" w:hAnsi="Arial" w:cs="Arial"/>
        </w:rPr>
        <w:t>Wykonawca oświadcza, że jest czynnym podatnikiem VAT.</w:t>
      </w:r>
    </w:p>
    <w:p w14:paraId="478BAD84" w14:textId="77777777" w:rsidR="00C96552" w:rsidRPr="00FC1598" w:rsidRDefault="00C96552" w:rsidP="0004701A">
      <w:pPr>
        <w:numPr>
          <w:ilvl w:val="0"/>
          <w:numId w:val="35"/>
        </w:numPr>
        <w:ind w:left="426" w:hanging="426"/>
        <w:jc w:val="both"/>
        <w:rPr>
          <w:rFonts w:ascii="Arial" w:hAnsi="Arial" w:cs="Arial"/>
        </w:rPr>
      </w:pPr>
      <w:r w:rsidRPr="00FC1598">
        <w:rPr>
          <w:rFonts w:ascii="Arial" w:hAnsi="Arial" w:cs="Arial"/>
        </w:rPr>
        <w:t>Wykonawca nie może dokonać cesji wierzytelności z tytułu należnego wynagrodzenia na rzecz osoby trzeciej bez uprzedniej pisemnej zgody Zamawiającego.</w:t>
      </w:r>
    </w:p>
    <w:p w14:paraId="548C7F83" w14:textId="387ECE13" w:rsidR="00C96552" w:rsidRPr="00FC1598" w:rsidRDefault="00C96552" w:rsidP="0004701A">
      <w:pPr>
        <w:numPr>
          <w:ilvl w:val="0"/>
          <w:numId w:val="35"/>
        </w:numPr>
        <w:ind w:left="426" w:hanging="426"/>
        <w:jc w:val="both"/>
        <w:rPr>
          <w:rFonts w:ascii="Arial" w:hAnsi="Arial" w:cs="Arial"/>
        </w:rPr>
      </w:pPr>
      <w:r w:rsidRPr="00FC1598">
        <w:rPr>
          <w:rFonts w:ascii="Arial" w:hAnsi="Arial" w:cs="Arial"/>
        </w:rPr>
        <w:t xml:space="preserve">Zmiana wskazanego numeru rachunku bankowego o którym  mowa ust. </w:t>
      </w:r>
      <w:r>
        <w:rPr>
          <w:rFonts w:ascii="Arial" w:hAnsi="Arial" w:cs="Arial"/>
        </w:rPr>
        <w:t>6</w:t>
      </w:r>
      <w:r w:rsidRPr="00FC1598">
        <w:rPr>
          <w:rFonts w:ascii="Arial" w:hAnsi="Arial" w:cs="Arial"/>
        </w:rPr>
        <w:t xml:space="preserve"> powyżej, nie stanowi zmiany Umowy i nie wymaga zawarcia aneksu, i staje się skuteczna  z chwilą </w:t>
      </w:r>
      <w:r w:rsidRPr="00FC1598">
        <w:rPr>
          <w:rFonts w:ascii="Arial" w:hAnsi="Arial" w:cs="Arial"/>
          <w:color w:val="000000" w:themeColor="text1"/>
        </w:rPr>
        <w:t>otrzymania przez Zamawiającego pisemnego zawiadomienia podpisanego przez osoby uprawnione do składania oświadczeń woli w imieniu Wykonawcy.</w:t>
      </w:r>
    </w:p>
    <w:p w14:paraId="508C33F4" w14:textId="7C243093" w:rsidR="003625F7" w:rsidRPr="003E00F6" w:rsidRDefault="0054451C" w:rsidP="00E26FEC">
      <w:pPr>
        <w:jc w:val="center"/>
        <w:rPr>
          <w:rFonts w:ascii="Arial" w:hAnsi="Arial" w:cs="Arial"/>
          <w:b/>
        </w:rPr>
      </w:pPr>
      <w:r w:rsidRPr="003E00F6">
        <w:rPr>
          <w:rFonts w:ascii="Arial" w:hAnsi="Arial" w:cs="Arial"/>
          <w:b/>
        </w:rPr>
        <w:t>§ 1</w:t>
      </w:r>
      <w:r w:rsidR="009B0DAE">
        <w:rPr>
          <w:rFonts w:ascii="Arial" w:hAnsi="Arial" w:cs="Arial"/>
          <w:b/>
        </w:rPr>
        <w:t>1</w:t>
      </w:r>
      <w:r w:rsidR="003625F7" w:rsidRPr="003E00F6">
        <w:rPr>
          <w:rFonts w:ascii="Arial" w:hAnsi="Arial" w:cs="Arial"/>
          <w:b/>
        </w:rPr>
        <w:t xml:space="preserve"> Odpowiedzialność, kary umowne</w:t>
      </w:r>
    </w:p>
    <w:p w14:paraId="2DB1F587" w14:textId="77777777" w:rsidR="003625F7" w:rsidRPr="001D0FA0" w:rsidRDefault="003625F7" w:rsidP="00AC44D0">
      <w:pPr>
        <w:pStyle w:val="Akapitzlist"/>
        <w:numPr>
          <w:ilvl w:val="0"/>
          <w:numId w:val="17"/>
        </w:numPr>
        <w:ind w:left="426" w:hanging="426"/>
        <w:contextualSpacing w:val="0"/>
        <w:rPr>
          <w:rFonts w:ascii="Arial" w:hAnsi="Arial" w:cs="Arial"/>
          <w:color w:val="000000" w:themeColor="text1"/>
        </w:rPr>
      </w:pPr>
      <w:r w:rsidRPr="003E00F6">
        <w:rPr>
          <w:rFonts w:ascii="Arial" w:hAnsi="Arial" w:cs="Arial"/>
        </w:rPr>
        <w:t xml:space="preserve">Wykonawca odpowiada za szkodę wyrządzoną Zamawiającemu, w tym również za szkodę wyrządzoną przez osoby, którymi Wykonawca posłużył się przy wykonaniu </w:t>
      </w:r>
      <w:r w:rsidRPr="001D0FA0">
        <w:rPr>
          <w:rFonts w:ascii="Arial" w:hAnsi="Arial" w:cs="Arial"/>
          <w:color w:val="000000" w:themeColor="text1"/>
        </w:rPr>
        <w:t>przedmiotu umowy.</w:t>
      </w:r>
    </w:p>
    <w:p w14:paraId="1F250660" w14:textId="77777777" w:rsidR="003625F7" w:rsidRPr="001D0FA0" w:rsidRDefault="003625F7" w:rsidP="00AC44D0">
      <w:pPr>
        <w:pStyle w:val="Akapitzlist"/>
        <w:numPr>
          <w:ilvl w:val="0"/>
          <w:numId w:val="17"/>
        </w:numPr>
        <w:ind w:left="426" w:hanging="426"/>
        <w:contextualSpacing w:val="0"/>
        <w:rPr>
          <w:rFonts w:ascii="Arial" w:hAnsi="Arial" w:cs="Arial"/>
          <w:color w:val="000000" w:themeColor="text1"/>
        </w:rPr>
      </w:pPr>
      <w:r w:rsidRPr="001D0FA0">
        <w:rPr>
          <w:rFonts w:ascii="Arial" w:hAnsi="Arial" w:cs="Arial"/>
          <w:color w:val="000000" w:themeColor="text1"/>
        </w:rPr>
        <w:t>Wykonawca zobowiązuje się do zapłaty kar umownych w przypadku:</w:t>
      </w:r>
    </w:p>
    <w:p w14:paraId="6A724B8B" w14:textId="25707559" w:rsidR="003625F7" w:rsidRPr="001D0FA0" w:rsidRDefault="003625F7" w:rsidP="00AC44D0">
      <w:pPr>
        <w:pStyle w:val="Akapitzlist"/>
        <w:numPr>
          <w:ilvl w:val="0"/>
          <w:numId w:val="18"/>
        </w:numPr>
        <w:ind w:left="851" w:hanging="425"/>
        <w:contextualSpacing w:val="0"/>
        <w:jc w:val="both"/>
        <w:rPr>
          <w:rFonts w:ascii="Arial" w:hAnsi="Arial" w:cs="Arial"/>
          <w:color w:val="000000" w:themeColor="text1"/>
        </w:rPr>
      </w:pPr>
      <w:r w:rsidRPr="001D0FA0">
        <w:rPr>
          <w:rFonts w:ascii="Arial" w:hAnsi="Arial" w:cs="Arial"/>
          <w:color w:val="000000" w:themeColor="text1"/>
        </w:rPr>
        <w:t xml:space="preserve">wypowiedzenia przez Zamawiającego umowy ze skutkiem natychmiastowym z przyczyn, za które odpowiedzialność ponosi Wykonawca – w wysokości 15% </w:t>
      </w:r>
      <w:r w:rsidR="00155759">
        <w:rPr>
          <w:rFonts w:ascii="Arial" w:hAnsi="Arial" w:cs="Arial"/>
          <w:color w:val="000000" w:themeColor="text1"/>
        </w:rPr>
        <w:t xml:space="preserve">maksymalnego </w:t>
      </w:r>
      <w:r w:rsidRPr="001D0FA0">
        <w:rPr>
          <w:rFonts w:ascii="Arial" w:hAnsi="Arial" w:cs="Arial"/>
          <w:color w:val="000000" w:themeColor="text1"/>
        </w:rPr>
        <w:t xml:space="preserve">wynagrodzenia brutto określonego w § </w:t>
      </w:r>
      <w:r w:rsidR="00C760D7">
        <w:rPr>
          <w:rFonts w:ascii="Arial" w:hAnsi="Arial" w:cs="Arial"/>
          <w:color w:val="000000" w:themeColor="text1"/>
        </w:rPr>
        <w:t>10</w:t>
      </w:r>
      <w:r w:rsidRPr="001D0FA0">
        <w:rPr>
          <w:rFonts w:ascii="Arial" w:hAnsi="Arial" w:cs="Arial"/>
          <w:color w:val="000000" w:themeColor="text1"/>
        </w:rPr>
        <w:t xml:space="preserve"> ust. 1 umowy;</w:t>
      </w:r>
    </w:p>
    <w:p w14:paraId="3DC8F5F4" w14:textId="6D1DFF95" w:rsidR="003625F7" w:rsidRPr="001D0FA0" w:rsidRDefault="00577FE5" w:rsidP="00AC44D0">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opóź</w:t>
      </w:r>
      <w:r w:rsidR="004438AA">
        <w:rPr>
          <w:rFonts w:ascii="Arial" w:hAnsi="Arial" w:cs="Arial"/>
          <w:color w:val="000000" w:themeColor="text1"/>
        </w:rPr>
        <w:t xml:space="preserve">nienia </w:t>
      </w:r>
      <w:r w:rsidR="003625F7" w:rsidRPr="001D0FA0">
        <w:rPr>
          <w:rFonts w:ascii="Arial" w:hAnsi="Arial" w:cs="Arial"/>
          <w:color w:val="000000" w:themeColor="text1"/>
        </w:rPr>
        <w:t xml:space="preserve">w usunięciu </w:t>
      </w:r>
      <w:r w:rsidR="00EF0EBC" w:rsidRPr="001D0FA0">
        <w:rPr>
          <w:rFonts w:ascii="Arial" w:hAnsi="Arial" w:cs="Arial"/>
          <w:color w:val="000000" w:themeColor="text1"/>
        </w:rPr>
        <w:t>Błędu</w:t>
      </w:r>
      <w:r w:rsidR="003625F7" w:rsidRPr="001D0FA0">
        <w:rPr>
          <w:rFonts w:ascii="Arial" w:hAnsi="Arial" w:cs="Arial"/>
          <w:color w:val="000000" w:themeColor="text1"/>
        </w:rPr>
        <w:t xml:space="preserve"> Krytyczne</w:t>
      </w:r>
      <w:r w:rsidR="00EF0EBC" w:rsidRPr="001D0FA0">
        <w:rPr>
          <w:rFonts w:ascii="Arial" w:hAnsi="Arial" w:cs="Arial"/>
          <w:color w:val="000000" w:themeColor="text1"/>
        </w:rPr>
        <w:t>go</w:t>
      </w:r>
      <w:r w:rsidR="000D11A7">
        <w:rPr>
          <w:rFonts w:ascii="Arial" w:hAnsi="Arial" w:cs="Arial"/>
          <w:color w:val="000000" w:themeColor="text1"/>
        </w:rPr>
        <w:t xml:space="preserve"> </w:t>
      </w:r>
      <w:r w:rsidR="00C65E86" w:rsidRPr="001D0FA0">
        <w:rPr>
          <w:rFonts w:ascii="Arial" w:hAnsi="Arial" w:cs="Arial"/>
          <w:color w:val="000000" w:themeColor="text1"/>
        </w:rPr>
        <w:t xml:space="preserve"> w terminie określonym w § 7 ust</w:t>
      </w:r>
      <w:r w:rsidR="002C6FBD" w:rsidRPr="001D0FA0">
        <w:rPr>
          <w:rFonts w:ascii="Arial" w:hAnsi="Arial" w:cs="Arial"/>
          <w:color w:val="000000" w:themeColor="text1"/>
        </w:rPr>
        <w:t>.</w:t>
      </w:r>
      <w:r w:rsidR="00C65E86" w:rsidRPr="001D0FA0">
        <w:rPr>
          <w:rFonts w:ascii="Arial" w:hAnsi="Arial" w:cs="Arial"/>
          <w:color w:val="000000" w:themeColor="text1"/>
        </w:rPr>
        <w:t xml:space="preserve"> </w:t>
      </w:r>
      <w:r w:rsidR="002C6FBD" w:rsidRPr="001D0FA0">
        <w:rPr>
          <w:rFonts w:ascii="Arial" w:hAnsi="Arial" w:cs="Arial"/>
          <w:color w:val="000000" w:themeColor="text1"/>
        </w:rPr>
        <w:t>6</w:t>
      </w:r>
      <w:r w:rsidR="00C65E86" w:rsidRPr="001D0FA0">
        <w:rPr>
          <w:rFonts w:ascii="Arial" w:hAnsi="Arial" w:cs="Arial"/>
          <w:color w:val="000000" w:themeColor="text1"/>
        </w:rPr>
        <w:t xml:space="preserve"> pkt 1</w:t>
      </w:r>
      <w:r w:rsidR="003625F7" w:rsidRPr="001D0FA0">
        <w:rPr>
          <w:rFonts w:ascii="Arial" w:hAnsi="Arial" w:cs="Arial"/>
          <w:color w:val="000000" w:themeColor="text1"/>
        </w:rPr>
        <w:t xml:space="preserve"> </w:t>
      </w:r>
      <w:r w:rsidR="000D11A7">
        <w:rPr>
          <w:rFonts w:ascii="Arial" w:hAnsi="Arial" w:cs="Arial"/>
          <w:color w:val="000000" w:themeColor="text1"/>
        </w:rPr>
        <w:t xml:space="preserve">oraz w okresie gwarancji i rękojmi w terminie określonym § 14 ust 4 </w:t>
      </w:r>
      <w:r w:rsidR="0081009F">
        <w:rPr>
          <w:rFonts w:ascii="Arial" w:hAnsi="Arial" w:cs="Arial"/>
          <w:color w:val="000000" w:themeColor="text1"/>
        </w:rPr>
        <w:t xml:space="preserve"> pkt 1)</w:t>
      </w:r>
      <w:r w:rsidR="000D11A7">
        <w:rPr>
          <w:rFonts w:ascii="Arial" w:hAnsi="Arial" w:cs="Arial"/>
          <w:color w:val="000000" w:themeColor="text1"/>
        </w:rPr>
        <w:t xml:space="preserve">  </w:t>
      </w:r>
      <w:r w:rsidR="003625F7" w:rsidRPr="001D0FA0">
        <w:rPr>
          <w:rFonts w:ascii="Arial" w:hAnsi="Arial" w:cs="Arial"/>
          <w:color w:val="000000" w:themeColor="text1"/>
        </w:rPr>
        <w:t>– w wysokości 150,00 zł (słownie: sto pięćdziesiąt złotych 00/100) za ka</w:t>
      </w:r>
      <w:r w:rsidR="00FD1E88" w:rsidRPr="001D0FA0">
        <w:rPr>
          <w:rFonts w:ascii="Arial" w:hAnsi="Arial" w:cs="Arial"/>
          <w:color w:val="000000" w:themeColor="text1"/>
        </w:rPr>
        <w:t xml:space="preserve">żdą rozpoczętą godzinę </w:t>
      </w:r>
      <w:r w:rsidR="00263630">
        <w:rPr>
          <w:rFonts w:ascii="Arial" w:hAnsi="Arial" w:cs="Arial"/>
          <w:color w:val="000000" w:themeColor="text1"/>
        </w:rPr>
        <w:t>opóź</w:t>
      </w:r>
      <w:r w:rsidR="004438AA">
        <w:rPr>
          <w:rFonts w:ascii="Arial" w:hAnsi="Arial" w:cs="Arial"/>
          <w:color w:val="000000" w:themeColor="text1"/>
        </w:rPr>
        <w:t>n</w:t>
      </w:r>
      <w:r w:rsidR="00263630">
        <w:rPr>
          <w:rFonts w:ascii="Arial" w:hAnsi="Arial" w:cs="Arial"/>
          <w:color w:val="000000" w:themeColor="text1"/>
        </w:rPr>
        <w:t>i</w:t>
      </w:r>
      <w:r w:rsidR="004438AA">
        <w:rPr>
          <w:rFonts w:ascii="Arial" w:hAnsi="Arial" w:cs="Arial"/>
          <w:color w:val="000000" w:themeColor="text1"/>
        </w:rPr>
        <w:t>enia</w:t>
      </w:r>
    </w:p>
    <w:p w14:paraId="61905F0A" w14:textId="7D59389B" w:rsidR="003625F7" w:rsidRPr="001D0FA0" w:rsidRDefault="00577FE5" w:rsidP="00AC44D0">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opóź</w:t>
      </w:r>
      <w:r w:rsidR="004438AA">
        <w:rPr>
          <w:rFonts w:ascii="Arial" w:hAnsi="Arial" w:cs="Arial"/>
          <w:color w:val="000000" w:themeColor="text1"/>
        </w:rPr>
        <w:t>nien</w:t>
      </w:r>
      <w:r>
        <w:rPr>
          <w:rFonts w:ascii="Arial" w:hAnsi="Arial" w:cs="Arial"/>
          <w:color w:val="000000" w:themeColor="text1"/>
        </w:rPr>
        <w:t xml:space="preserve">ia  </w:t>
      </w:r>
      <w:r w:rsidR="003625F7" w:rsidRPr="001D0FA0">
        <w:rPr>
          <w:rFonts w:ascii="Arial" w:hAnsi="Arial" w:cs="Arial"/>
          <w:color w:val="000000" w:themeColor="text1"/>
        </w:rPr>
        <w:t xml:space="preserve">w usunięciu </w:t>
      </w:r>
      <w:r w:rsidR="00EF0EBC" w:rsidRPr="001D0FA0">
        <w:rPr>
          <w:rFonts w:ascii="Arial" w:hAnsi="Arial" w:cs="Arial"/>
          <w:color w:val="000000" w:themeColor="text1"/>
        </w:rPr>
        <w:t>Błędu</w:t>
      </w:r>
      <w:r w:rsidR="003625F7" w:rsidRPr="001D0FA0">
        <w:rPr>
          <w:rFonts w:ascii="Arial" w:hAnsi="Arial" w:cs="Arial"/>
          <w:color w:val="000000" w:themeColor="text1"/>
        </w:rPr>
        <w:t xml:space="preserve"> Niekrytyczne</w:t>
      </w:r>
      <w:r w:rsidR="00EF0EBC" w:rsidRPr="001D0FA0">
        <w:rPr>
          <w:rFonts w:ascii="Arial" w:hAnsi="Arial" w:cs="Arial"/>
          <w:color w:val="000000" w:themeColor="text1"/>
        </w:rPr>
        <w:t>go</w:t>
      </w:r>
      <w:r w:rsidR="003625F7" w:rsidRPr="001D0FA0">
        <w:rPr>
          <w:rFonts w:ascii="Arial" w:hAnsi="Arial" w:cs="Arial"/>
          <w:color w:val="000000" w:themeColor="text1"/>
        </w:rPr>
        <w:t xml:space="preserve"> </w:t>
      </w:r>
      <w:r w:rsidR="00C65E86" w:rsidRPr="001D0FA0">
        <w:rPr>
          <w:rFonts w:ascii="Arial" w:hAnsi="Arial" w:cs="Arial"/>
          <w:color w:val="000000" w:themeColor="text1"/>
        </w:rPr>
        <w:t>w terminie określonym w § 7 ust</w:t>
      </w:r>
      <w:r w:rsidR="002C6FBD" w:rsidRPr="001D0FA0">
        <w:rPr>
          <w:rFonts w:ascii="Arial" w:hAnsi="Arial" w:cs="Arial"/>
          <w:color w:val="000000" w:themeColor="text1"/>
        </w:rPr>
        <w:t>.</w:t>
      </w:r>
      <w:r w:rsidR="00C65E86" w:rsidRPr="001D0FA0">
        <w:rPr>
          <w:rFonts w:ascii="Arial" w:hAnsi="Arial" w:cs="Arial"/>
          <w:color w:val="000000" w:themeColor="text1"/>
        </w:rPr>
        <w:t xml:space="preserve"> </w:t>
      </w:r>
      <w:r w:rsidR="002C6FBD" w:rsidRPr="001D0FA0">
        <w:rPr>
          <w:rFonts w:ascii="Arial" w:hAnsi="Arial" w:cs="Arial"/>
          <w:color w:val="000000" w:themeColor="text1"/>
        </w:rPr>
        <w:t>6</w:t>
      </w:r>
      <w:r w:rsidR="00C65E86" w:rsidRPr="001D0FA0">
        <w:rPr>
          <w:rFonts w:ascii="Arial" w:hAnsi="Arial" w:cs="Arial"/>
          <w:color w:val="000000" w:themeColor="text1"/>
        </w:rPr>
        <w:t xml:space="preserve"> pkt 2 </w:t>
      </w:r>
      <w:r w:rsidR="000D11A7">
        <w:rPr>
          <w:rFonts w:ascii="Arial" w:hAnsi="Arial" w:cs="Arial"/>
          <w:color w:val="000000" w:themeColor="text1"/>
        </w:rPr>
        <w:t xml:space="preserve"> oraz w okresie gwarancji i rękojmi </w:t>
      </w:r>
      <w:r w:rsidR="003625F7" w:rsidRPr="001D0FA0">
        <w:rPr>
          <w:rFonts w:ascii="Arial" w:hAnsi="Arial" w:cs="Arial"/>
          <w:color w:val="000000" w:themeColor="text1"/>
        </w:rPr>
        <w:t xml:space="preserve"> w</w:t>
      </w:r>
      <w:r w:rsidR="000D11A7">
        <w:rPr>
          <w:rFonts w:ascii="Arial" w:hAnsi="Arial" w:cs="Arial"/>
          <w:color w:val="000000" w:themeColor="text1"/>
        </w:rPr>
        <w:t xml:space="preserve"> terminie określonym w § 14  </w:t>
      </w:r>
      <w:r w:rsidR="000D11A7" w:rsidRPr="001D0FA0">
        <w:rPr>
          <w:rFonts w:ascii="Arial" w:hAnsi="Arial" w:cs="Arial"/>
          <w:color w:val="000000" w:themeColor="text1"/>
        </w:rPr>
        <w:t>ust</w:t>
      </w:r>
      <w:r w:rsidR="0081009F">
        <w:rPr>
          <w:rFonts w:ascii="Arial" w:hAnsi="Arial" w:cs="Arial"/>
          <w:color w:val="000000" w:themeColor="text1"/>
        </w:rPr>
        <w:t xml:space="preserve"> 4</w:t>
      </w:r>
      <w:r w:rsidR="000D11A7">
        <w:rPr>
          <w:rFonts w:ascii="Arial" w:hAnsi="Arial" w:cs="Arial"/>
          <w:color w:val="000000" w:themeColor="text1"/>
        </w:rPr>
        <w:t xml:space="preserve"> </w:t>
      </w:r>
      <w:r w:rsidR="0081009F">
        <w:rPr>
          <w:rFonts w:ascii="Arial" w:hAnsi="Arial" w:cs="Arial"/>
          <w:color w:val="000000" w:themeColor="text1"/>
        </w:rPr>
        <w:t xml:space="preserve">pkt 2) </w:t>
      </w:r>
      <w:r w:rsidR="003625F7" w:rsidRPr="001D0FA0">
        <w:rPr>
          <w:rFonts w:ascii="Arial" w:hAnsi="Arial" w:cs="Arial"/>
          <w:color w:val="000000" w:themeColor="text1"/>
        </w:rPr>
        <w:t xml:space="preserve"> wysokości 300,00 zł (słownie: trzysta złotych 00/100) za k</w:t>
      </w:r>
      <w:r w:rsidR="00C65E86" w:rsidRPr="001D0FA0">
        <w:rPr>
          <w:rFonts w:ascii="Arial" w:hAnsi="Arial" w:cs="Arial"/>
          <w:color w:val="000000" w:themeColor="text1"/>
        </w:rPr>
        <w:t xml:space="preserve">ażdy rozpoczęty dzień </w:t>
      </w:r>
      <w:r>
        <w:rPr>
          <w:rFonts w:ascii="Arial" w:hAnsi="Arial" w:cs="Arial"/>
          <w:color w:val="000000" w:themeColor="text1"/>
        </w:rPr>
        <w:t>opóź</w:t>
      </w:r>
      <w:r w:rsidR="004438AA">
        <w:rPr>
          <w:rFonts w:ascii="Arial" w:hAnsi="Arial" w:cs="Arial"/>
          <w:color w:val="000000" w:themeColor="text1"/>
        </w:rPr>
        <w:t>nieni</w:t>
      </w:r>
      <w:r>
        <w:rPr>
          <w:rFonts w:ascii="Arial" w:hAnsi="Arial" w:cs="Arial"/>
          <w:color w:val="000000" w:themeColor="text1"/>
        </w:rPr>
        <w:t>a</w:t>
      </w:r>
    </w:p>
    <w:p w14:paraId="7A9AF4D2" w14:textId="1DD76BE2" w:rsidR="003625F7" w:rsidRPr="00271D6A" w:rsidRDefault="00577FE5" w:rsidP="00AC44D0">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opóź</w:t>
      </w:r>
      <w:r w:rsidR="004438AA">
        <w:rPr>
          <w:rFonts w:ascii="Arial" w:hAnsi="Arial" w:cs="Arial"/>
          <w:color w:val="000000" w:themeColor="text1"/>
        </w:rPr>
        <w:t>nieni</w:t>
      </w:r>
      <w:r>
        <w:rPr>
          <w:rFonts w:ascii="Arial" w:hAnsi="Arial" w:cs="Arial"/>
          <w:color w:val="000000" w:themeColor="text1"/>
        </w:rPr>
        <w:t>a</w:t>
      </w:r>
      <w:r w:rsidR="003625F7" w:rsidRPr="001D0FA0">
        <w:rPr>
          <w:rFonts w:ascii="Arial" w:hAnsi="Arial" w:cs="Arial"/>
          <w:color w:val="000000" w:themeColor="text1"/>
        </w:rPr>
        <w:t xml:space="preserve"> w dostosowaniu </w:t>
      </w:r>
      <w:r w:rsidR="00B512B7">
        <w:rPr>
          <w:rFonts w:ascii="Arial" w:hAnsi="Arial" w:cs="Arial"/>
          <w:color w:val="000000" w:themeColor="text1"/>
        </w:rPr>
        <w:t>Systemu kolejkowego</w:t>
      </w:r>
      <w:r w:rsidR="003625F7" w:rsidRPr="001D0FA0">
        <w:rPr>
          <w:rFonts w:ascii="Arial" w:hAnsi="Arial" w:cs="Arial"/>
          <w:color w:val="000000" w:themeColor="text1"/>
        </w:rPr>
        <w:t xml:space="preserve"> do zmian</w:t>
      </w:r>
      <w:r w:rsidR="0056281D" w:rsidRPr="001D0FA0">
        <w:rPr>
          <w:rFonts w:ascii="Arial" w:hAnsi="Arial" w:cs="Arial"/>
          <w:color w:val="000000" w:themeColor="text1"/>
        </w:rPr>
        <w:t xml:space="preserve"> lub wymagań </w:t>
      </w:r>
      <w:r w:rsidR="0056281D" w:rsidRPr="00271D6A">
        <w:rPr>
          <w:rFonts w:ascii="Arial" w:hAnsi="Arial" w:cs="Arial"/>
          <w:color w:val="000000" w:themeColor="text1"/>
        </w:rPr>
        <w:t>wynikających  w obowiązujących przepisów</w:t>
      </w:r>
      <w:r w:rsidR="003625F7" w:rsidRPr="00271D6A">
        <w:rPr>
          <w:rFonts w:ascii="Arial" w:hAnsi="Arial" w:cs="Arial"/>
          <w:color w:val="000000" w:themeColor="text1"/>
        </w:rPr>
        <w:t xml:space="preserve"> prawa, </w:t>
      </w:r>
      <w:r w:rsidR="0056281D" w:rsidRPr="00271D6A">
        <w:rPr>
          <w:rFonts w:ascii="Arial" w:hAnsi="Arial" w:cs="Arial"/>
          <w:color w:val="000000" w:themeColor="text1"/>
        </w:rPr>
        <w:t xml:space="preserve">w terminie o którym </w:t>
      </w:r>
      <w:r w:rsidR="003625F7" w:rsidRPr="00271D6A">
        <w:rPr>
          <w:rFonts w:ascii="Arial" w:hAnsi="Arial" w:cs="Arial"/>
          <w:color w:val="000000" w:themeColor="text1"/>
        </w:rPr>
        <w:t xml:space="preserve"> mowa w § 7 ust. </w:t>
      </w:r>
      <w:r w:rsidR="00F234CD" w:rsidRPr="00271D6A">
        <w:rPr>
          <w:rFonts w:ascii="Arial" w:hAnsi="Arial" w:cs="Arial"/>
          <w:color w:val="000000" w:themeColor="text1"/>
        </w:rPr>
        <w:t>9</w:t>
      </w:r>
      <w:r w:rsidR="003625F7" w:rsidRPr="00271D6A">
        <w:rPr>
          <w:rFonts w:ascii="Arial" w:hAnsi="Arial" w:cs="Arial"/>
          <w:color w:val="000000" w:themeColor="text1"/>
        </w:rPr>
        <w:t xml:space="preserve"> w wysokości 300,00 zł (słownie: trzysta złotych 00/100) za każdy rozpoczęty dzień</w:t>
      </w:r>
      <w:r w:rsidR="00FD1E88" w:rsidRPr="00271D6A">
        <w:rPr>
          <w:rFonts w:ascii="Arial" w:hAnsi="Arial" w:cs="Arial"/>
          <w:color w:val="000000" w:themeColor="text1"/>
        </w:rPr>
        <w:t xml:space="preserve"> </w:t>
      </w:r>
      <w:r w:rsidRPr="00271D6A">
        <w:rPr>
          <w:rFonts w:ascii="Arial" w:hAnsi="Arial" w:cs="Arial"/>
          <w:color w:val="000000" w:themeColor="text1"/>
        </w:rPr>
        <w:t>opóźnienia</w:t>
      </w:r>
      <w:r w:rsidRPr="00271D6A" w:rsidDel="004438AA">
        <w:rPr>
          <w:rFonts w:ascii="Arial" w:hAnsi="Arial" w:cs="Arial"/>
          <w:color w:val="000000" w:themeColor="text1"/>
        </w:rPr>
        <w:t xml:space="preserve"> </w:t>
      </w:r>
    </w:p>
    <w:p w14:paraId="0C81293B" w14:textId="69ED8967" w:rsidR="004438AA" w:rsidRPr="00271D6A" w:rsidRDefault="00577FE5" w:rsidP="0004701A">
      <w:pPr>
        <w:pStyle w:val="Akapitzlist"/>
        <w:numPr>
          <w:ilvl w:val="0"/>
          <w:numId w:val="18"/>
        </w:numPr>
        <w:ind w:left="851" w:hanging="425"/>
        <w:contextualSpacing w:val="0"/>
        <w:jc w:val="both"/>
        <w:rPr>
          <w:rFonts w:ascii="Arial" w:hAnsi="Arial" w:cs="Arial"/>
          <w:color w:val="000000" w:themeColor="text1"/>
        </w:rPr>
      </w:pPr>
      <w:r w:rsidRPr="00271D6A">
        <w:rPr>
          <w:rFonts w:ascii="Arial" w:hAnsi="Arial" w:cs="Arial"/>
          <w:color w:val="000000" w:themeColor="text1"/>
        </w:rPr>
        <w:lastRenderedPageBreak/>
        <w:t xml:space="preserve">opóźnienia </w:t>
      </w:r>
      <w:r w:rsidR="004438AA" w:rsidRPr="00271D6A">
        <w:rPr>
          <w:rFonts w:ascii="Arial" w:hAnsi="Arial" w:cs="Arial"/>
          <w:color w:val="000000" w:themeColor="text1"/>
        </w:rPr>
        <w:t xml:space="preserve">w wykonaniu </w:t>
      </w:r>
      <w:r w:rsidR="00263630" w:rsidRPr="00271D6A">
        <w:rPr>
          <w:rFonts w:ascii="Arial" w:hAnsi="Arial" w:cs="Arial"/>
          <w:color w:val="000000" w:themeColor="text1"/>
        </w:rPr>
        <w:t xml:space="preserve">naprawy </w:t>
      </w:r>
      <w:r w:rsidR="004438AA" w:rsidRPr="00271D6A">
        <w:rPr>
          <w:rFonts w:ascii="Arial" w:hAnsi="Arial" w:cs="Arial"/>
          <w:color w:val="000000" w:themeColor="text1"/>
        </w:rPr>
        <w:t>terminie określonym w §</w:t>
      </w:r>
      <w:r w:rsidR="00A1030B" w:rsidRPr="00271D6A">
        <w:rPr>
          <w:rFonts w:ascii="Arial" w:hAnsi="Arial" w:cs="Arial"/>
          <w:color w:val="000000" w:themeColor="text1"/>
        </w:rPr>
        <w:t xml:space="preserve"> 8 ust</w:t>
      </w:r>
      <w:r w:rsidR="007542FB" w:rsidRPr="00271D6A">
        <w:rPr>
          <w:rFonts w:ascii="Arial" w:hAnsi="Arial" w:cs="Arial"/>
          <w:color w:val="000000" w:themeColor="text1"/>
        </w:rPr>
        <w:t>.</w:t>
      </w:r>
      <w:r w:rsidR="00A1030B" w:rsidRPr="00271D6A">
        <w:rPr>
          <w:rFonts w:ascii="Arial" w:hAnsi="Arial" w:cs="Arial"/>
          <w:color w:val="000000" w:themeColor="text1"/>
        </w:rPr>
        <w:t xml:space="preserve"> 4 </w:t>
      </w:r>
      <w:r w:rsidR="0081009F">
        <w:rPr>
          <w:rFonts w:ascii="Arial" w:hAnsi="Arial" w:cs="Arial"/>
          <w:color w:val="000000" w:themeColor="text1"/>
        </w:rPr>
        <w:t xml:space="preserve">oraz w okresie gwarancji i rękojmi w terminie określonym w </w:t>
      </w:r>
      <w:r w:rsidR="0081009F" w:rsidRPr="00271D6A">
        <w:rPr>
          <w:rFonts w:ascii="Arial" w:hAnsi="Arial" w:cs="Arial"/>
          <w:color w:val="000000" w:themeColor="text1"/>
        </w:rPr>
        <w:t>§</w:t>
      </w:r>
      <w:r w:rsidR="0081009F">
        <w:rPr>
          <w:rFonts w:ascii="Arial" w:hAnsi="Arial" w:cs="Arial"/>
          <w:color w:val="000000" w:themeColor="text1"/>
        </w:rPr>
        <w:t xml:space="preserve"> </w:t>
      </w:r>
      <w:r w:rsidR="004438AA" w:rsidRPr="00271D6A">
        <w:rPr>
          <w:rFonts w:ascii="Arial" w:hAnsi="Arial" w:cs="Arial"/>
          <w:color w:val="000000" w:themeColor="text1"/>
        </w:rPr>
        <w:t xml:space="preserve"> </w:t>
      </w:r>
      <w:r w:rsidR="0081009F">
        <w:rPr>
          <w:rFonts w:ascii="Arial" w:hAnsi="Arial" w:cs="Arial"/>
          <w:color w:val="000000" w:themeColor="text1"/>
        </w:rPr>
        <w:t xml:space="preserve">14 ust 3 </w:t>
      </w:r>
      <w:r w:rsidR="004438AA" w:rsidRPr="00271D6A">
        <w:rPr>
          <w:rFonts w:ascii="Arial" w:hAnsi="Arial" w:cs="Arial"/>
          <w:color w:val="000000" w:themeColor="text1"/>
        </w:rPr>
        <w:t xml:space="preserve">w wysokości </w:t>
      </w:r>
      <w:r w:rsidR="00491831" w:rsidRPr="00271D6A">
        <w:rPr>
          <w:rFonts w:ascii="Arial" w:hAnsi="Arial" w:cs="Arial"/>
          <w:color w:val="000000" w:themeColor="text1"/>
        </w:rPr>
        <w:t>100</w:t>
      </w:r>
      <w:r w:rsidR="00271D6A" w:rsidRPr="00271D6A">
        <w:rPr>
          <w:rFonts w:ascii="Arial" w:hAnsi="Arial" w:cs="Arial"/>
          <w:color w:val="000000" w:themeColor="text1"/>
        </w:rPr>
        <w:t xml:space="preserve">,00 zł </w:t>
      </w:r>
      <w:r w:rsidR="00491831" w:rsidRPr="00271D6A">
        <w:rPr>
          <w:rFonts w:ascii="Arial" w:hAnsi="Arial" w:cs="Arial"/>
          <w:color w:val="000000" w:themeColor="text1"/>
        </w:rPr>
        <w:t>(</w:t>
      </w:r>
      <w:r w:rsidR="004438AA" w:rsidRPr="00271D6A">
        <w:rPr>
          <w:rFonts w:ascii="Arial" w:hAnsi="Arial" w:cs="Arial"/>
          <w:color w:val="000000" w:themeColor="text1"/>
        </w:rPr>
        <w:t>słownie:</w:t>
      </w:r>
      <w:r w:rsidR="00271D6A" w:rsidRPr="00271D6A">
        <w:rPr>
          <w:rFonts w:ascii="Arial" w:hAnsi="Arial" w:cs="Arial"/>
          <w:color w:val="000000" w:themeColor="text1"/>
        </w:rPr>
        <w:t xml:space="preserve"> sto złotych 00/100</w:t>
      </w:r>
      <w:r w:rsidR="004438AA" w:rsidRPr="00271D6A">
        <w:rPr>
          <w:rFonts w:ascii="Arial" w:hAnsi="Arial" w:cs="Arial"/>
          <w:color w:val="000000" w:themeColor="text1"/>
        </w:rPr>
        <w:t xml:space="preserve">) za każdą rozpoczęty dzień </w:t>
      </w:r>
      <w:r w:rsidRPr="00271D6A">
        <w:rPr>
          <w:rFonts w:ascii="Arial" w:hAnsi="Arial" w:cs="Arial"/>
          <w:color w:val="000000" w:themeColor="text1"/>
        </w:rPr>
        <w:t>opóźnienia,</w:t>
      </w:r>
    </w:p>
    <w:p w14:paraId="316EE1CE" w14:textId="1BB88533" w:rsidR="00577FE5" w:rsidRPr="00271D6A" w:rsidRDefault="00577FE5" w:rsidP="0004701A">
      <w:pPr>
        <w:pStyle w:val="Akapitzlist"/>
        <w:numPr>
          <w:ilvl w:val="0"/>
          <w:numId w:val="18"/>
        </w:numPr>
        <w:ind w:left="851" w:hanging="425"/>
        <w:contextualSpacing w:val="0"/>
        <w:jc w:val="both"/>
        <w:rPr>
          <w:rFonts w:ascii="Arial" w:hAnsi="Arial" w:cs="Arial"/>
          <w:color w:val="000000" w:themeColor="text1"/>
        </w:rPr>
      </w:pPr>
      <w:r w:rsidRPr="00271D6A">
        <w:rPr>
          <w:rFonts w:ascii="Arial" w:hAnsi="Arial" w:cs="Arial"/>
          <w:color w:val="000000" w:themeColor="text1"/>
        </w:rPr>
        <w:t>opóźnienia w wymianie Urzą</w:t>
      </w:r>
      <w:r w:rsidR="004438AA" w:rsidRPr="00271D6A">
        <w:rPr>
          <w:rFonts w:ascii="Arial" w:hAnsi="Arial" w:cs="Arial"/>
          <w:color w:val="000000" w:themeColor="text1"/>
        </w:rPr>
        <w:t xml:space="preserve">dzeń </w:t>
      </w:r>
      <w:r w:rsidR="004E1E3F" w:rsidRPr="00271D6A">
        <w:rPr>
          <w:rFonts w:ascii="Arial" w:hAnsi="Arial" w:cs="Arial"/>
          <w:color w:val="000000" w:themeColor="text1"/>
        </w:rPr>
        <w:t xml:space="preserve">określonych w załączniku Nr 2 </w:t>
      </w:r>
      <w:r w:rsidR="00A1030B" w:rsidRPr="00271D6A">
        <w:rPr>
          <w:rFonts w:ascii="Arial" w:hAnsi="Arial" w:cs="Arial"/>
          <w:color w:val="000000" w:themeColor="text1"/>
        </w:rPr>
        <w:t xml:space="preserve"> w terminie o którym mowa § 8 ust </w:t>
      </w:r>
      <w:r w:rsidR="004E1E3F" w:rsidRPr="00271D6A">
        <w:rPr>
          <w:rFonts w:ascii="Arial" w:hAnsi="Arial" w:cs="Arial"/>
          <w:color w:val="000000" w:themeColor="text1"/>
        </w:rPr>
        <w:t>10</w:t>
      </w:r>
      <w:r w:rsidR="00A1030B" w:rsidRPr="00271D6A">
        <w:rPr>
          <w:rFonts w:ascii="Arial" w:hAnsi="Arial" w:cs="Arial"/>
          <w:color w:val="000000" w:themeColor="text1"/>
        </w:rPr>
        <w:t xml:space="preserve"> </w:t>
      </w:r>
      <w:r w:rsidR="00671408" w:rsidRPr="00271D6A">
        <w:rPr>
          <w:rFonts w:ascii="Arial" w:hAnsi="Arial" w:cs="Arial"/>
          <w:color w:val="000000" w:themeColor="text1"/>
        </w:rPr>
        <w:t xml:space="preserve"> </w:t>
      </w:r>
      <w:r w:rsidR="003A44DA" w:rsidRPr="00271D6A">
        <w:rPr>
          <w:rFonts w:ascii="Arial" w:hAnsi="Arial" w:cs="Arial"/>
          <w:color w:val="000000" w:themeColor="text1"/>
        </w:rPr>
        <w:t xml:space="preserve">oraz wymiany o której mowa </w:t>
      </w:r>
      <w:r w:rsidR="00671408" w:rsidRPr="00271D6A">
        <w:rPr>
          <w:rFonts w:ascii="Arial" w:hAnsi="Arial" w:cs="Arial"/>
          <w:color w:val="000000" w:themeColor="text1"/>
        </w:rPr>
        <w:t xml:space="preserve"> </w:t>
      </w:r>
      <w:r w:rsidR="004438AA" w:rsidRPr="00271D6A">
        <w:rPr>
          <w:rFonts w:ascii="Arial" w:hAnsi="Arial" w:cs="Arial"/>
          <w:color w:val="000000" w:themeColor="text1"/>
        </w:rPr>
        <w:t>w</w:t>
      </w:r>
      <w:r w:rsidR="00671408" w:rsidRPr="00271D6A">
        <w:rPr>
          <w:rFonts w:ascii="Arial" w:hAnsi="Arial" w:cs="Arial"/>
          <w:color w:val="000000" w:themeColor="text1"/>
        </w:rPr>
        <w:t xml:space="preserve"> § 8 ust</w:t>
      </w:r>
      <w:r w:rsidR="007542FB" w:rsidRPr="00271D6A">
        <w:rPr>
          <w:rFonts w:ascii="Arial" w:hAnsi="Arial" w:cs="Arial"/>
          <w:color w:val="000000" w:themeColor="text1"/>
        </w:rPr>
        <w:t>.</w:t>
      </w:r>
      <w:r w:rsidR="00671408" w:rsidRPr="00271D6A">
        <w:rPr>
          <w:rFonts w:ascii="Arial" w:hAnsi="Arial" w:cs="Arial"/>
          <w:color w:val="000000" w:themeColor="text1"/>
        </w:rPr>
        <w:t xml:space="preserve"> 14 </w:t>
      </w:r>
      <w:r w:rsidR="000D11A7">
        <w:rPr>
          <w:rFonts w:ascii="Arial" w:hAnsi="Arial" w:cs="Arial"/>
          <w:color w:val="000000" w:themeColor="text1"/>
        </w:rPr>
        <w:t>,</w:t>
      </w:r>
      <w:r w:rsidR="00671408" w:rsidRPr="00271D6A">
        <w:rPr>
          <w:rFonts w:ascii="Arial" w:hAnsi="Arial" w:cs="Arial"/>
          <w:color w:val="000000" w:themeColor="text1"/>
        </w:rPr>
        <w:t xml:space="preserve"> </w:t>
      </w:r>
      <w:r w:rsidR="000D11A7">
        <w:rPr>
          <w:rFonts w:ascii="Arial" w:hAnsi="Arial" w:cs="Arial"/>
          <w:color w:val="000000" w:themeColor="text1"/>
        </w:rPr>
        <w:t xml:space="preserve">oraz w okresie gwarancji i rękojmi </w:t>
      </w:r>
      <w:r w:rsidR="004438AA" w:rsidRPr="00271D6A">
        <w:rPr>
          <w:rFonts w:ascii="Arial" w:hAnsi="Arial" w:cs="Arial"/>
          <w:color w:val="000000" w:themeColor="text1"/>
        </w:rPr>
        <w:t xml:space="preserve"> wysokości </w:t>
      </w:r>
      <w:r w:rsidR="00271D6A" w:rsidRPr="00271D6A">
        <w:rPr>
          <w:rFonts w:ascii="Arial" w:hAnsi="Arial" w:cs="Arial"/>
          <w:color w:val="000000" w:themeColor="text1"/>
        </w:rPr>
        <w:t>1</w:t>
      </w:r>
      <w:r w:rsidR="00271D6A">
        <w:rPr>
          <w:rFonts w:ascii="Arial" w:hAnsi="Arial" w:cs="Arial"/>
          <w:color w:val="000000" w:themeColor="text1"/>
        </w:rPr>
        <w:t>0</w:t>
      </w:r>
      <w:r w:rsidR="00271D6A" w:rsidRPr="00271D6A">
        <w:rPr>
          <w:rFonts w:ascii="Arial" w:hAnsi="Arial" w:cs="Arial"/>
          <w:color w:val="000000" w:themeColor="text1"/>
        </w:rPr>
        <w:t>0,00 zł (</w:t>
      </w:r>
      <w:r w:rsidRPr="00271D6A">
        <w:rPr>
          <w:rFonts w:ascii="Arial" w:hAnsi="Arial" w:cs="Arial"/>
          <w:color w:val="000000" w:themeColor="text1"/>
        </w:rPr>
        <w:t>słownie:</w:t>
      </w:r>
      <w:r w:rsidR="00271D6A" w:rsidRPr="00271D6A">
        <w:rPr>
          <w:rFonts w:ascii="Arial" w:hAnsi="Arial" w:cs="Arial"/>
          <w:color w:val="000000" w:themeColor="text1"/>
        </w:rPr>
        <w:t xml:space="preserve"> sto złotych 00/100</w:t>
      </w:r>
      <w:r w:rsidRPr="00271D6A">
        <w:rPr>
          <w:rFonts w:ascii="Arial" w:hAnsi="Arial" w:cs="Arial"/>
          <w:color w:val="000000" w:themeColor="text1"/>
        </w:rPr>
        <w:t>) za każdy rozpoczęty dzień opóźnienia,</w:t>
      </w:r>
    </w:p>
    <w:p w14:paraId="6C3ABA5A" w14:textId="70337E1B" w:rsidR="003909ED" w:rsidRPr="00271D6A" w:rsidRDefault="003909ED" w:rsidP="0004701A">
      <w:pPr>
        <w:pStyle w:val="Akapitzlist"/>
        <w:numPr>
          <w:ilvl w:val="0"/>
          <w:numId w:val="18"/>
        </w:numPr>
        <w:ind w:left="851" w:hanging="425"/>
        <w:contextualSpacing w:val="0"/>
        <w:jc w:val="both"/>
        <w:rPr>
          <w:rFonts w:ascii="Arial" w:hAnsi="Arial" w:cs="Arial"/>
          <w:color w:val="000000" w:themeColor="text1"/>
        </w:rPr>
      </w:pPr>
      <w:r>
        <w:rPr>
          <w:rFonts w:ascii="Arial" w:hAnsi="Arial"/>
        </w:rPr>
        <w:t xml:space="preserve">opóźnienia w dostarczeniu sprzętu zastępczego w terminie o którym mowa </w:t>
      </w:r>
      <w:r w:rsidRPr="00271D6A">
        <w:rPr>
          <w:rFonts w:ascii="Arial" w:hAnsi="Arial"/>
        </w:rPr>
        <w:t>§ </w:t>
      </w:r>
      <w:r>
        <w:rPr>
          <w:rFonts w:ascii="Arial" w:hAnsi="Arial"/>
        </w:rPr>
        <w:t xml:space="preserve">8 ust 7 </w:t>
      </w:r>
      <w:r w:rsidR="0081009F">
        <w:rPr>
          <w:rFonts w:ascii="Arial" w:hAnsi="Arial"/>
        </w:rPr>
        <w:t xml:space="preserve">oraz w okresie gwarancji i rękojmi  w </w:t>
      </w:r>
      <w:r w:rsidRPr="00271D6A">
        <w:rPr>
          <w:rFonts w:ascii="Arial" w:hAnsi="Arial" w:cs="Arial"/>
          <w:color w:val="000000" w:themeColor="text1"/>
        </w:rPr>
        <w:t>wysokości 1</w:t>
      </w:r>
      <w:r>
        <w:rPr>
          <w:rFonts w:ascii="Arial" w:hAnsi="Arial" w:cs="Arial"/>
          <w:color w:val="000000" w:themeColor="text1"/>
        </w:rPr>
        <w:t>0</w:t>
      </w:r>
      <w:r w:rsidRPr="00271D6A">
        <w:rPr>
          <w:rFonts w:ascii="Arial" w:hAnsi="Arial" w:cs="Arial"/>
          <w:color w:val="000000" w:themeColor="text1"/>
        </w:rPr>
        <w:t>0,00 zł (słownie: sto złotych 00/100) za każdy rozpoczęty dzień opóźnienia,</w:t>
      </w:r>
    </w:p>
    <w:p w14:paraId="4BD7780B" w14:textId="66AC8802" w:rsidR="00577FE5" w:rsidRPr="003909ED" w:rsidRDefault="00577FE5" w:rsidP="003909ED">
      <w:pPr>
        <w:pStyle w:val="Akapitzlist"/>
        <w:numPr>
          <w:ilvl w:val="0"/>
          <w:numId w:val="18"/>
        </w:numPr>
        <w:rPr>
          <w:rFonts w:ascii="Arial" w:hAnsi="Arial"/>
        </w:rPr>
      </w:pPr>
      <w:r w:rsidRPr="003909ED">
        <w:rPr>
          <w:rFonts w:ascii="Arial" w:hAnsi="Arial"/>
        </w:rPr>
        <w:t xml:space="preserve">wypowiedzenia licencji – w wysokości 100% </w:t>
      </w:r>
      <w:r w:rsidR="00FE5A6B">
        <w:rPr>
          <w:rFonts w:ascii="Arial" w:hAnsi="Arial"/>
        </w:rPr>
        <w:t xml:space="preserve">maksymalnego </w:t>
      </w:r>
      <w:r w:rsidRPr="003909ED">
        <w:rPr>
          <w:rFonts w:ascii="Arial" w:hAnsi="Arial"/>
        </w:rPr>
        <w:t>wynagrodzenia, o którym mowa w § 10 ust. 1;</w:t>
      </w:r>
    </w:p>
    <w:p w14:paraId="48DC6B6B" w14:textId="2227050D" w:rsidR="003625F7" w:rsidRPr="004E1E3F" w:rsidRDefault="003625F7" w:rsidP="00AC44D0">
      <w:pPr>
        <w:pStyle w:val="Akapitzlist"/>
        <w:numPr>
          <w:ilvl w:val="0"/>
          <w:numId w:val="18"/>
        </w:numPr>
        <w:rPr>
          <w:rFonts w:ascii="Arial" w:hAnsi="Arial"/>
        </w:rPr>
      </w:pPr>
      <w:r w:rsidRPr="004E1E3F">
        <w:rPr>
          <w:rFonts w:ascii="Arial" w:hAnsi="Arial"/>
        </w:rPr>
        <w:t xml:space="preserve">naruszenia zasad poufności </w:t>
      </w:r>
      <w:r w:rsidR="00182AED" w:rsidRPr="004E1E3F">
        <w:rPr>
          <w:rFonts w:ascii="Arial" w:hAnsi="Arial"/>
        </w:rPr>
        <w:t xml:space="preserve"> o których mowa w § 1</w:t>
      </w:r>
      <w:r w:rsidR="00C760D7" w:rsidRPr="004E1E3F">
        <w:rPr>
          <w:rFonts w:ascii="Arial" w:hAnsi="Arial"/>
        </w:rPr>
        <w:t>6</w:t>
      </w:r>
      <w:r w:rsidR="00182AED" w:rsidRPr="004E1E3F">
        <w:rPr>
          <w:rFonts w:ascii="Arial" w:hAnsi="Arial"/>
          <w:b/>
        </w:rPr>
        <w:t xml:space="preserve"> </w:t>
      </w:r>
      <w:r w:rsidRPr="004E1E3F">
        <w:rPr>
          <w:rFonts w:ascii="Arial" w:hAnsi="Arial"/>
        </w:rPr>
        <w:t>– w wysokości 20 000,00 zł (dwadzieścia tysięcy złotych 00/100) za każde naruszenie;</w:t>
      </w:r>
    </w:p>
    <w:p w14:paraId="4B11C3BC" w14:textId="1F648086" w:rsidR="003625F7" w:rsidRPr="00577FE5" w:rsidRDefault="003625F7" w:rsidP="0081009F">
      <w:pPr>
        <w:pStyle w:val="Akapitzlist"/>
        <w:numPr>
          <w:ilvl w:val="0"/>
          <w:numId w:val="18"/>
        </w:numPr>
        <w:ind w:left="851" w:hanging="425"/>
        <w:contextualSpacing w:val="0"/>
        <w:jc w:val="both"/>
        <w:rPr>
          <w:rFonts w:ascii="Arial" w:hAnsi="Arial" w:cs="Arial"/>
          <w:color w:val="000000" w:themeColor="text1"/>
        </w:rPr>
      </w:pPr>
      <w:r w:rsidRPr="00577FE5">
        <w:rPr>
          <w:rFonts w:ascii="Arial" w:hAnsi="Arial" w:cs="Arial"/>
          <w:color w:val="000000" w:themeColor="text1"/>
        </w:rPr>
        <w:t>wdrożenia Aktualizacji lub/i Modyfikacji</w:t>
      </w:r>
      <w:r w:rsidR="00D57890" w:rsidRPr="00577FE5">
        <w:rPr>
          <w:rFonts w:ascii="Arial" w:hAnsi="Arial" w:cs="Arial"/>
          <w:color w:val="000000" w:themeColor="text1"/>
        </w:rPr>
        <w:t xml:space="preserve"> lub/i modyfikacje </w:t>
      </w:r>
      <w:r w:rsidRPr="00577FE5">
        <w:rPr>
          <w:rFonts w:ascii="Arial" w:hAnsi="Arial" w:cs="Arial"/>
          <w:color w:val="000000" w:themeColor="text1"/>
        </w:rPr>
        <w:t>bez zgody Zamawiającego,– w wysokości 300,00 zł (trzysta złotych 00/100) za każde wdrożenie;</w:t>
      </w:r>
    </w:p>
    <w:p w14:paraId="19002DD3" w14:textId="7131E73A" w:rsidR="003625F7" w:rsidRDefault="004E1E3F" w:rsidP="0081009F">
      <w:pPr>
        <w:pStyle w:val="Akapitzlist"/>
        <w:numPr>
          <w:ilvl w:val="0"/>
          <w:numId w:val="18"/>
        </w:numPr>
        <w:ind w:left="851" w:hanging="425"/>
        <w:contextualSpacing w:val="0"/>
        <w:jc w:val="both"/>
        <w:rPr>
          <w:rFonts w:ascii="Arial" w:hAnsi="Arial" w:cs="Arial"/>
          <w:color w:val="000000" w:themeColor="text1"/>
        </w:rPr>
      </w:pPr>
      <w:r>
        <w:rPr>
          <w:rFonts w:ascii="Arial" w:hAnsi="Arial" w:cs="Arial"/>
          <w:color w:val="000000" w:themeColor="text1"/>
        </w:rPr>
        <w:t xml:space="preserve">opóźnieniu </w:t>
      </w:r>
      <w:r w:rsidR="003625F7" w:rsidRPr="00577FE5">
        <w:rPr>
          <w:rFonts w:ascii="Arial" w:hAnsi="Arial" w:cs="Arial"/>
          <w:color w:val="000000" w:themeColor="text1"/>
        </w:rPr>
        <w:t xml:space="preserve">w dostarczeniu raportu, o którym mowa w § </w:t>
      </w:r>
      <w:r w:rsidR="00F55CFA">
        <w:rPr>
          <w:rFonts w:ascii="Arial" w:hAnsi="Arial" w:cs="Arial"/>
          <w:color w:val="000000" w:themeColor="text1"/>
        </w:rPr>
        <w:t>9</w:t>
      </w:r>
      <w:r w:rsidR="003625F7" w:rsidRPr="00577FE5">
        <w:rPr>
          <w:rFonts w:ascii="Arial" w:hAnsi="Arial" w:cs="Arial"/>
          <w:color w:val="000000" w:themeColor="text1"/>
        </w:rPr>
        <w:t xml:space="preserve"> ust. 1 </w:t>
      </w:r>
      <w:r w:rsidR="008B67D7" w:rsidRPr="00577FE5">
        <w:rPr>
          <w:rFonts w:ascii="Arial" w:hAnsi="Arial" w:cs="Arial"/>
          <w:color w:val="000000" w:themeColor="text1"/>
        </w:rPr>
        <w:t xml:space="preserve">lub/i Dokumentacji </w:t>
      </w:r>
      <w:r w:rsidR="003625F7" w:rsidRPr="00577FE5">
        <w:rPr>
          <w:rFonts w:ascii="Arial" w:hAnsi="Arial" w:cs="Arial"/>
          <w:color w:val="000000" w:themeColor="text1"/>
        </w:rPr>
        <w:t xml:space="preserve">w wysokości 50,00 zł (słownie: pięćdziesiąt złotych 00/100) za każdy rozpoczęty dzień </w:t>
      </w:r>
      <w:r>
        <w:rPr>
          <w:rFonts w:ascii="Arial" w:hAnsi="Arial" w:cs="Arial"/>
          <w:color w:val="000000" w:themeColor="text1"/>
        </w:rPr>
        <w:t>opóźnienia</w:t>
      </w:r>
    </w:p>
    <w:p w14:paraId="7218E849" w14:textId="69D66948" w:rsidR="00F371A1" w:rsidRPr="00DD4175" w:rsidRDefault="00F55CFA" w:rsidP="00AC44D0">
      <w:pPr>
        <w:pStyle w:val="Akapitzlist"/>
        <w:numPr>
          <w:ilvl w:val="0"/>
          <w:numId w:val="18"/>
        </w:numPr>
        <w:ind w:left="851" w:hanging="425"/>
        <w:contextualSpacing w:val="0"/>
        <w:rPr>
          <w:rFonts w:ascii="Arial" w:hAnsi="Arial" w:cs="Arial"/>
          <w:color w:val="000000" w:themeColor="text1"/>
        </w:rPr>
      </w:pPr>
      <w:r w:rsidRPr="00DD4175">
        <w:rPr>
          <w:rFonts w:ascii="Arial" w:hAnsi="Arial" w:cs="Arial"/>
          <w:color w:val="000000" w:themeColor="text1"/>
        </w:rPr>
        <w:t xml:space="preserve">opóźnienia </w:t>
      </w:r>
      <w:r w:rsidR="00F371A1" w:rsidRPr="00DD4175">
        <w:rPr>
          <w:rFonts w:ascii="Arial" w:hAnsi="Arial" w:cs="Arial"/>
          <w:color w:val="000000" w:themeColor="text1"/>
        </w:rPr>
        <w:t xml:space="preserve">w udzieleniu konsultacji </w:t>
      </w:r>
      <w:r w:rsidRPr="00DD4175">
        <w:rPr>
          <w:rFonts w:ascii="Arial" w:hAnsi="Arial" w:cs="Arial"/>
          <w:color w:val="000000" w:themeColor="text1"/>
        </w:rPr>
        <w:t>w ramach wsparci</w:t>
      </w:r>
      <w:r w:rsidR="00F371A1" w:rsidRPr="00DD4175">
        <w:rPr>
          <w:rFonts w:ascii="Arial" w:hAnsi="Arial" w:cs="Arial"/>
          <w:color w:val="000000" w:themeColor="text1"/>
        </w:rPr>
        <w:t>a techn</w:t>
      </w:r>
      <w:r w:rsidR="0081009F">
        <w:rPr>
          <w:rFonts w:ascii="Arial" w:hAnsi="Arial" w:cs="Arial"/>
          <w:color w:val="000000" w:themeColor="text1"/>
        </w:rPr>
        <w:t>icznego w terminie określonym w</w:t>
      </w:r>
      <w:r w:rsidRPr="00DD4175">
        <w:rPr>
          <w:rFonts w:ascii="Arial" w:hAnsi="Arial" w:cs="Arial"/>
          <w:color w:val="000000" w:themeColor="text1"/>
        </w:rPr>
        <w:t xml:space="preserve"> § 7 ust 21 </w:t>
      </w:r>
      <w:r w:rsidR="0081009F">
        <w:rPr>
          <w:rFonts w:ascii="Arial" w:hAnsi="Arial" w:cs="Arial"/>
          <w:color w:val="000000" w:themeColor="text1"/>
        </w:rPr>
        <w:t xml:space="preserve"> oraz w okresie gwarancji i rękojmi </w:t>
      </w:r>
      <w:r w:rsidR="00F371A1" w:rsidRPr="00DD4175">
        <w:rPr>
          <w:rFonts w:ascii="Arial" w:hAnsi="Arial" w:cs="Arial"/>
          <w:color w:val="000000" w:themeColor="text1"/>
        </w:rPr>
        <w:t>w wysokości 150,00 zł (sto pięćdziesiąt złotych 00/100) z</w:t>
      </w:r>
      <w:r w:rsidRPr="00DD4175">
        <w:rPr>
          <w:rFonts w:ascii="Arial" w:hAnsi="Arial" w:cs="Arial"/>
          <w:color w:val="000000" w:themeColor="text1"/>
        </w:rPr>
        <w:t>a każdy  rozpoczęty dzień opóźnienia .</w:t>
      </w:r>
    </w:p>
    <w:p w14:paraId="1F1360AF" w14:textId="2EC2D971" w:rsidR="00AD7B79" w:rsidRPr="00DF0CC3" w:rsidRDefault="003625F7" w:rsidP="00AC44D0">
      <w:pPr>
        <w:pStyle w:val="Akapitzlist"/>
        <w:numPr>
          <w:ilvl w:val="0"/>
          <w:numId w:val="17"/>
        </w:numPr>
        <w:tabs>
          <w:tab w:val="left" w:pos="0"/>
        </w:tabs>
        <w:ind w:left="426" w:hanging="426"/>
        <w:contextualSpacing w:val="0"/>
        <w:rPr>
          <w:rFonts w:ascii="Arial" w:hAnsi="Arial" w:cs="Arial"/>
        </w:rPr>
      </w:pPr>
      <w:r w:rsidRPr="00DF0CC3">
        <w:rPr>
          <w:rFonts w:ascii="Arial" w:hAnsi="Arial" w:cs="Arial"/>
        </w:rPr>
        <w:t>Zamawiający jest uprawniony do potrącenia kar umownych z wynagrodzenia należnego Wykonawcy</w:t>
      </w:r>
      <w:r w:rsidR="00FE5A6B">
        <w:rPr>
          <w:rFonts w:ascii="Arial" w:hAnsi="Arial" w:cs="Arial"/>
        </w:rPr>
        <w:t xml:space="preserve">, na co Wykonawca wyraża zgodę. </w:t>
      </w:r>
    </w:p>
    <w:p w14:paraId="3D18F6BB" w14:textId="22447F8A" w:rsidR="003832BE" w:rsidRDefault="003625F7" w:rsidP="00AC44D0">
      <w:pPr>
        <w:pStyle w:val="Akapitzlist"/>
        <w:numPr>
          <w:ilvl w:val="0"/>
          <w:numId w:val="17"/>
        </w:numPr>
        <w:tabs>
          <w:tab w:val="left" w:pos="0"/>
        </w:tabs>
        <w:ind w:left="426" w:hanging="426"/>
        <w:contextualSpacing w:val="0"/>
        <w:rPr>
          <w:rFonts w:ascii="Arial" w:hAnsi="Arial" w:cs="Arial"/>
        </w:rPr>
      </w:pPr>
      <w:r w:rsidRPr="003E00F6">
        <w:rPr>
          <w:rFonts w:ascii="Arial" w:hAnsi="Arial" w:cs="Arial"/>
        </w:rPr>
        <w:t>Zamawiający może dochodzić na zasadach ogólnych odszkodowania przewyższającego wysokość kar umownych, na zasadach ogólnych uregulowanych w Kodeksie cywilnym</w:t>
      </w:r>
    </w:p>
    <w:p w14:paraId="68D37842" w14:textId="41F61D2C" w:rsidR="003625F7" w:rsidRPr="003E00F6" w:rsidRDefault="00560A7C" w:rsidP="00E26FEC">
      <w:pPr>
        <w:jc w:val="center"/>
        <w:rPr>
          <w:rFonts w:ascii="Arial" w:hAnsi="Arial" w:cs="Arial"/>
          <w:b/>
        </w:rPr>
      </w:pPr>
      <w:r w:rsidRPr="003E00F6">
        <w:rPr>
          <w:rFonts w:ascii="Arial" w:hAnsi="Arial" w:cs="Arial"/>
          <w:b/>
        </w:rPr>
        <w:t>§ 1</w:t>
      </w:r>
      <w:r w:rsidR="009B0DAE">
        <w:rPr>
          <w:rFonts w:ascii="Arial" w:hAnsi="Arial" w:cs="Arial"/>
          <w:b/>
        </w:rPr>
        <w:t>2</w:t>
      </w:r>
      <w:r w:rsidR="003625F7" w:rsidRPr="003E00F6">
        <w:rPr>
          <w:rFonts w:ascii="Arial" w:hAnsi="Arial" w:cs="Arial"/>
          <w:b/>
        </w:rPr>
        <w:t xml:space="preserve"> Prawa własności intelektualnej</w:t>
      </w:r>
    </w:p>
    <w:p w14:paraId="11FDE940" w14:textId="1B41B06B" w:rsidR="0039162B" w:rsidRPr="003E00F6" w:rsidRDefault="0039162B" w:rsidP="00AC44D0">
      <w:pPr>
        <w:pStyle w:val="Akapitzlist"/>
        <w:numPr>
          <w:ilvl w:val="0"/>
          <w:numId w:val="19"/>
        </w:numPr>
        <w:ind w:left="426" w:hanging="426"/>
        <w:contextualSpacing w:val="0"/>
        <w:jc w:val="both"/>
        <w:rPr>
          <w:rFonts w:ascii="Arial" w:hAnsi="Arial" w:cs="Arial"/>
        </w:rPr>
      </w:pPr>
      <w:r w:rsidRPr="003E00F6">
        <w:rPr>
          <w:rFonts w:ascii="Arial" w:hAnsi="Arial" w:cs="Arial"/>
        </w:rPr>
        <w:t>Wykonawca oświadcza i gwarantuje, że dostarczone w ramach wykonywania przedmiotu umowy Utwory, w rozumieniu ustawy z dnia 4 lutego 1994 r. o prawie autorskim i prawach pokrewnych (t.j. Dz.U. 2021 r. poz.1062</w:t>
      </w:r>
      <w:r w:rsidR="003A44DA">
        <w:rPr>
          <w:rFonts w:ascii="Arial" w:hAnsi="Arial" w:cs="Arial"/>
        </w:rPr>
        <w:t xml:space="preserve"> ze zm</w:t>
      </w:r>
      <w:r w:rsidR="00DD4175">
        <w:rPr>
          <w:rFonts w:ascii="Arial" w:hAnsi="Arial" w:cs="Arial"/>
        </w:rPr>
        <w:t>.</w:t>
      </w:r>
      <w:r w:rsidRPr="003E00F6">
        <w:rPr>
          <w:rFonts w:ascii="Arial" w:hAnsi="Arial" w:cs="Arial"/>
        </w:rPr>
        <w:t>) w tym Aktualizacje, Modyfikacje</w:t>
      </w:r>
      <w:r w:rsidR="00E038ED" w:rsidRPr="003E00F6">
        <w:rPr>
          <w:rFonts w:ascii="Arial" w:hAnsi="Arial" w:cs="Arial"/>
        </w:rPr>
        <w:t xml:space="preserve"> </w:t>
      </w:r>
      <w:r w:rsidR="00BB32E2">
        <w:rPr>
          <w:rFonts w:ascii="Arial" w:hAnsi="Arial" w:cs="Arial"/>
        </w:rPr>
        <w:t>Systemu</w:t>
      </w:r>
      <w:r w:rsidR="00E038ED" w:rsidRPr="003E00F6">
        <w:rPr>
          <w:rFonts w:ascii="Arial" w:hAnsi="Arial" w:cs="Arial"/>
        </w:rPr>
        <w:t xml:space="preserve"> </w:t>
      </w:r>
      <w:r w:rsidRPr="003E00F6">
        <w:rPr>
          <w:rFonts w:ascii="Arial" w:hAnsi="Arial" w:cs="Arial"/>
        </w:rPr>
        <w:t xml:space="preserve"> oraz Dokumentacja, jej aktualizacje i modyfikacje ani korzystanie z nich przez Skarb Państwa – Zamawiającego zgodnie z umową, nie będą naruszać praw własności intelektualnej osób trzecich, w tym praw autorskich, patentów, ani praw do baz danych.</w:t>
      </w:r>
    </w:p>
    <w:p w14:paraId="3D6C035A" w14:textId="69320086" w:rsidR="0039162B" w:rsidRPr="003E00F6" w:rsidRDefault="0039162B" w:rsidP="00AC44D0">
      <w:pPr>
        <w:pStyle w:val="Akapitzlist"/>
        <w:numPr>
          <w:ilvl w:val="0"/>
          <w:numId w:val="19"/>
        </w:numPr>
        <w:ind w:left="426" w:hanging="426"/>
        <w:contextualSpacing w:val="0"/>
        <w:jc w:val="both"/>
        <w:rPr>
          <w:rFonts w:ascii="Arial" w:hAnsi="Arial" w:cs="Arial"/>
        </w:rPr>
      </w:pPr>
      <w:r w:rsidRPr="003E00F6">
        <w:rPr>
          <w:rFonts w:ascii="Arial" w:hAnsi="Arial" w:cs="Arial"/>
        </w:rPr>
        <w:t xml:space="preserve">Jeżeli Zamawiający poinformuje Wykonawcę o jakichkolwiek roszczeniach osób trzecich zgłaszanych wobec Zamawiającego w związku </w:t>
      </w:r>
      <w:r w:rsidR="00E038ED" w:rsidRPr="003E00F6">
        <w:rPr>
          <w:rFonts w:ascii="Arial" w:hAnsi="Arial" w:cs="Arial"/>
        </w:rPr>
        <w:t xml:space="preserve">Aktualizacjami, Modyfikacjami </w:t>
      </w:r>
      <w:r w:rsidR="003A44DA">
        <w:rPr>
          <w:rFonts w:ascii="Arial" w:hAnsi="Arial" w:cs="Arial"/>
        </w:rPr>
        <w:t xml:space="preserve">Oprogramowania </w:t>
      </w:r>
      <w:r w:rsidRPr="003E00F6">
        <w:rPr>
          <w:rFonts w:ascii="Arial" w:hAnsi="Arial" w:cs="Arial"/>
        </w:rPr>
        <w:t xml:space="preserve">lub/i Dokumentacją </w:t>
      </w:r>
      <w:r w:rsidR="00E038ED" w:rsidRPr="003E00F6">
        <w:rPr>
          <w:rFonts w:ascii="Arial" w:hAnsi="Arial" w:cs="Arial"/>
        </w:rPr>
        <w:t xml:space="preserve">jej </w:t>
      </w:r>
      <w:r w:rsidRPr="003E00F6">
        <w:rPr>
          <w:rFonts w:ascii="Arial" w:hAnsi="Arial" w:cs="Arial"/>
        </w:rPr>
        <w:t xml:space="preserve"> </w:t>
      </w:r>
      <w:r w:rsidR="00E038ED" w:rsidRPr="003E00F6">
        <w:rPr>
          <w:rFonts w:ascii="Arial" w:hAnsi="Arial" w:cs="Arial"/>
        </w:rPr>
        <w:t>m</w:t>
      </w:r>
      <w:r w:rsidRPr="003E00F6">
        <w:rPr>
          <w:rFonts w:ascii="Arial" w:hAnsi="Arial" w:cs="Arial"/>
        </w:rPr>
        <w:t xml:space="preserve">odyfikacjami oraz zmianami dokonanymi </w:t>
      </w:r>
      <w:r w:rsidRPr="003E00F6">
        <w:rPr>
          <w:rFonts w:ascii="Arial" w:hAnsi="Arial" w:cs="Arial"/>
          <w:spacing w:val="-3"/>
        </w:rPr>
        <w:t>w ramach</w:t>
      </w:r>
      <w:r w:rsidRPr="003E00F6">
        <w:rPr>
          <w:rFonts w:ascii="Arial" w:hAnsi="Arial" w:cs="Arial"/>
        </w:rPr>
        <w:t xml:space="preserve"> Gwarancji, lub jakimikolwiek innymi Utworami przekazanymi Zamawiającemu w trakcie realizacji przedmiotu Umowy,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doradztwa prawnego, zastępstwa procesowego od chwili zgłoszenia roszczenia, koszty odszkodowań i wszelkie inne koszty z tym związane. W szczególności, w razie wytoczenia przeciwko Zamawiającemu powództwa z tytułu naruszenia praw własności intelektualnej, Wykonawca wstąpi do postępowania w charakterze strony pozwanej, a w razie braku takiej możliwości wstąpi z interwencją uboczną po stronie Zamawiającego.</w:t>
      </w:r>
    </w:p>
    <w:p w14:paraId="54EA017C" w14:textId="33FD2B5D" w:rsidR="0039162B" w:rsidRPr="003E00F6" w:rsidRDefault="0039162B" w:rsidP="00AC44D0">
      <w:pPr>
        <w:pStyle w:val="Akapitzlist"/>
        <w:numPr>
          <w:ilvl w:val="0"/>
          <w:numId w:val="19"/>
        </w:numPr>
        <w:ind w:left="426" w:hanging="426"/>
        <w:contextualSpacing w:val="0"/>
        <w:jc w:val="both"/>
        <w:rPr>
          <w:rFonts w:ascii="Arial" w:hAnsi="Arial" w:cs="Arial"/>
        </w:rPr>
      </w:pPr>
      <w:r w:rsidRPr="003E00F6">
        <w:rPr>
          <w:rFonts w:ascii="Arial" w:hAnsi="Arial" w:cs="Arial"/>
        </w:rPr>
        <w:lastRenderedPageBreak/>
        <w:t>Ponadto, jeśli używanie</w:t>
      </w:r>
      <w:r w:rsidR="008A3685" w:rsidRPr="003E00F6">
        <w:rPr>
          <w:rFonts w:ascii="Arial" w:hAnsi="Arial" w:cs="Arial"/>
        </w:rPr>
        <w:t xml:space="preserve"> </w:t>
      </w:r>
      <w:r w:rsidR="00E038ED" w:rsidRPr="003E00F6">
        <w:rPr>
          <w:rFonts w:ascii="Arial" w:hAnsi="Arial" w:cs="Arial"/>
        </w:rPr>
        <w:t>Aktualizacji,</w:t>
      </w:r>
      <w:r w:rsidR="00271574" w:rsidRPr="003E00F6">
        <w:rPr>
          <w:rFonts w:ascii="Arial" w:hAnsi="Arial" w:cs="Arial"/>
        </w:rPr>
        <w:t xml:space="preserve"> </w:t>
      </w:r>
      <w:r w:rsidR="00E038ED" w:rsidRPr="003E00F6">
        <w:rPr>
          <w:rFonts w:ascii="Arial" w:hAnsi="Arial" w:cs="Arial"/>
        </w:rPr>
        <w:t>Modyfikacji</w:t>
      </w:r>
      <w:r w:rsidR="003A44DA">
        <w:rPr>
          <w:rFonts w:ascii="Arial" w:hAnsi="Arial" w:cs="Arial"/>
        </w:rPr>
        <w:t xml:space="preserve"> Oprogramowania</w:t>
      </w:r>
      <w:r w:rsidR="006B3139">
        <w:rPr>
          <w:rFonts w:ascii="Arial" w:hAnsi="Arial" w:cs="Arial"/>
        </w:rPr>
        <w:t>,</w:t>
      </w:r>
      <w:r w:rsidRPr="003E00F6">
        <w:rPr>
          <w:rFonts w:ascii="Arial" w:hAnsi="Arial" w:cs="Arial"/>
        </w:rPr>
        <w:t xml:space="preserve"> Dokumentacji </w:t>
      </w:r>
      <w:r w:rsidR="008A3685" w:rsidRPr="003E00F6">
        <w:rPr>
          <w:rFonts w:ascii="Arial" w:hAnsi="Arial" w:cs="Arial"/>
        </w:rPr>
        <w:t>i j</w:t>
      </w:r>
      <w:r w:rsidR="00E038ED" w:rsidRPr="003E00F6">
        <w:rPr>
          <w:rFonts w:ascii="Arial" w:hAnsi="Arial" w:cs="Arial"/>
        </w:rPr>
        <w:t>ej m</w:t>
      </w:r>
      <w:r w:rsidRPr="003E00F6">
        <w:rPr>
          <w:rFonts w:ascii="Arial" w:hAnsi="Arial" w:cs="Arial"/>
        </w:rPr>
        <w:t xml:space="preserve">odyfikacji oraz zmian dokonanych </w:t>
      </w:r>
      <w:r w:rsidRPr="003E00F6">
        <w:rPr>
          <w:rFonts w:ascii="Arial" w:hAnsi="Arial" w:cs="Arial"/>
          <w:spacing w:val="-3"/>
        </w:rPr>
        <w:t xml:space="preserve"> w ramach</w:t>
      </w:r>
      <w:r w:rsidRPr="003E00F6">
        <w:rPr>
          <w:rFonts w:ascii="Arial" w:hAnsi="Arial" w:cs="Arial"/>
        </w:rPr>
        <w:t xml:space="preserve"> Gwarancji, lub jakichkolwiek innych Utworów przekazanych Zamawiającemu w trakcie realizacji Umowy stanie się przedmiotem jakiegokolwiek powództwa o naruszenie praw własności intelektualnej Wykonawca wybierze na swój własny koszt jedno z poniższych rozwiązań:</w:t>
      </w:r>
    </w:p>
    <w:p w14:paraId="3047C598" w14:textId="3F22A31C" w:rsidR="0039162B" w:rsidRPr="003E00F6" w:rsidRDefault="0039162B" w:rsidP="00AC44D0">
      <w:pPr>
        <w:pStyle w:val="Tekstpodstawowywcity"/>
        <w:numPr>
          <w:ilvl w:val="0"/>
          <w:numId w:val="33"/>
        </w:numPr>
        <w:tabs>
          <w:tab w:val="left" w:pos="-1843"/>
        </w:tabs>
        <w:spacing w:after="100" w:line="259" w:lineRule="auto"/>
        <w:ind w:left="851" w:hanging="425"/>
        <w:jc w:val="both"/>
        <w:rPr>
          <w:rFonts w:ascii="Arial" w:hAnsi="Arial" w:cs="Arial"/>
        </w:rPr>
      </w:pPr>
      <w:r w:rsidRPr="003E00F6">
        <w:rPr>
          <w:rFonts w:ascii="Arial" w:hAnsi="Arial" w:cs="Arial"/>
        </w:rPr>
        <w:t xml:space="preserve">uzyska dla Zamawiającego prawo dalszego używania </w:t>
      </w:r>
      <w:r w:rsidR="00E038ED" w:rsidRPr="003E00F6">
        <w:rPr>
          <w:rFonts w:ascii="Arial" w:hAnsi="Arial" w:cs="Arial"/>
        </w:rPr>
        <w:t>A</w:t>
      </w:r>
      <w:r w:rsidR="008A3685" w:rsidRPr="003E00F6">
        <w:rPr>
          <w:rFonts w:ascii="Arial" w:hAnsi="Arial" w:cs="Arial"/>
        </w:rPr>
        <w:t>ktualizacji ,</w:t>
      </w:r>
      <w:r w:rsidR="00E038ED" w:rsidRPr="003E00F6">
        <w:rPr>
          <w:rFonts w:ascii="Arial" w:hAnsi="Arial" w:cs="Arial"/>
        </w:rPr>
        <w:t xml:space="preserve">Modyfikacji </w:t>
      </w:r>
      <w:r w:rsidRPr="003E00F6">
        <w:rPr>
          <w:rFonts w:ascii="Arial" w:hAnsi="Arial" w:cs="Arial"/>
        </w:rPr>
        <w:t xml:space="preserve"> </w:t>
      </w:r>
      <w:r w:rsidR="003A44DA">
        <w:rPr>
          <w:rFonts w:ascii="Arial" w:hAnsi="Arial" w:cs="Arial"/>
        </w:rPr>
        <w:t>Oprogramowania</w:t>
      </w:r>
      <w:r w:rsidR="006B3139">
        <w:rPr>
          <w:rFonts w:ascii="Arial" w:hAnsi="Arial" w:cs="Arial"/>
        </w:rPr>
        <w:t xml:space="preserve"> </w:t>
      </w:r>
      <w:r w:rsidRPr="003E00F6">
        <w:rPr>
          <w:rFonts w:ascii="Arial" w:hAnsi="Arial" w:cs="Arial"/>
        </w:rPr>
        <w:t xml:space="preserve">lub/i Dokumentacji </w:t>
      </w:r>
      <w:r w:rsidR="008A3685" w:rsidRPr="003E00F6">
        <w:rPr>
          <w:rFonts w:ascii="Arial" w:hAnsi="Arial" w:cs="Arial"/>
        </w:rPr>
        <w:t xml:space="preserve">jej modyfikacji </w:t>
      </w:r>
      <w:r w:rsidRPr="003E00F6">
        <w:rPr>
          <w:rFonts w:ascii="Arial" w:hAnsi="Arial" w:cs="Arial"/>
        </w:rPr>
        <w:t xml:space="preserve">zmian i aktualizacji </w:t>
      </w:r>
      <w:r w:rsidRPr="003E00F6">
        <w:rPr>
          <w:rFonts w:ascii="Arial" w:hAnsi="Arial" w:cs="Arial"/>
          <w:spacing w:val="-3"/>
        </w:rPr>
        <w:t>oraz w ramach</w:t>
      </w:r>
      <w:r w:rsidRPr="003E00F6">
        <w:rPr>
          <w:rFonts w:ascii="Arial" w:hAnsi="Arial" w:cs="Arial"/>
        </w:rPr>
        <w:t xml:space="preserve"> Gwarancji oraz jakichkolwiek innych Utworów przekazanych Zamawiającemu w trakcie realizacji Umowy na zasadach określonych w Umowie, lub </w:t>
      </w:r>
    </w:p>
    <w:p w14:paraId="4C742000" w14:textId="017E5B75" w:rsidR="0039162B" w:rsidRPr="003E00F6" w:rsidRDefault="0039162B" w:rsidP="00AC44D0">
      <w:pPr>
        <w:pStyle w:val="Tekstpodstawowywcity"/>
        <w:numPr>
          <w:ilvl w:val="0"/>
          <w:numId w:val="33"/>
        </w:numPr>
        <w:tabs>
          <w:tab w:val="left" w:pos="-1843"/>
        </w:tabs>
        <w:spacing w:after="100" w:line="259" w:lineRule="auto"/>
        <w:ind w:left="851" w:hanging="425"/>
        <w:jc w:val="both"/>
        <w:rPr>
          <w:rFonts w:ascii="Arial" w:hAnsi="Arial" w:cs="Arial"/>
        </w:rPr>
      </w:pPr>
      <w:r w:rsidRPr="003E00F6">
        <w:rPr>
          <w:rFonts w:ascii="Arial" w:hAnsi="Arial" w:cs="Arial"/>
        </w:rPr>
        <w:t xml:space="preserve">zmodyfikuje </w:t>
      </w:r>
      <w:r w:rsidR="003A44DA">
        <w:rPr>
          <w:rFonts w:ascii="Arial" w:hAnsi="Arial" w:cs="Arial"/>
        </w:rPr>
        <w:t xml:space="preserve">Oprogramowanie </w:t>
      </w:r>
      <w:r w:rsidR="008A3685" w:rsidRPr="003E00F6">
        <w:rPr>
          <w:rFonts w:ascii="Arial" w:hAnsi="Arial" w:cs="Arial"/>
        </w:rPr>
        <w:t xml:space="preserve">o którym, mowa w pkt 1 </w:t>
      </w:r>
      <w:r w:rsidRPr="003E00F6">
        <w:rPr>
          <w:rFonts w:ascii="Arial" w:hAnsi="Arial" w:cs="Arial"/>
        </w:rPr>
        <w:t xml:space="preserve"> lub/i Dokumentację </w:t>
      </w:r>
      <w:r w:rsidR="008A3685" w:rsidRPr="003E00F6">
        <w:rPr>
          <w:rFonts w:ascii="Arial" w:hAnsi="Arial" w:cs="Arial"/>
        </w:rPr>
        <w:t>jej m</w:t>
      </w:r>
      <w:r w:rsidRPr="003E00F6">
        <w:rPr>
          <w:rFonts w:ascii="Arial" w:hAnsi="Arial" w:cs="Arial"/>
        </w:rPr>
        <w:t xml:space="preserve">odyfikację, zmiany i aktualizacje </w:t>
      </w:r>
      <w:r w:rsidRPr="003E00F6">
        <w:rPr>
          <w:rFonts w:ascii="Arial" w:hAnsi="Arial" w:cs="Arial"/>
          <w:spacing w:val="-3"/>
        </w:rPr>
        <w:t>oraz w ramach</w:t>
      </w:r>
      <w:r w:rsidRPr="003E00F6">
        <w:rPr>
          <w:rFonts w:ascii="Arial" w:hAnsi="Arial" w:cs="Arial"/>
        </w:rPr>
        <w:t xml:space="preserve"> Gwarancji oraz jakiekolwiek inne Utwory przekazane Zamawiającemu w trakcie realizacji przedmiotu Umowy tak, żeby były zgodne z Umową, ale wolne od jakichkolwiek wad lub roszczeń osób trzecich.</w:t>
      </w:r>
    </w:p>
    <w:p w14:paraId="1DFC7A4A" w14:textId="77777777" w:rsidR="0039162B" w:rsidRPr="003E00F6" w:rsidRDefault="0039162B" w:rsidP="00AC44D0">
      <w:pPr>
        <w:pStyle w:val="Akapitzlist"/>
        <w:numPr>
          <w:ilvl w:val="0"/>
          <w:numId w:val="19"/>
        </w:numPr>
        <w:ind w:left="426" w:hanging="426"/>
        <w:contextualSpacing w:val="0"/>
        <w:jc w:val="both"/>
        <w:rPr>
          <w:rFonts w:ascii="Arial" w:hAnsi="Arial" w:cs="Arial"/>
        </w:rPr>
      </w:pPr>
      <w:r w:rsidRPr="003E00F6">
        <w:rPr>
          <w:rFonts w:ascii="Arial" w:hAnsi="Arial" w:cs="Arial"/>
        </w:rPr>
        <w:t>Strony potwierdzają, że żadne z powyższych postanowień nie wyłącza:</w:t>
      </w:r>
    </w:p>
    <w:p w14:paraId="79EC3E00" w14:textId="77777777" w:rsidR="0039162B" w:rsidRPr="003E00F6" w:rsidRDefault="0039162B" w:rsidP="00AC44D0">
      <w:pPr>
        <w:pStyle w:val="Akapitzlist"/>
        <w:numPr>
          <w:ilvl w:val="0"/>
          <w:numId w:val="20"/>
        </w:numPr>
        <w:ind w:left="851" w:hanging="425"/>
        <w:contextualSpacing w:val="0"/>
        <w:jc w:val="both"/>
        <w:rPr>
          <w:rFonts w:ascii="Arial" w:hAnsi="Arial" w:cs="Arial"/>
        </w:rPr>
      </w:pPr>
      <w:r w:rsidRPr="003E00F6">
        <w:rPr>
          <w:rFonts w:ascii="Arial" w:hAnsi="Arial" w:cs="Arial"/>
        </w:rPr>
        <w:t>możliwości dochodzenia przez Zamawiającego odszkodowania na zasadach ogólnych Kodeksu cywilnego oraz wykonania uprawnień przez Zamawiającego wynikających z innych ustaw,</w:t>
      </w:r>
    </w:p>
    <w:p w14:paraId="77136D06" w14:textId="77777777" w:rsidR="0039162B" w:rsidRPr="003E00F6" w:rsidRDefault="0039162B" w:rsidP="00AC44D0">
      <w:pPr>
        <w:pStyle w:val="Akapitzlist"/>
        <w:numPr>
          <w:ilvl w:val="0"/>
          <w:numId w:val="20"/>
        </w:numPr>
        <w:ind w:left="851" w:hanging="425"/>
        <w:contextualSpacing w:val="0"/>
        <w:jc w:val="both"/>
        <w:rPr>
          <w:rFonts w:ascii="Arial" w:hAnsi="Arial" w:cs="Arial"/>
        </w:rPr>
      </w:pPr>
      <w:r w:rsidRPr="003E00F6">
        <w:rPr>
          <w:rFonts w:ascii="Arial" w:hAnsi="Arial" w:cs="Arial"/>
        </w:rPr>
        <w:t>dochodzenia odpowiedzialności z innych tytułów określonych w umowie, a w szczególności jej § 11.</w:t>
      </w:r>
    </w:p>
    <w:p w14:paraId="1751ACC2" w14:textId="4CB79921" w:rsidR="003625F7" w:rsidRPr="003E00F6" w:rsidRDefault="00560A7C" w:rsidP="00E666D7">
      <w:pPr>
        <w:jc w:val="center"/>
        <w:rPr>
          <w:rFonts w:ascii="Arial" w:hAnsi="Arial" w:cs="Arial"/>
          <w:b/>
        </w:rPr>
      </w:pPr>
      <w:r w:rsidRPr="003E00F6">
        <w:rPr>
          <w:rFonts w:ascii="Arial" w:hAnsi="Arial" w:cs="Arial"/>
          <w:b/>
        </w:rPr>
        <w:t>§ 1</w:t>
      </w:r>
      <w:r w:rsidR="009B0DAE">
        <w:rPr>
          <w:rFonts w:ascii="Arial" w:hAnsi="Arial" w:cs="Arial"/>
          <w:b/>
        </w:rPr>
        <w:t>3</w:t>
      </w:r>
      <w:r w:rsidR="003625F7" w:rsidRPr="003E00F6">
        <w:rPr>
          <w:rFonts w:ascii="Arial" w:hAnsi="Arial" w:cs="Arial"/>
          <w:b/>
        </w:rPr>
        <w:t xml:space="preserve"> Licencja na Oprogramowanie i Dokumentację</w:t>
      </w:r>
    </w:p>
    <w:p w14:paraId="335D5E6D" w14:textId="0E3B271F" w:rsidR="003625F7" w:rsidRPr="003E00F6" w:rsidRDefault="003625F7" w:rsidP="00AC44D0">
      <w:pPr>
        <w:pStyle w:val="Akapitzlist"/>
        <w:numPr>
          <w:ilvl w:val="0"/>
          <w:numId w:val="21"/>
        </w:numPr>
        <w:ind w:left="426" w:hanging="426"/>
        <w:contextualSpacing w:val="0"/>
        <w:jc w:val="both"/>
        <w:rPr>
          <w:rFonts w:ascii="Arial" w:hAnsi="Arial" w:cs="Arial"/>
        </w:rPr>
      </w:pPr>
      <w:r w:rsidRPr="003E00F6">
        <w:rPr>
          <w:rFonts w:ascii="Arial" w:hAnsi="Arial" w:cs="Arial"/>
        </w:rPr>
        <w:t>Wykonawca</w:t>
      </w:r>
      <w:r w:rsidR="005848AC" w:rsidRPr="003E00F6">
        <w:rPr>
          <w:rFonts w:ascii="Arial" w:hAnsi="Arial" w:cs="Arial"/>
        </w:rPr>
        <w:t xml:space="preserve"> </w:t>
      </w:r>
      <w:r w:rsidRPr="003E00F6">
        <w:rPr>
          <w:rFonts w:ascii="Arial" w:hAnsi="Arial" w:cs="Arial"/>
        </w:rPr>
        <w:t xml:space="preserve">w ramach wynagrodzenia określonego w § </w:t>
      </w:r>
      <w:r w:rsidR="00F9675A">
        <w:rPr>
          <w:rFonts w:ascii="Arial" w:hAnsi="Arial" w:cs="Arial"/>
        </w:rPr>
        <w:t>10</w:t>
      </w:r>
      <w:r w:rsidRPr="003E00F6">
        <w:rPr>
          <w:rFonts w:ascii="Arial" w:hAnsi="Arial" w:cs="Arial"/>
        </w:rPr>
        <w:t xml:space="preserve"> ust. 1 umowy, udziela Zamawiającemu </w:t>
      </w:r>
      <w:r w:rsidRPr="00F9675A">
        <w:rPr>
          <w:rFonts w:ascii="Arial" w:hAnsi="Arial" w:cs="Arial"/>
          <w:color w:val="000000" w:themeColor="text1"/>
        </w:rPr>
        <w:t xml:space="preserve">niewyłącznej, nieograniczonej czasowo i terytorialnie licencji, </w:t>
      </w:r>
      <w:r w:rsidRPr="003E00F6">
        <w:rPr>
          <w:rFonts w:ascii="Arial" w:hAnsi="Arial" w:cs="Arial"/>
        </w:rPr>
        <w:t xml:space="preserve">na korzystanie </w:t>
      </w:r>
      <w:r w:rsidR="00F234CD" w:rsidRPr="003E00F6">
        <w:rPr>
          <w:rFonts w:ascii="Arial" w:hAnsi="Arial" w:cs="Arial"/>
        </w:rPr>
        <w:t xml:space="preserve">z </w:t>
      </w:r>
      <w:r w:rsidR="009B553F" w:rsidRPr="003E00F6">
        <w:rPr>
          <w:rFonts w:ascii="Arial" w:hAnsi="Arial" w:cs="Arial"/>
        </w:rPr>
        <w:t>Aktualizacji</w:t>
      </w:r>
      <w:r w:rsidR="005848AC" w:rsidRPr="003E00F6">
        <w:rPr>
          <w:rFonts w:ascii="Arial" w:hAnsi="Arial" w:cs="Arial"/>
        </w:rPr>
        <w:t>,</w:t>
      </w:r>
      <w:r w:rsidR="001933B9" w:rsidRPr="003E00F6">
        <w:rPr>
          <w:rFonts w:ascii="Arial" w:hAnsi="Arial" w:cs="Arial"/>
        </w:rPr>
        <w:t xml:space="preserve"> </w:t>
      </w:r>
      <w:r w:rsidR="005848AC" w:rsidRPr="003E00F6">
        <w:rPr>
          <w:rFonts w:ascii="Arial" w:hAnsi="Arial" w:cs="Arial"/>
        </w:rPr>
        <w:t xml:space="preserve">Modyfikacji </w:t>
      </w:r>
      <w:r w:rsidR="006B3139">
        <w:rPr>
          <w:rFonts w:ascii="Arial" w:hAnsi="Arial" w:cs="Arial"/>
        </w:rPr>
        <w:t>O</w:t>
      </w:r>
      <w:r w:rsidR="00D02FF9">
        <w:rPr>
          <w:rFonts w:ascii="Arial" w:hAnsi="Arial" w:cs="Arial"/>
        </w:rPr>
        <w:t xml:space="preserve">programowania </w:t>
      </w:r>
      <w:r w:rsidR="006B3139">
        <w:rPr>
          <w:rFonts w:ascii="Arial" w:hAnsi="Arial" w:cs="Arial"/>
        </w:rPr>
        <w:t xml:space="preserve">Systemu </w:t>
      </w:r>
      <w:r w:rsidRPr="003E00F6">
        <w:rPr>
          <w:rFonts w:ascii="Arial" w:hAnsi="Arial" w:cs="Arial"/>
        </w:rPr>
        <w:t xml:space="preserve">na następujących polach eksploatacji: </w:t>
      </w:r>
    </w:p>
    <w:p w14:paraId="1FFC4E2C" w14:textId="4893F223" w:rsidR="003625F7" w:rsidRPr="003E00F6" w:rsidRDefault="003625F7" w:rsidP="00AC44D0">
      <w:pPr>
        <w:pStyle w:val="Akapitzlist"/>
        <w:numPr>
          <w:ilvl w:val="0"/>
          <w:numId w:val="22"/>
        </w:numPr>
        <w:ind w:left="851" w:hanging="425"/>
        <w:contextualSpacing w:val="0"/>
        <w:rPr>
          <w:rFonts w:ascii="Arial" w:hAnsi="Arial" w:cs="Arial"/>
        </w:rPr>
      </w:pPr>
      <w:r w:rsidRPr="003E00F6">
        <w:rPr>
          <w:rFonts w:ascii="Arial" w:hAnsi="Arial" w:cs="Arial"/>
        </w:rPr>
        <w:t>zainstalowania, uruchomienia, przechowywania i korzystania z Aktualizacji,</w:t>
      </w:r>
      <w:r w:rsidR="00F234CD" w:rsidRPr="003E00F6">
        <w:rPr>
          <w:rFonts w:ascii="Arial" w:hAnsi="Arial" w:cs="Arial"/>
        </w:rPr>
        <w:t xml:space="preserve"> </w:t>
      </w:r>
      <w:r w:rsidRPr="003E00F6">
        <w:rPr>
          <w:rFonts w:ascii="Arial" w:hAnsi="Arial" w:cs="Arial"/>
        </w:rPr>
        <w:t>Modyfikacji</w:t>
      </w:r>
      <w:r w:rsidR="003312D5" w:rsidRPr="003E00F6">
        <w:rPr>
          <w:rFonts w:ascii="Arial" w:hAnsi="Arial" w:cs="Arial"/>
        </w:rPr>
        <w:t xml:space="preserve"> </w:t>
      </w:r>
      <w:r w:rsidR="00D02FF9">
        <w:rPr>
          <w:rFonts w:ascii="Arial" w:hAnsi="Arial" w:cs="Arial"/>
        </w:rPr>
        <w:t xml:space="preserve">oprogramowania </w:t>
      </w:r>
      <w:r w:rsidR="006B3139">
        <w:rPr>
          <w:rFonts w:ascii="Arial" w:hAnsi="Arial" w:cs="Arial"/>
        </w:rPr>
        <w:t xml:space="preserve">Systemu </w:t>
      </w:r>
      <w:r w:rsidRPr="003E00F6">
        <w:rPr>
          <w:rFonts w:ascii="Arial" w:hAnsi="Arial" w:cs="Arial"/>
        </w:rPr>
        <w:t>zgodnie z jego funkcją i przeznaczeniem na własne potrzeby Zamawiającego;</w:t>
      </w:r>
    </w:p>
    <w:p w14:paraId="2D4FA7E8" w14:textId="0A70FB82" w:rsidR="003625F7" w:rsidRPr="003E00F6" w:rsidRDefault="003625F7" w:rsidP="00AC44D0">
      <w:pPr>
        <w:pStyle w:val="Akapitzlist"/>
        <w:numPr>
          <w:ilvl w:val="0"/>
          <w:numId w:val="22"/>
        </w:numPr>
        <w:ind w:left="851" w:hanging="425"/>
        <w:contextualSpacing w:val="0"/>
        <w:rPr>
          <w:rFonts w:ascii="Arial" w:hAnsi="Arial" w:cs="Arial"/>
        </w:rPr>
      </w:pPr>
      <w:r w:rsidRPr="003E00F6">
        <w:rPr>
          <w:rFonts w:ascii="Arial" w:hAnsi="Arial" w:cs="Arial"/>
        </w:rPr>
        <w:t>kopiowania Aktualizacji</w:t>
      </w:r>
      <w:r w:rsidR="00F234CD" w:rsidRPr="003E00F6">
        <w:rPr>
          <w:rFonts w:ascii="Arial" w:hAnsi="Arial" w:cs="Arial"/>
        </w:rPr>
        <w:t>,</w:t>
      </w:r>
      <w:r w:rsidR="008A3685" w:rsidRPr="003E00F6">
        <w:rPr>
          <w:rFonts w:ascii="Arial" w:hAnsi="Arial" w:cs="Arial"/>
        </w:rPr>
        <w:t xml:space="preserve"> </w:t>
      </w:r>
      <w:r w:rsidRPr="003E00F6">
        <w:rPr>
          <w:rFonts w:ascii="Arial" w:hAnsi="Arial" w:cs="Arial"/>
        </w:rPr>
        <w:t>Modyfikacji</w:t>
      </w:r>
      <w:r w:rsidR="008A3685" w:rsidRPr="003E00F6">
        <w:rPr>
          <w:rFonts w:ascii="Arial" w:hAnsi="Arial" w:cs="Arial"/>
        </w:rPr>
        <w:t xml:space="preserve"> </w:t>
      </w:r>
      <w:r w:rsidR="00D02FF9">
        <w:rPr>
          <w:rFonts w:ascii="Arial" w:hAnsi="Arial" w:cs="Arial"/>
        </w:rPr>
        <w:t xml:space="preserve">oprogramowania </w:t>
      </w:r>
      <w:r w:rsidR="006572BF">
        <w:rPr>
          <w:rFonts w:ascii="Arial" w:hAnsi="Arial" w:cs="Arial"/>
        </w:rPr>
        <w:t>Systemu o</w:t>
      </w:r>
      <w:r w:rsidR="008A3685" w:rsidRPr="003E00F6">
        <w:rPr>
          <w:rFonts w:ascii="Arial" w:hAnsi="Arial" w:cs="Arial"/>
        </w:rPr>
        <w:t xml:space="preserve"> </w:t>
      </w:r>
      <w:r w:rsidRPr="003E00F6">
        <w:rPr>
          <w:rFonts w:ascii="Arial" w:hAnsi="Arial" w:cs="Arial"/>
        </w:rPr>
        <w:t>z zastrzeżeniem, że może to nastąpić wyłącznie w celu stworzenia kopii archiwalnej lub uzyskania kopii zapasowej;</w:t>
      </w:r>
    </w:p>
    <w:p w14:paraId="63E9326A" w14:textId="5AE53C86" w:rsidR="003625F7" w:rsidRPr="003E00F6" w:rsidRDefault="003625F7" w:rsidP="00AC44D0">
      <w:pPr>
        <w:pStyle w:val="Akapitzlist"/>
        <w:numPr>
          <w:ilvl w:val="0"/>
          <w:numId w:val="22"/>
        </w:numPr>
        <w:ind w:left="851" w:hanging="425"/>
        <w:contextualSpacing w:val="0"/>
        <w:rPr>
          <w:rFonts w:ascii="Arial" w:hAnsi="Arial" w:cs="Arial"/>
        </w:rPr>
      </w:pPr>
      <w:r w:rsidRPr="003E00F6">
        <w:rPr>
          <w:rFonts w:ascii="Arial" w:hAnsi="Arial" w:cs="Arial"/>
        </w:rPr>
        <w:t>przystosowania Aktualizacji,</w:t>
      </w:r>
      <w:r w:rsidR="00F234CD" w:rsidRPr="003E00F6">
        <w:rPr>
          <w:rFonts w:ascii="Arial" w:hAnsi="Arial" w:cs="Arial"/>
        </w:rPr>
        <w:t xml:space="preserve"> </w:t>
      </w:r>
      <w:r w:rsidRPr="003E00F6">
        <w:rPr>
          <w:rFonts w:ascii="Arial" w:hAnsi="Arial" w:cs="Arial"/>
        </w:rPr>
        <w:t>Modyfikacji</w:t>
      </w:r>
      <w:r w:rsidR="00305CE2" w:rsidRPr="003E00F6">
        <w:rPr>
          <w:rFonts w:ascii="Arial" w:hAnsi="Arial" w:cs="Arial"/>
        </w:rPr>
        <w:t xml:space="preserve"> </w:t>
      </w:r>
      <w:r w:rsidR="006B3139">
        <w:rPr>
          <w:rFonts w:ascii="Arial" w:hAnsi="Arial" w:cs="Arial"/>
        </w:rPr>
        <w:t xml:space="preserve">Oprogramowania Systemu </w:t>
      </w:r>
      <w:r w:rsidR="00D02FF9">
        <w:rPr>
          <w:rFonts w:ascii="Arial" w:hAnsi="Arial" w:cs="Arial"/>
        </w:rPr>
        <w:t>o</w:t>
      </w:r>
      <w:r w:rsidR="008A3685" w:rsidRPr="003E00F6">
        <w:rPr>
          <w:rFonts w:ascii="Arial" w:hAnsi="Arial" w:cs="Arial"/>
        </w:rPr>
        <w:t xml:space="preserve"> </w:t>
      </w:r>
      <w:r w:rsidRPr="003E00F6">
        <w:rPr>
          <w:rFonts w:ascii="Arial" w:hAnsi="Arial" w:cs="Arial"/>
        </w:rPr>
        <w:t>do własnych potrzeb;</w:t>
      </w:r>
    </w:p>
    <w:p w14:paraId="04400320" w14:textId="0C45D051" w:rsidR="003625F7" w:rsidRPr="003E00F6" w:rsidRDefault="003625F7" w:rsidP="00AC44D0">
      <w:pPr>
        <w:pStyle w:val="Akapitzlist"/>
        <w:numPr>
          <w:ilvl w:val="0"/>
          <w:numId w:val="22"/>
        </w:numPr>
        <w:ind w:left="851" w:hanging="425"/>
        <w:contextualSpacing w:val="0"/>
        <w:rPr>
          <w:rFonts w:ascii="Arial" w:hAnsi="Arial" w:cs="Arial"/>
        </w:rPr>
      </w:pPr>
      <w:r w:rsidRPr="003E00F6">
        <w:rPr>
          <w:rFonts w:ascii="Arial" w:hAnsi="Arial" w:cs="Arial"/>
        </w:rPr>
        <w:t>instalacji i bezterminowej eksploatacji Aktualizacji</w:t>
      </w:r>
      <w:r w:rsidR="00642094" w:rsidRPr="003E00F6">
        <w:rPr>
          <w:rFonts w:ascii="Arial" w:hAnsi="Arial" w:cs="Arial"/>
        </w:rPr>
        <w:t xml:space="preserve">, </w:t>
      </w:r>
      <w:r w:rsidRPr="003E00F6">
        <w:rPr>
          <w:rFonts w:ascii="Arial" w:hAnsi="Arial" w:cs="Arial"/>
        </w:rPr>
        <w:t xml:space="preserve">Modyfikacji </w:t>
      </w:r>
      <w:r w:rsidR="006B3139">
        <w:rPr>
          <w:rFonts w:ascii="Arial" w:hAnsi="Arial" w:cs="Arial"/>
        </w:rPr>
        <w:t>O</w:t>
      </w:r>
      <w:r w:rsidR="00D02FF9">
        <w:rPr>
          <w:rFonts w:ascii="Arial" w:hAnsi="Arial" w:cs="Arial"/>
        </w:rPr>
        <w:t xml:space="preserve">programowania </w:t>
      </w:r>
      <w:r w:rsidR="006B3139">
        <w:rPr>
          <w:rFonts w:ascii="Arial" w:hAnsi="Arial" w:cs="Arial"/>
        </w:rPr>
        <w:t xml:space="preserve">Systemu </w:t>
      </w:r>
      <w:r w:rsidR="008A3685" w:rsidRPr="003E00F6">
        <w:rPr>
          <w:rFonts w:ascii="Arial" w:hAnsi="Arial" w:cs="Arial"/>
        </w:rPr>
        <w:t xml:space="preserve"> </w:t>
      </w:r>
      <w:r w:rsidRPr="003E00F6">
        <w:rPr>
          <w:rFonts w:ascii="Arial" w:hAnsi="Arial" w:cs="Arial"/>
        </w:rPr>
        <w:t>zgodnie z jego funkcją i przeznaczeniem na własne potrzeby, w swojej siedzibie.</w:t>
      </w:r>
    </w:p>
    <w:p w14:paraId="26C48458" w14:textId="24F3DCB1" w:rsidR="003625F7" w:rsidRPr="00DD4175" w:rsidRDefault="003625F7" w:rsidP="00AC44D0">
      <w:pPr>
        <w:pStyle w:val="Akapitzlist"/>
        <w:numPr>
          <w:ilvl w:val="0"/>
          <w:numId w:val="21"/>
        </w:numPr>
        <w:ind w:left="426" w:hanging="426"/>
        <w:contextualSpacing w:val="0"/>
        <w:rPr>
          <w:rFonts w:ascii="Arial" w:hAnsi="Arial" w:cs="Arial"/>
        </w:rPr>
      </w:pPr>
      <w:r w:rsidRPr="003E00F6">
        <w:rPr>
          <w:rFonts w:ascii="Arial" w:hAnsi="Arial" w:cs="Arial"/>
        </w:rPr>
        <w:t xml:space="preserve">Zamawiający </w:t>
      </w:r>
      <w:r w:rsidRPr="00DD4175">
        <w:rPr>
          <w:rFonts w:ascii="Arial" w:hAnsi="Arial" w:cs="Arial"/>
        </w:rPr>
        <w:t xml:space="preserve">nie ma prawa, bez zgody Wykonawcy, dokonywać redystrybucji </w:t>
      </w:r>
      <w:r w:rsidR="00D02FF9" w:rsidRPr="00DD4175">
        <w:rPr>
          <w:rFonts w:ascii="Arial" w:hAnsi="Arial" w:cs="Arial"/>
        </w:rPr>
        <w:t>o</w:t>
      </w:r>
      <w:r w:rsidRPr="00DD4175">
        <w:rPr>
          <w:rFonts w:ascii="Arial" w:hAnsi="Arial" w:cs="Arial"/>
        </w:rPr>
        <w:t>programowania</w:t>
      </w:r>
      <w:r w:rsidR="00D02FF9" w:rsidRPr="00DD4175">
        <w:rPr>
          <w:rFonts w:ascii="Arial" w:hAnsi="Arial" w:cs="Arial"/>
        </w:rPr>
        <w:t xml:space="preserve"> Systemu kolejkowego</w:t>
      </w:r>
      <w:r w:rsidRPr="00DD4175">
        <w:rPr>
          <w:rFonts w:ascii="Arial" w:hAnsi="Arial" w:cs="Arial"/>
        </w:rPr>
        <w:t>, wypożyczania, dzierżawienia, ani przenoszenia praw wynikających z </w:t>
      </w:r>
      <w:r w:rsidR="00853AB7" w:rsidRPr="00DD4175">
        <w:rPr>
          <w:rFonts w:ascii="Arial" w:hAnsi="Arial" w:cs="Arial"/>
        </w:rPr>
        <w:t>licencji z zastrzeżeniem postanowień ust.</w:t>
      </w:r>
      <w:r w:rsidR="00803CFB" w:rsidRPr="00DD4175">
        <w:rPr>
          <w:rFonts w:ascii="Arial" w:hAnsi="Arial" w:cs="Arial"/>
        </w:rPr>
        <w:t xml:space="preserve"> </w:t>
      </w:r>
      <w:r w:rsidR="00853AB7" w:rsidRPr="00DD4175">
        <w:rPr>
          <w:rFonts w:ascii="Arial" w:hAnsi="Arial" w:cs="Arial"/>
        </w:rPr>
        <w:t>2.</w:t>
      </w:r>
    </w:p>
    <w:p w14:paraId="5C15F3C4" w14:textId="018708E4" w:rsidR="003625F7" w:rsidRPr="00DD4175" w:rsidRDefault="003625F7" w:rsidP="00AC44D0">
      <w:pPr>
        <w:pStyle w:val="Akapitzlist"/>
        <w:numPr>
          <w:ilvl w:val="0"/>
          <w:numId w:val="21"/>
        </w:numPr>
        <w:ind w:left="426" w:hanging="426"/>
        <w:contextualSpacing w:val="0"/>
        <w:rPr>
          <w:rFonts w:ascii="Arial" w:hAnsi="Arial" w:cs="Arial"/>
        </w:rPr>
      </w:pPr>
      <w:r w:rsidRPr="00DD4175">
        <w:rPr>
          <w:rFonts w:ascii="Arial" w:hAnsi="Arial" w:cs="Arial"/>
        </w:rPr>
        <w:t xml:space="preserve">Zamawiający nie ma prawa dekompilować </w:t>
      </w:r>
      <w:r w:rsidR="00D02FF9" w:rsidRPr="00DD4175">
        <w:rPr>
          <w:rFonts w:ascii="Arial" w:hAnsi="Arial" w:cs="Arial"/>
        </w:rPr>
        <w:t>o</w:t>
      </w:r>
      <w:r w:rsidRPr="00DD4175">
        <w:rPr>
          <w:rFonts w:ascii="Arial" w:hAnsi="Arial" w:cs="Arial"/>
        </w:rPr>
        <w:t>programowania</w:t>
      </w:r>
      <w:r w:rsidR="00D02FF9" w:rsidRPr="00DD4175">
        <w:rPr>
          <w:rFonts w:ascii="Arial" w:hAnsi="Arial" w:cs="Arial"/>
        </w:rPr>
        <w:t xml:space="preserve"> Systemu kolejkowego</w:t>
      </w:r>
      <w:r w:rsidRPr="00DD4175">
        <w:rPr>
          <w:rFonts w:ascii="Arial" w:hAnsi="Arial" w:cs="Arial"/>
        </w:rPr>
        <w:t xml:space="preserve"> i jego Aktualizacji ani wprowadzać zmian w kodach źródłowych </w:t>
      </w:r>
      <w:r w:rsidR="00F9675A" w:rsidRPr="00DD4175">
        <w:rPr>
          <w:rFonts w:ascii="Arial" w:hAnsi="Arial" w:cs="Arial"/>
        </w:rPr>
        <w:t>o</w:t>
      </w:r>
      <w:r w:rsidRPr="00DD4175">
        <w:rPr>
          <w:rFonts w:ascii="Arial" w:hAnsi="Arial" w:cs="Arial"/>
        </w:rPr>
        <w:t>programowania</w:t>
      </w:r>
      <w:r w:rsidR="00F9675A" w:rsidRPr="00DD4175">
        <w:rPr>
          <w:rFonts w:ascii="Arial" w:hAnsi="Arial" w:cs="Arial"/>
        </w:rPr>
        <w:t xml:space="preserve"> Systemu kolejkowego</w:t>
      </w:r>
      <w:r w:rsidRPr="00DD4175">
        <w:rPr>
          <w:rFonts w:ascii="Arial" w:hAnsi="Arial" w:cs="Arial"/>
        </w:rPr>
        <w:t>.</w:t>
      </w:r>
    </w:p>
    <w:p w14:paraId="51359133" w14:textId="63A0B2D0" w:rsidR="003625F7" w:rsidRPr="00DD4175" w:rsidRDefault="003625F7" w:rsidP="00AC44D0">
      <w:pPr>
        <w:pStyle w:val="Akapitzlist"/>
        <w:numPr>
          <w:ilvl w:val="0"/>
          <w:numId w:val="21"/>
        </w:numPr>
        <w:ind w:left="426" w:hanging="426"/>
        <w:contextualSpacing w:val="0"/>
        <w:rPr>
          <w:rFonts w:ascii="Arial" w:hAnsi="Arial" w:cs="Arial"/>
        </w:rPr>
      </w:pPr>
      <w:r w:rsidRPr="00DD4175">
        <w:rPr>
          <w:rFonts w:ascii="Arial" w:hAnsi="Arial" w:cs="Arial"/>
        </w:rPr>
        <w:t>Wykonawca udziela Zamawiającemu wyłącznej nieograniczonej czasowo i terytorialnie licencji na</w:t>
      </w:r>
      <w:r w:rsidR="00EC3758" w:rsidRPr="00DD4175">
        <w:rPr>
          <w:rFonts w:ascii="Arial" w:hAnsi="Arial" w:cs="Arial"/>
        </w:rPr>
        <w:t xml:space="preserve"> </w:t>
      </w:r>
      <w:r w:rsidRPr="00DD4175">
        <w:rPr>
          <w:rFonts w:ascii="Arial" w:hAnsi="Arial" w:cs="Arial"/>
        </w:rPr>
        <w:t xml:space="preserve"> Dokumentację</w:t>
      </w:r>
      <w:r w:rsidR="00EC3758" w:rsidRPr="00DD4175">
        <w:rPr>
          <w:rFonts w:ascii="Arial" w:hAnsi="Arial" w:cs="Arial"/>
        </w:rPr>
        <w:t xml:space="preserve"> będącą Utworem w rozumieniu przepisów ustawy o prawie autorskim i prawach pokrewnych </w:t>
      </w:r>
      <w:r w:rsidRPr="00DD4175">
        <w:rPr>
          <w:rFonts w:ascii="Arial" w:hAnsi="Arial" w:cs="Arial"/>
        </w:rPr>
        <w:t xml:space="preserve"> na następujących polach eksploatacji: </w:t>
      </w:r>
    </w:p>
    <w:p w14:paraId="0F103A0E" w14:textId="7E02A83B" w:rsidR="003625F7" w:rsidRPr="00DD4175" w:rsidRDefault="003625F7" w:rsidP="00AC44D0">
      <w:pPr>
        <w:pStyle w:val="Akapitzlist"/>
        <w:numPr>
          <w:ilvl w:val="0"/>
          <w:numId w:val="23"/>
        </w:numPr>
        <w:ind w:left="851" w:hanging="425"/>
        <w:contextualSpacing w:val="0"/>
        <w:rPr>
          <w:rFonts w:ascii="Arial" w:hAnsi="Arial" w:cs="Arial"/>
        </w:rPr>
      </w:pPr>
      <w:r w:rsidRPr="00DD4175">
        <w:rPr>
          <w:rFonts w:ascii="Arial" w:hAnsi="Arial" w:cs="Arial"/>
        </w:rPr>
        <w:lastRenderedPageBreak/>
        <w:t>utrwalania i zwielokrotniania Dokumentacji, z zastrzeżeniem, że może to nastąpić wyłącznie na własne potrzeby Zamawiającego, w tym na potrzeby prowadzenia postępowań o zmówienie publiczne</w:t>
      </w:r>
      <w:r w:rsidR="00F2237C" w:rsidRPr="00DD4175">
        <w:rPr>
          <w:rFonts w:ascii="Arial" w:hAnsi="Arial" w:cs="Arial"/>
        </w:rPr>
        <w:t xml:space="preserve"> </w:t>
      </w:r>
      <w:r w:rsidR="006B3139">
        <w:rPr>
          <w:rFonts w:ascii="Arial" w:hAnsi="Arial" w:cs="Arial"/>
        </w:rPr>
        <w:t>,</w:t>
      </w:r>
    </w:p>
    <w:p w14:paraId="7C8FED78" w14:textId="77777777" w:rsidR="003625F7" w:rsidRPr="00DD4175" w:rsidRDefault="003625F7" w:rsidP="00AC44D0">
      <w:pPr>
        <w:pStyle w:val="Akapitzlist"/>
        <w:numPr>
          <w:ilvl w:val="0"/>
          <w:numId w:val="23"/>
        </w:numPr>
        <w:ind w:left="851" w:hanging="425"/>
        <w:contextualSpacing w:val="0"/>
        <w:rPr>
          <w:rFonts w:ascii="Arial" w:hAnsi="Arial" w:cs="Arial"/>
        </w:rPr>
      </w:pPr>
      <w:r w:rsidRPr="00DD4175">
        <w:rPr>
          <w:rFonts w:ascii="Arial" w:hAnsi="Arial" w:cs="Arial"/>
        </w:rPr>
        <w:t>wykorzystywania Dokumentacji lub jej dowolnych części do prezentacji, łączenia fragmentów z innymi Utworami, z zastrzeżeniem, że może to nastąpić wyłącznie na własne potrzeby Zamawiającego, w tym na potrzeby prowadzenia postępowań o zmówienie publiczne;</w:t>
      </w:r>
    </w:p>
    <w:p w14:paraId="38961240" w14:textId="7B17D029" w:rsidR="003625F7" w:rsidRPr="00DD4175" w:rsidRDefault="003625F7" w:rsidP="002307A5">
      <w:pPr>
        <w:pStyle w:val="Akapitzlist"/>
        <w:numPr>
          <w:ilvl w:val="0"/>
          <w:numId w:val="23"/>
        </w:numPr>
        <w:ind w:left="851" w:hanging="425"/>
        <w:contextualSpacing w:val="0"/>
        <w:jc w:val="both"/>
        <w:rPr>
          <w:rFonts w:ascii="Arial" w:hAnsi="Arial" w:cs="Arial"/>
        </w:rPr>
      </w:pPr>
      <w:r w:rsidRPr="00DD4175">
        <w:rPr>
          <w:rFonts w:ascii="Arial" w:hAnsi="Arial" w:cs="Arial"/>
        </w:rPr>
        <w:t xml:space="preserve">wprowadzania Dokumentacji do pamięci komputerów lub do sieci wewnętrznej Zamawiającego, za wyjątkiem formularzy </w:t>
      </w:r>
      <w:r w:rsidR="008B67D7" w:rsidRPr="00DD4175">
        <w:rPr>
          <w:rFonts w:ascii="Arial" w:hAnsi="Arial" w:cs="Arial"/>
        </w:rPr>
        <w:t xml:space="preserve">oraz postępowań o zamówienie publiczne </w:t>
      </w:r>
      <w:r w:rsidRPr="00DD4175">
        <w:rPr>
          <w:rFonts w:ascii="Arial" w:hAnsi="Arial" w:cs="Arial"/>
        </w:rPr>
        <w:t xml:space="preserve">które mogą być wprowadzone do sieci zewnętrznych, Internet </w:t>
      </w:r>
    </w:p>
    <w:p w14:paraId="7046EC40" w14:textId="61A101D9" w:rsidR="003625F7" w:rsidRPr="003E00F6" w:rsidRDefault="003625F7" w:rsidP="002307A5">
      <w:pPr>
        <w:pStyle w:val="Akapitzlist"/>
        <w:numPr>
          <w:ilvl w:val="0"/>
          <w:numId w:val="21"/>
        </w:numPr>
        <w:ind w:left="426" w:hanging="426"/>
        <w:contextualSpacing w:val="0"/>
        <w:jc w:val="both"/>
        <w:rPr>
          <w:rFonts w:ascii="Arial" w:hAnsi="Arial" w:cs="Arial"/>
        </w:rPr>
      </w:pPr>
      <w:r w:rsidRPr="00DD4175">
        <w:rPr>
          <w:rFonts w:ascii="Arial" w:hAnsi="Arial" w:cs="Arial"/>
        </w:rPr>
        <w:t xml:space="preserve">Z chwilą udzielenia niniejszej licencji na korzystanie </w:t>
      </w:r>
      <w:r w:rsidR="00F234CD" w:rsidRPr="00DD4175">
        <w:rPr>
          <w:rFonts w:ascii="Arial" w:hAnsi="Arial" w:cs="Arial"/>
        </w:rPr>
        <w:t xml:space="preserve">z </w:t>
      </w:r>
      <w:r w:rsidR="00E56874" w:rsidRPr="00DD4175">
        <w:rPr>
          <w:rFonts w:ascii="Arial" w:hAnsi="Arial" w:cs="Arial"/>
        </w:rPr>
        <w:t>Aktualizacji,</w:t>
      </w:r>
      <w:r w:rsidR="004018E9" w:rsidRPr="00DD4175">
        <w:rPr>
          <w:rFonts w:ascii="Arial" w:hAnsi="Arial" w:cs="Arial"/>
        </w:rPr>
        <w:t xml:space="preserve"> </w:t>
      </w:r>
      <w:r w:rsidR="00E56874" w:rsidRPr="00DD4175">
        <w:rPr>
          <w:rFonts w:ascii="Arial" w:hAnsi="Arial" w:cs="Arial"/>
        </w:rPr>
        <w:t>Modyfikacji</w:t>
      </w:r>
      <w:r w:rsidR="004018E9" w:rsidRPr="00DD4175">
        <w:rPr>
          <w:rFonts w:ascii="Arial" w:hAnsi="Arial" w:cs="Arial"/>
        </w:rPr>
        <w:t xml:space="preserve"> </w:t>
      </w:r>
      <w:r w:rsidR="00F9675A" w:rsidRPr="00DD4175">
        <w:rPr>
          <w:rFonts w:ascii="Arial" w:hAnsi="Arial" w:cs="Arial"/>
        </w:rPr>
        <w:t>o</w:t>
      </w:r>
      <w:r w:rsidR="004018E9" w:rsidRPr="00DD4175">
        <w:rPr>
          <w:rFonts w:ascii="Arial" w:hAnsi="Arial" w:cs="Arial"/>
        </w:rPr>
        <w:t>programowania</w:t>
      </w:r>
      <w:r w:rsidR="00D02FF9" w:rsidRPr="00DD4175">
        <w:rPr>
          <w:rFonts w:ascii="Arial" w:hAnsi="Arial" w:cs="Arial"/>
        </w:rPr>
        <w:t xml:space="preserve"> Systemu kolejkowego</w:t>
      </w:r>
      <w:r w:rsidR="00EC3758" w:rsidRPr="003E00F6">
        <w:rPr>
          <w:rFonts w:ascii="Arial" w:hAnsi="Arial" w:cs="Arial"/>
        </w:rPr>
        <w:t xml:space="preserve">, </w:t>
      </w:r>
      <w:r w:rsidR="00E56874" w:rsidRPr="003E00F6">
        <w:rPr>
          <w:rFonts w:ascii="Arial" w:hAnsi="Arial" w:cs="Arial"/>
        </w:rPr>
        <w:t xml:space="preserve"> oraz Dokumentacji </w:t>
      </w:r>
      <w:r w:rsidR="00EC3758" w:rsidRPr="003E00F6">
        <w:rPr>
          <w:rFonts w:ascii="Arial" w:hAnsi="Arial" w:cs="Arial"/>
        </w:rPr>
        <w:t xml:space="preserve"> </w:t>
      </w:r>
      <w:r w:rsidRPr="003E00F6">
        <w:rPr>
          <w:rFonts w:ascii="Arial" w:hAnsi="Arial" w:cs="Arial"/>
        </w:rPr>
        <w:t>własność nośników, na których utrwalono</w:t>
      </w:r>
      <w:r w:rsidR="00E56874" w:rsidRPr="003E00F6">
        <w:rPr>
          <w:rFonts w:ascii="Arial" w:hAnsi="Arial" w:cs="Arial"/>
        </w:rPr>
        <w:t xml:space="preserve"> w/w </w:t>
      </w:r>
      <w:r w:rsidRPr="003E00F6">
        <w:rPr>
          <w:rFonts w:ascii="Arial" w:hAnsi="Arial" w:cs="Arial"/>
        </w:rPr>
        <w:t xml:space="preserve"> Utwory przechodzi na Zamawiającego.</w:t>
      </w:r>
    </w:p>
    <w:p w14:paraId="4DFF3AA6" w14:textId="5AF3B4A0" w:rsidR="007F564E" w:rsidRPr="003E00F6" w:rsidRDefault="003625F7" w:rsidP="002307A5">
      <w:pPr>
        <w:pStyle w:val="Akapitzlist"/>
        <w:numPr>
          <w:ilvl w:val="0"/>
          <w:numId w:val="21"/>
        </w:numPr>
        <w:ind w:left="426" w:hanging="426"/>
        <w:contextualSpacing w:val="0"/>
        <w:jc w:val="both"/>
        <w:rPr>
          <w:rFonts w:ascii="Arial" w:hAnsi="Arial" w:cs="Arial"/>
        </w:rPr>
      </w:pPr>
      <w:r w:rsidRPr="003E00F6">
        <w:rPr>
          <w:rFonts w:ascii="Arial" w:hAnsi="Arial" w:cs="Arial"/>
        </w:rPr>
        <w:t xml:space="preserve">Udzielenie Zamawiającemu licencji na korzystanie </w:t>
      </w:r>
      <w:r w:rsidR="00E56874" w:rsidRPr="003E00F6">
        <w:rPr>
          <w:rFonts w:ascii="Arial" w:hAnsi="Arial" w:cs="Arial"/>
        </w:rPr>
        <w:t xml:space="preserve">z </w:t>
      </w:r>
      <w:r w:rsidR="002307A5">
        <w:rPr>
          <w:rFonts w:ascii="Arial" w:hAnsi="Arial" w:cs="Arial"/>
        </w:rPr>
        <w:t xml:space="preserve">Aktualizacji ,Modyfikacji </w:t>
      </w:r>
      <w:r w:rsidR="00D02FF9">
        <w:rPr>
          <w:rFonts w:ascii="Arial" w:hAnsi="Arial" w:cs="Arial"/>
        </w:rPr>
        <w:t>o</w:t>
      </w:r>
      <w:r w:rsidR="00F234CD" w:rsidRPr="003E00F6">
        <w:rPr>
          <w:rFonts w:ascii="Arial" w:hAnsi="Arial" w:cs="Arial"/>
        </w:rPr>
        <w:t>programowania</w:t>
      </w:r>
      <w:r w:rsidR="002307A5">
        <w:rPr>
          <w:rFonts w:ascii="Arial" w:hAnsi="Arial" w:cs="Arial"/>
        </w:rPr>
        <w:t xml:space="preserve"> Systemu </w:t>
      </w:r>
      <w:r w:rsidR="00E56874" w:rsidRPr="003E00F6">
        <w:rPr>
          <w:rFonts w:ascii="Arial" w:hAnsi="Arial" w:cs="Arial"/>
        </w:rPr>
        <w:t xml:space="preserve"> </w:t>
      </w:r>
      <w:r w:rsidRPr="003E00F6">
        <w:rPr>
          <w:rFonts w:ascii="Arial" w:hAnsi="Arial" w:cs="Arial"/>
        </w:rPr>
        <w:t>następuje bezwarunkowo w chwili zainstalowania Aktualizacji lub Modyfikacji</w:t>
      </w:r>
      <w:r w:rsidR="009E4B97" w:rsidRPr="003E00F6">
        <w:rPr>
          <w:rFonts w:ascii="Arial" w:hAnsi="Arial" w:cs="Arial"/>
        </w:rPr>
        <w:t xml:space="preserve"> lub </w:t>
      </w:r>
      <w:r w:rsidR="00E56874" w:rsidRPr="003E00F6">
        <w:rPr>
          <w:rFonts w:ascii="Arial" w:hAnsi="Arial" w:cs="Arial"/>
        </w:rPr>
        <w:t xml:space="preserve">w przypadku Dokumentacji w chwili jej  </w:t>
      </w:r>
      <w:r w:rsidR="009E4B97" w:rsidRPr="003E00F6">
        <w:rPr>
          <w:rFonts w:ascii="Arial" w:hAnsi="Arial" w:cs="Arial"/>
        </w:rPr>
        <w:t xml:space="preserve">przekazania </w:t>
      </w:r>
      <w:r w:rsidR="00E56874" w:rsidRPr="003E00F6">
        <w:rPr>
          <w:rFonts w:ascii="Arial" w:hAnsi="Arial" w:cs="Arial"/>
        </w:rPr>
        <w:t>.</w:t>
      </w:r>
    </w:p>
    <w:p w14:paraId="1732D535" w14:textId="723DEFAB" w:rsidR="009C4985" w:rsidRDefault="003625F7" w:rsidP="002307A5">
      <w:pPr>
        <w:pStyle w:val="Akapitzlist"/>
        <w:numPr>
          <w:ilvl w:val="0"/>
          <w:numId w:val="21"/>
        </w:numPr>
        <w:ind w:left="426" w:hanging="426"/>
        <w:contextualSpacing w:val="0"/>
        <w:jc w:val="both"/>
        <w:rPr>
          <w:rFonts w:ascii="Arial" w:hAnsi="Arial" w:cs="Arial"/>
        </w:rPr>
      </w:pPr>
      <w:r w:rsidRPr="003E00F6">
        <w:rPr>
          <w:rFonts w:ascii="Arial" w:hAnsi="Arial" w:cs="Arial"/>
        </w:rPr>
        <w:t>Licencja na korzystanie z Aktualizacj</w:t>
      </w:r>
      <w:r w:rsidR="004018E9" w:rsidRPr="003E00F6">
        <w:rPr>
          <w:rFonts w:ascii="Arial" w:hAnsi="Arial" w:cs="Arial"/>
        </w:rPr>
        <w:t>i</w:t>
      </w:r>
      <w:r w:rsidR="00F234CD" w:rsidRPr="003E00F6">
        <w:rPr>
          <w:rFonts w:ascii="Arial" w:hAnsi="Arial" w:cs="Arial"/>
        </w:rPr>
        <w:t xml:space="preserve"> </w:t>
      </w:r>
      <w:r w:rsidR="00D02FF9">
        <w:rPr>
          <w:rFonts w:ascii="Arial" w:hAnsi="Arial" w:cs="Arial"/>
        </w:rPr>
        <w:t>o</w:t>
      </w:r>
      <w:r w:rsidR="00F234CD" w:rsidRPr="003E00F6">
        <w:rPr>
          <w:rFonts w:ascii="Arial" w:hAnsi="Arial" w:cs="Arial"/>
        </w:rPr>
        <w:t>programowania</w:t>
      </w:r>
      <w:r w:rsidR="00D02FF9">
        <w:rPr>
          <w:rFonts w:ascii="Arial" w:hAnsi="Arial" w:cs="Arial"/>
        </w:rPr>
        <w:t xml:space="preserve"> Systemu kolejkowego</w:t>
      </w:r>
      <w:r w:rsidR="004018E9" w:rsidRPr="003E00F6">
        <w:rPr>
          <w:rFonts w:ascii="Arial" w:hAnsi="Arial" w:cs="Arial"/>
        </w:rPr>
        <w:t>,</w:t>
      </w:r>
      <w:r w:rsidR="00F234CD" w:rsidRPr="003E00F6">
        <w:rPr>
          <w:rFonts w:ascii="Arial" w:hAnsi="Arial" w:cs="Arial"/>
        </w:rPr>
        <w:t xml:space="preserve"> jego </w:t>
      </w:r>
      <w:r w:rsidRPr="003E00F6">
        <w:rPr>
          <w:rFonts w:ascii="Arial" w:hAnsi="Arial" w:cs="Arial"/>
        </w:rPr>
        <w:t>Modyfikacj</w:t>
      </w:r>
      <w:r w:rsidR="00F234CD" w:rsidRPr="003E00F6">
        <w:rPr>
          <w:rFonts w:ascii="Arial" w:hAnsi="Arial" w:cs="Arial"/>
        </w:rPr>
        <w:t>i</w:t>
      </w:r>
      <w:r w:rsidRPr="003E00F6">
        <w:rPr>
          <w:rFonts w:ascii="Arial" w:hAnsi="Arial" w:cs="Arial"/>
        </w:rPr>
        <w:t xml:space="preserve"> </w:t>
      </w:r>
      <w:r w:rsidR="0011569C" w:rsidRPr="003E00F6">
        <w:rPr>
          <w:rFonts w:ascii="Arial" w:hAnsi="Arial" w:cs="Arial"/>
        </w:rPr>
        <w:t>oraz Dokumentacji</w:t>
      </w:r>
      <w:r w:rsidRPr="003E00F6">
        <w:rPr>
          <w:rFonts w:ascii="Arial" w:hAnsi="Arial" w:cs="Arial"/>
        </w:rPr>
        <w:t>, podlega wypowiedzeniu jedynie w wypadku rażącego naruszenia jej warunków, z zachowaniem 10 – letniego okresu wypowiedzenia, ze skutkiem na koniec roku kalendarzowego.</w:t>
      </w:r>
    </w:p>
    <w:p w14:paraId="1F1D7A2B" w14:textId="3F981B9C" w:rsidR="00242375" w:rsidRPr="003E00F6" w:rsidRDefault="00242375" w:rsidP="00E26FEC">
      <w:pPr>
        <w:jc w:val="center"/>
        <w:rPr>
          <w:rFonts w:ascii="Arial" w:hAnsi="Arial" w:cs="Arial"/>
          <w:b/>
          <w:color w:val="000000" w:themeColor="text1"/>
        </w:rPr>
      </w:pPr>
      <w:r w:rsidRPr="003E00F6">
        <w:rPr>
          <w:rFonts w:ascii="Arial" w:hAnsi="Arial" w:cs="Arial"/>
          <w:b/>
          <w:color w:val="000000" w:themeColor="text1"/>
        </w:rPr>
        <w:t>§ 1</w:t>
      </w:r>
      <w:r w:rsidR="009B0DAE">
        <w:rPr>
          <w:rFonts w:ascii="Arial" w:hAnsi="Arial" w:cs="Arial"/>
          <w:b/>
          <w:color w:val="000000" w:themeColor="text1"/>
        </w:rPr>
        <w:t>4</w:t>
      </w:r>
      <w:r w:rsidRPr="003E00F6">
        <w:rPr>
          <w:rFonts w:ascii="Arial" w:hAnsi="Arial" w:cs="Arial"/>
          <w:b/>
          <w:color w:val="000000" w:themeColor="text1"/>
        </w:rPr>
        <w:t xml:space="preserve"> Gwarancja i serwis gwarancyjny</w:t>
      </w:r>
    </w:p>
    <w:p w14:paraId="46D197F0" w14:textId="397B7AA9" w:rsidR="00E4052C" w:rsidRDefault="00242375" w:rsidP="002307A5">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W ramach wynagrodzenia, o którym mowa w § </w:t>
      </w:r>
      <w:r w:rsidR="00CF2A6C">
        <w:rPr>
          <w:rFonts w:ascii="Arial" w:hAnsi="Arial" w:cs="Arial"/>
          <w:color w:val="000000" w:themeColor="text1"/>
        </w:rPr>
        <w:t>10</w:t>
      </w:r>
      <w:r w:rsidRPr="003E00F6">
        <w:rPr>
          <w:rFonts w:ascii="Arial" w:hAnsi="Arial" w:cs="Arial"/>
          <w:color w:val="000000" w:themeColor="text1"/>
        </w:rPr>
        <w:t xml:space="preserve"> ust. 1</w:t>
      </w:r>
      <w:r w:rsidR="001E58C9">
        <w:rPr>
          <w:rFonts w:ascii="Arial" w:hAnsi="Arial" w:cs="Arial"/>
          <w:color w:val="000000" w:themeColor="text1"/>
        </w:rPr>
        <w:t xml:space="preserve"> pkt 1</w:t>
      </w:r>
      <w:r w:rsidRPr="003E00F6">
        <w:rPr>
          <w:rFonts w:ascii="Arial" w:hAnsi="Arial" w:cs="Arial"/>
          <w:color w:val="000000" w:themeColor="text1"/>
        </w:rPr>
        <w:t xml:space="preserve">, Wykonawca udziela gwarancji </w:t>
      </w:r>
      <w:r w:rsidR="00F55CFA">
        <w:rPr>
          <w:rFonts w:ascii="Arial" w:hAnsi="Arial" w:cs="Arial"/>
          <w:color w:val="000000" w:themeColor="text1"/>
        </w:rPr>
        <w:t xml:space="preserve">na  usługi określone w </w:t>
      </w:r>
      <w:r w:rsidR="00F55CFA" w:rsidRPr="003E00F6">
        <w:rPr>
          <w:rFonts w:ascii="Arial" w:hAnsi="Arial" w:cs="Arial"/>
          <w:color w:val="000000" w:themeColor="text1"/>
        </w:rPr>
        <w:t xml:space="preserve">§ </w:t>
      </w:r>
      <w:r w:rsidR="00F55CFA">
        <w:rPr>
          <w:rFonts w:ascii="Arial" w:hAnsi="Arial" w:cs="Arial"/>
          <w:color w:val="000000" w:themeColor="text1"/>
        </w:rPr>
        <w:t>2 ust</w:t>
      </w:r>
      <w:r w:rsidR="00E666D7">
        <w:rPr>
          <w:rFonts w:ascii="Arial" w:hAnsi="Arial" w:cs="Arial"/>
          <w:color w:val="000000" w:themeColor="text1"/>
        </w:rPr>
        <w:t>.</w:t>
      </w:r>
      <w:r w:rsidR="001E58C9">
        <w:rPr>
          <w:rFonts w:ascii="Arial" w:hAnsi="Arial" w:cs="Arial"/>
          <w:color w:val="000000" w:themeColor="text1"/>
        </w:rPr>
        <w:t xml:space="preserve"> 1 pkt 1</w:t>
      </w:r>
      <w:r w:rsidR="009879A1">
        <w:rPr>
          <w:rFonts w:ascii="Arial" w:hAnsi="Arial" w:cs="Arial"/>
          <w:color w:val="000000" w:themeColor="text1"/>
        </w:rPr>
        <w:t xml:space="preserve"> </w:t>
      </w:r>
      <w:r w:rsidR="00F55CFA">
        <w:rPr>
          <w:rFonts w:ascii="Arial" w:hAnsi="Arial" w:cs="Arial"/>
          <w:color w:val="000000" w:themeColor="text1"/>
        </w:rPr>
        <w:t>na okres do końca trwania</w:t>
      </w:r>
      <w:r w:rsidR="001E58C9">
        <w:rPr>
          <w:rFonts w:ascii="Arial" w:hAnsi="Arial" w:cs="Arial"/>
          <w:color w:val="000000" w:themeColor="text1"/>
        </w:rPr>
        <w:t xml:space="preserve"> niniejszej Umowy</w:t>
      </w:r>
      <w:r w:rsidR="00F55CFA">
        <w:rPr>
          <w:rFonts w:ascii="Arial" w:hAnsi="Arial" w:cs="Arial"/>
          <w:color w:val="000000" w:themeColor="text1"/>
        </w:rPr>
        <w:t xml:space="preserve"> i zobowiązuje się do świadczenia serwisu gwarancyjnego na zasadach określonych w </w:t>
      </w:r>
      <w:r w:rsidR="00F55CFA" w:rsidRPr="003E00F6">
        <w:rPr>
          <w:rFonts w:ascii="Arial" w:hAnsi="Arial" w:cs="Arial"/>
          <w:color w:val="000000" w:themeColor="text1"/>
        </w:rPr>
        <w:t>§</w:t>
      </w:r>
      <w:r w:rsidR="00F55CFA">
        <w:rPr>
          <w:rFonts w:ascii="Arial" w:hAnsi="Arial" w:cs="Arial"/>
          <w:color w:val="000000" w:themeColor="text1"/>
        </w:rPr>
        <w:t xml:space="preserve"> 7.</w:t>
      </w:r>
    </w:p>
    <w:p w14:paraId="48E496CB" w14:textId="48348B58" w:rsidR="00242375" w:rsidRDefault="00F55CFA" w:rsidP="002307A5">
      <w:pPr>
        <w:pStyle w:val="Akapitzlist"/>
        <w:numPr>
          <w:ilvl w:val="0"/>
          <w:numId w:val="24"/>
        </w:numPr>
        <w:ind w:left="426" w:hanging="426"/>
        <w:contextualSpacing w:val="0"/>
        <w:jc w:val="both"/>
        <w:rPr>
          <w:rFonts w:ascii="Arial" w:hAnsi="Arial" w:cs="Arial"/>
          <w:color w:val="000000" w:themeColor="text1"/>
        </w:rPr>
      </w:pPr>
      <w:r>
        <w:rPr>
          <w:rFonts w:ascii="Arial" w:hAnsi="Arial" w:cs="Arial"/>
          <w:color w:val="000000" w:themeColor="text1"/>
        </w:rPr>
        <w:t xml:space="preserve">Wykonawca udziela gwarancji na usługi określone </w:t>
      </w:r>
      <w:r w:rsidR="0036765A">
        <w:rPr>
          <w:rFonts w:ascii="Arial" w:hAnsi="Arial" w:cs="Arial"/>
          <w:color w:val="000000" w:themeColor="text1"/>
        </w:rPr>
        <w:t xml:space="preserve">w </w:t>
      </w:r>
      <w:r w:rsidR="0036765A" w:rsidRPr="0036765A">
        <w:rPr>
          <w:rFonts w:ascii="Arial" w:hAnsi="Arial" w:cs="Arial"/>
          <w:color w:val="000000" w:themeColor="text1"/>
        </w:rPr>
        <w:t xml:space="preserve">§ </w:t>
      </w:r>
      <w:r w:rsidR="0036765A">
        <w:rPr>
          <w:rFonts w:ascii="Arial" w:hAnsi="Arial" w:cs="Arial"/>
          <w:color w:val="000000" w:themeColor="text1"/>
        </w:rPr>
        <w:t xml:space="preserve">2 ust. </w:t>
      </w:r>
      <w:r w:rsidR="001E58C9">
        <w:rPr>
          <w:rFonts w:ascii="Arial" w:hAnsi="Arial" w:cs="Arial"/>
          <w:color w:val="000000" w:themeColor="text1"/>
        </w:rPr>
        <w:t>1 pkt 2</w:t>
      </w:r>
      <w:r w:rsidR="006B3139">
        <w:rPr>
          <w:rFonts w:ascii="Arial" w:hAnsi="Arial" w:cs="Arial"/>
          <w:color w:val="000000" w:themeColor="text1"/>
        </w:rPr>
        <w:t>,</w:t>
      </w:r>
      <w:r w:rsidR="009879A1">
        <w:rPr>
          <w:rFonts w:ascii="Arial" w:hAnsi="Arial" w:cs="Arial"/>
          <w:color w:val="000000" w:themeColor="text1"/>
        </w:rPr>
        <w:t>.</w:t>
      </w:r>
      <w:r w:rsidR="001E58C9">
        <w:rPr>
          <w:rFonts w:ascii="Arial" w:hAnsi="Arial" w:cs="Arial"/>
          <w:color w:val="000000" w:themeColor="text1"/>
        </w:rPr>
        <w:t xml:space="preserve"> </w:t>
      </w:r>
      <w:r w:rsidR="006B3139">
        <w:rPr>
          <w:rFonts w:ascii="Arial" w:hAnsi="Arial" w:cs="Arial"/>
          <w:color w:val="000000" w:themeColor="text1"/>
        </w:rPr>
        <w:t>(</w:t>
      </w:r>
      <w:r>
        <w:rPr>
          <w:rFonts w:ascii="Arial" w:hAnsi="Arial" w:cs="Arial"/>
          <w:color w:val="000000" w:themeColor="text1"/>
        </w:rPr>
        <w:t xml:space="preserve"> wykonane naprawy oraz wymieniane Urządzenia</w:t>
      </w:r>
      <w:r w:rsidR="001E58C9">
        <w:rPr>
          <w:rFonts w:ascii="Arial" w:hAnsi="Arial" w:cs="Arial"/>
          <w:color w:val="000000" w:themeColor="text1"/>
        </w:rPr>
        <w:t xml:space="preserve"> lub ich elementy</w:t>
      </w:r>
      <w:r>
        <w:rPr>
          <w:rFonts w:ascii="Arial" w:hAnsi="Arial" w:cs="Arial"/>
          <w:color w:val="000000" w:themeColor="text1"/>
        </w:rPr>
        <w:t xml:space="preserve"> objęte załącznikiem nr 2</w:t>
      </w:r>
      <w:r w:rsidR="006B3139">
        <w:rPr>
          <w:rFonts w:ascii="Arial" w:hAnsi="Arial" w:cs="Arial"/>
          <w:color w:val="000000" w:themeColor="text1"/>
        </w:rPr>
        <w:t xml:space="preserve">) </w:t>
      </w:r>
      <w:r>
        <w:rPr>
          <w:rFonts w:ascii="Arial" w:hAnsi="Arial" w:cs="Arial"/>
          <w:color w:val="000000" w:themeColor="text1"/>
        </w:rPr>
        <w:t xml:space="preserve"> na okres 36 miesięcy  od dnia podpisania Protokołu Odbioru Naprawy lub Protokołu Odbioru W</w:t>
      </w:r>
      <w:r w:rsidR="006B3139">
        <w:rPr>
          <w:rFonts w:ascii="Arial" w:hAnsi="Arial" w:cs="Arial"/>
          <w:color w:val="000000" w:themeColor="text1"/>
        </w:rPr>
        <w:t xml:space="preserve">ymiany i zobowiązuje się do świadczenia serwisu gwarancyjnego na </w:t>
      </w:r>
      <w:r w:rsidR="00FF46C0">
        <w:rPr>
          <w:rFonts w:ascii="Arial" w:hAnsi="Arial" w:cs="Arial"/>
          <w:color w:val="000000" w:themeColor="text1"/>
        </w:rPr>
        <w:t xml:space="preserve"> zasadach określonych w </w:t>
      </w:r>
      <w:r w:rsidR="00FF46C0" w:rsidRPr="003E00F6">
        <w:rPr>
          <w:rFonts w:ascii="Arial" w:hAnsi="Arial" w:cs="Arial"/>
          <w:color w:val="000000" w:themeColor="text1"/>
        </w:rPr>
        <w:t>§</w:t>
      </w:r>
      <w:r w:rsidR="00FF46C0">
        <w:rPr>
          <w:rFonts w:ascii="Arial" w:hAnsi="Arial" w:cs="Arial"/>
          <w:color w:val="000000" w:themeColor="text1"/>
        </w:rPr>
        <w:t xml:space="preserve"> 8.</w:t>
      </w:r>
    </w:p>
    <w:p w14:paraId="6AF91AA7" w14:textId="73AB2FDF" w:rsidR="000D11A7" w:rsidRPr="000D11A7" w:rsidRDefault="000D11A7" w:rsidP="000D11A7">
      <w:pPr>
        <w:pStyle w:val="Akapitzlist"/>
        <w:numPr>
          <w:ilvl w:val="0"/>
          <w:numId w:val="24"/>
        </w:numPr>
        <w:ind w:left="426" w:hanging="426"/>
        <w:contextualSpacing w:val="0"/>
        <w:jc w:val="both"/>
        <w:rPr>
          <w:rFonts w:ascii="Arial" w:hAnsi="Arial" w:cs="Arial"/>
          <w:color w:val="000000" w:themeColor="text1"/>
        </w:rPr>
      </w:pPr>
      <w:r w:rsidRPr="000D11A7">
        <w:rPr>
          <w:rFonts w:ascii="Arial" w:eastAsia="Arial" w:hAnsi="Arial" w:cs="Arial"/>
        </w:rPr>
        <w:t xml:space="preserve">Zgłoszone przez Zamawiającego </w:t>
      </w:r>
      <w:r>
        <w:rPr>
          <w:rFonts w:ascii="Arial" w:eastAsia="Arial" w:hAnsi="Arial" w:cs="Arial"/>
        </w:rPr>
        <w:t xml:space="preserve">w okresie gwarancji i rękojmi </w:t>
      </w:r>
      <w:r w:rsidRPr="000D11A7">
        <w:rPr>
          <w:rFonts w:ascii="Arial" w:eastAsia="Arial" w:hAnsi="Arial" w:cs="Arial"/>
        </w:rPr>
        <w:t>awarie Urządzeń, Wykonawca zobowiązany jest niezwłocznie usunąć, nie później jednak, niż w terminie 2 dni roboczych od daty ich zgłoszenia przez Zamawiającego</w:t>
      </w:r>
      <w:r>
        <w:rPr>
          <w:rFonts w:ascii="Arial" w:eastAsia="Arial" w:hAnsi="Arial" w:cs="Arial"/>
        </w:rPr>
        <w:t xml:space="preserve"> w sposób określony </w:t>
      </w:r>
      <w:r w:rsidRPr="003E00F6">
        <w:rPr>
          <w:rFonts w:ascii="Arial" w:hAnsi="Arial" w:cs="Arial"/>
          <w:color w:val="000000" w:themeColor="text1"/>
        </w:rPr>
        <w:t>§</w:t>
      </w:r>
      <w:r>
        <w:rPr>
          <w:rFonts w:ascii="Arial" w:hAnsi="Arial" w:cs="Arial"/>
          <w:color w:val="000000" w:themeColor="text1"/>
        </w:rPr>
        <w:t xml:space="preserve"> 7ust 2 </w:t>
      </w:r>
      <w:r>
        <w:rPr>
          <w:rFonts w:ascii="Arial" w:eastAsia="Arial" w:hAnsi="Arial" w:cs="Arial"/>
        </w:rPr>
        <w:t xml:space="preserve"> </w:t>
      </w:r>
      <w:r w:rsidRPr="000D11A7">
        <w:rPr>
          <w:rFonts w:ascii="Arial" w:eastAsia="Arial" w:hAnsi="Arial" w:cs="Arial"/>
        </w:rPr>
        <w:t xml:space="preserve">,  w sposób określony w ust 1 , chyba że Zamawiający wyrazi pisemną zgodę na inny technicznie uzasadniony termin. </w:t>
      </w:r>
    </w:p>
    <w:p w14:paraId="1B54D5FB" w14:textId="714CFE3A" w:rsidR="000D11A7" w:rsidRPr="000D11A7" w:rsidRDefault="000D11A7" w:rsidP="000D11A7">
      <w:pPr>
        <w:pStyle w:val="Akapitzlist"/>
        <w:numPr>
          <w:ilvl w:val="0"/>
          <w:numId w:val="24"/>
        </w:numPr>
        <w:ind w:left="426" w:hanging="426"/>
        <w:contextualSpacing w:val="0"/>
        <w:jc w:val="both"/>
        <w:rPr>
          <w:rFonts w:ascii="Arial" w:hAnsi="Arial" w:cs="Arial"/>
          <w:color w:val="000000" w:themeColor="text1"/>
        </w:rPr>
      </w:pPr>
      <w:r w:rsidRPr="000D11A7">
        <w:rPr>
          <w:rFonts w:ascii="Arial" w:hAnsi="Arial" w:cs="Arial"/>
        </w:rPr>
        <w:t>Wykonawca zobowiązany jest do usuwania Błędów w funkcjonowaniu Systemu jego Aktualizacji lub Modyfikacji, w czasie naprawy:</w:t>
      </w:r>
    </w:p>
    <w:p w14:paraId="20A1B3FC" w14:textId="718047A9" w:rsidR="000D11A7" w:rsidRPr="0081009F" w:rsidRDefault="0081009F" w:rsidP="0081009F">
      <w:pPr>
        <w:ind w:left="360"/>
        <w:jc w:val="both"/>
        <w:rPr>
          <w:rFonts w:ascii="Arial" w:hAnsi="Arial" w:cs="Arial"/>
        </w:rPr>
      </w:pPr>
      <w:r>
        <w:rPr>
          <w:rFonts w:ascii="Arial" w:hAnsi="Arial" w:cs="Arial"/>
        </w:rPr>
        <w:t>1)</w:t>
      </w:r>
      <w:r w:rsidR="000D11A7" w:rsidRPr="0081009F">
        <w:rPr>
          <w:rFonts w:ascii="Arial" w:hAnsi="Arial" w:cs="Arial"/>
        </w:rPr>
        <w:t xml:space="preserve">dla Błędu Krytycznego (Kategoria A) – 4 godzin, liczonych w Dni robocze; od daty zgłoszenia; </w:t>
      </w:r>
    </w:p>
    <w:p w14:paraId="76828E0E" w14:textId="233B97E0" w:rsidR="000D11A7" w:rsidRPr="0081009F" w:rsidRDefault="0081009F" w:rsidP="0081009F">
      <w:pPr>
        <w:ind w:left="360"/>
        <w:jc w:val="both"/>
        <w:rPr>
          <w:rFonts w:ascii="Arial" w:hAnsi="Arial" w:cs="Arial"/>
        </w:rPr>
      </w:pPr>
      <w:r>
        <w:rPr>
          <w:rFonts w:ascii="Arial" w:hAnsi="Arial" w:cs="Arial"/>
        </w:rPr>
        <w:t>2)</w:t>
      </w:r>
      <w:r w:rsidR="000D11A7" w:rsidRPr="0081009F">
        <w:rPr>
          <w:rFonts w:ascii="Arial" w:hAnsi="Arial" w:cs="Arial"/>
        </w:rPr>
        <w:t>dla Błędu Niekrytycznego (Kategoria B) – 7 Dni roboczych lub na uzasadniony wniosek Wykonawcy inny technicznie uzasadniony termin zaakceptowany przez Zamawiającego, z zastrzeżeniem, że czas na usunięcie Błędu liczony jest od momentu zgłoszenia awarii przez Zamawiającego środkami komunikacji  określonymi w § 7 ust.2.</w:t>
      </w:r>
    </w:p>
    <w:p w14:paraId="0479B50E" w14:textId="554EF4C2" w:rsidR="00242375" w:rsidRPr="000D11A7" w:rsidRDefault="00B00A86" w:rsidP="000D11A7">
      <w:pPr>
        <w:pStyle w:val="Akapitzlist"/>
        <w:numPr>
          <w:ilvl w:val="0"/>
          <w:numId w:val="24"/>
        </w:numPr>
        <w:ind w:left="426" w:hanging="426"/>
        <w:contextualSpacing w:val="0"/>
        <w:jc w:val="both"/>
        <w:rPr>
          <w:rFonts w:ascii="Arial" w:hAnsi="Arial" w:cs="Arial"/>
          <w:color w:val="000000" w:themeColor="text1"/>
        </w:rPr>
      </w:pPr>
      <w:r w:rsidRPr="000D11A7">
        <w:rPr>
          <w:rFonts w:ascii="Arial" w:hAnsi="Arial" w:cs="Arial"/>
          <w:color w:val="000000" w:themeColor="text1"/>
        </w:rPr>
        <w:t xml:space="preserve">Do świadczeń gwarancyjnych </w:t>
      </w:r>
      <w:r w:rsidR="00FF46C0" w:rsidRPr="000D11A7">
        <w:rPr>
          <w:rFonts w:ascii="Arial" w:hAnsi="Arial" w:cs="Arial"/>
          <w:color w:val="000000" w:themeColor="text1"/>
        </w:rPr>
        <w:t>o których mowa w ust</w:t>
      </w:r>
      <w:r w:rsidR="001E58C9" w:rsidRPr="000D11A7">
        <w:rPr>
          <w:rFonts w:ascii="Arial" w:hAnsi="Arial" w:cs="Arial"/>
          <w:color w:val="000000" w:themeColor="text1"/>
        </w:rPr>
        <w:t>.</w:t>
      </w:r>
      <w:r w:rsidR="00FF46C0" w:rsidRPr="000D11A7">
        <w:rPr>
          <w:rFonts w:ascii="Arial" w:hAnsi="Arial" w:cs="Arial"/>
          <w:color w:val="000000" w:themeColor="text1"/>
        </w:rPr>
        <w:t xml:space="preserve"> 1 i ust</w:t>
      </w:r>
      <w:r w:rsidR="001E58C9" w:rsidRPr="000D11A7">
        <w:rPr>
          <w:rFonts w:ascii="Arial" w:hAnsi="Arial" w:cs="Arial"/>
          <w:color w:val="000000" w:themeColor="text1"/>
        </w:rPr>
        <w:t>.</w:t>
      </w:r>
      <w:r w:rsidR="00FF46C0" w:rsidRPr="000D11A7">
        <w:rPr>
          <w:rFonts w:ascii="Arial" w:hAnsi="Arial" w:cs="Arial"/>
          <w:color w:val="000000" w:themeColor="text1"/>
        </w:rPr>
        <w:t xml:space="preserve"> 2 </w:t>
      </w:r>
      <w:r w:rsidRPr="000D11A7">
        <w:rPr>
          <w:rFonts w:ascii="Arial" w:hAnsi="Arial" w:cs="Arial"/>
          <w:color w:val="000000" w:themeColor="text1"/>
        </w:rPr>
        <w:t xml:space="preserve">stosuje się </w:t>
      </w:r>
      <w:r w:rsidR="00F2237C" w:rsidRPr="000D11A7">
        <w:rPr>
          <w:rFonts w:ascii="Arial" w:hAnsi="Arial" w:cs="Arial"/>
          <w:color w:val="000000" w:themeColor="text1"/>
        </w:rPr>
        <w:t>postanowienia dotyczące kar umownych określone w § 1</w:t>
      </w:r>
      <w:r w:rsidR="00E85B7C" w:rsidRPr="000D11A7">
        <w:rPr>
          <w:rFonts w:ascii="Arial" w:hAnsi="Arial" w:cs="Arial"/>
          <w:color w:val="000000" w:themeColor="text1"/>
        </w:rPr>
        <w:t>1</w:t>
      </w:r>
      <w:r w:rsidR="00F2237C" w:rsidRPr="000D11A7">
        <w:rPr>
          <w:rFonts w:ascii="Arial" w:hAnsi="Arial" w:cs="Arial"/>
          <w:color w:val="000000" w:themeColor="text1"/>
        </w:rPr>
        <w:t xml:space="preserve"> Umowy.</w:t>
      </w:r>
    </w:p>
    <w:p w14:paraId="4C237C41" w14:textId="77777777" w:rsidR="00242375" w:rsidRPr="003E00F6" w:rsidRDefault="00242375" w:rsidP="00AC44D0">
      <w:pPr>
        <w:pStyle w:val="Akapitzlist"/>
        <w:numPr>
          <w:ilvl w:val="0"/>
          <w:numId w:val="24"/>
        </w:numPr>
        <w:ind w:left="426" w:hanging="426"/>
        <w:contextualSpacing w:val="0"/>
        <w:rPr>
          <w:rFonts w:ascii="Arial" w:hAnsi="Arial" w:cs="Arial"/>
          <w:color w:val="000000" w:themeColor="text1"/>
        </w:rPr>
      </w:pPr>
      <w:r w:rsidRPr="003E00F6">
        <w:rPr>
          <w:rFonts w:ascii="Arial" w:hAnsi="Arial" w:cs="Arial"/>
          <w:color w:val="000000" w:themeColor="text1"/>
        </w:rPr>
        <w:lastRenderedPageBreak/>
        <w:t>Wykonawca zobowiązuje się do zapewnienia ciągłości serwisu gwarancyjnego w wypadku zakończenia działalności swojego przedsiębiorstwa w czasie, na który została udzielona gwarancja.</w:t>
      </w:r>
    </w:p>
    <w:p w14:paraId="08629CDD" w14:textId="42F3DAB2" w:rsidR="00242375" w:rsidRPr="003E00F6" w:rsidRDefault="00242375" w:rsidP="0081009F">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W okresie gwarancji Wykonawca, w ramach wynagrodzenia określonego § </w:t>
      </w:r>
      <w:r w:rsidR="00D3415C">
        <w:rPr>
          <w:rFonts w:ascii="Arial" w:hAnsi="Arial" w:cs="Arial"/>
          <w:color w:val="000000" w:themeColor="text1"/>
        </w:rPr>
        <w:t>10</w:t>
      </w:r>
      <w:r w:rsidRPr="003E00F6">
        <w:rPr>
          <w:rFonts w:ascii="Arial" w:hAnsi="Arial" w:cs="Arial"/>
          <w:color w:val="000000" w:themeColor="text1"/>
        </w:rPr>
        <w:t xml:space="preserve"> ust 1,  zobowiązuje się do instalowania Aktualizacji, (update, upgrade), dostarczania programu korekcji błędów.</w:t>
      </w:r>
    </w:p>
    <w:p w14:paraId="4A287631" w14:textId="5D0052FD" w:rsidR="00242375" w:rsidRPr="003E00F6" w:rsidRDefault="00242375" w:rsidP="0081009F">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Stosowanie praw wynikających z udzielonej gwarancji </w:t>
      </w:r>
      <w:r w:rsidR="002307A5">
        <w:rPr>
          <w:rFonts w:ascii="Arial" w:hAnsi="Arial" w:cs="Arial"/>
          <w:color w:val="000000" w:themeColor="text1"/>
        </w:rPr>
        <w:t>do przedmiotu umowy określonego w § </w:t>
      </w:r>
      <w:r w:rsidR="002307A5">
        <w:rPr>
          <w:rFonts w:ascii="Arial" w:hAnsi="Arial"/>
        </w:rPr>
        <w:t>2 ust 1  pkt 1</w:t>
      </w:r>
      <w:r w:rsidR="002307A5">
        <w:rPr>
          <w:rFonts w:ascii="Arial" w:hAnsi="Arial" w:cs="Arial"/>
          <w:color w:val="000000" w:themeColor="text1"/>
        </w:rPr>
        <w:t xml:space="preserve"> i  w § </w:t>
      </w:r>
      <w:r w:rsidR="002307A5">
        <w:rPr>
          <w:rFonts w:ascii="Arial" w:hAnsi="Arial"/>
        </w:rPr>
        <w:t xml:space="preserve">2 ust 1  pkt 2 </w:t>
      </w:r>
      <w:r w:rsidR="002307A5">
        <w:rPr>
          <w:rFonts w:ascii="Arial" w:hAnsi="Arial" w:cs="Arial"/>
          <w:color w:val="000000" w:themeColor="text1"/>
        </w:rPr>
        <w:t xml:space="preserve">i w </w:t>
      </w:r>
      <w:r w:rsidRPr="003E00F6">
        <w:rPr>
          <w:rFonts w:ascii="Arial" w:hAnsi="Arial" w:cs="Arial"/>
          <w:color w:val="000000" w:themeColor="text1"/>
        </w:rPr>
        <w:t xml:space="preserve">nie wyłącza stosowania przez Zamawiającego uprawnień wynikających z </w:t>
      </w:r>
      <w:r w:rsidR="000D11A7">
        <w:rPr>
          <w:rFonts w:ascii="Arial" w:hAnsi="Arial" w:cs="Arial"/>
          <w:color w:val="000000" w:themeColor="text1"/>
        </w:rPr>
        <w:t xml:space="preserve">tytułu </w:t>
      </w:r>
      <w:r w:rsidRPr="003E00F6">
        <w:rPr>
          <w:rFonts w:ascii="Arial" w:hAnsi="Arial" w:cs="Arial"/>
          <w:color w:val="000000" w:themeColor="text1"/>
        </w:rPr>
        <w:t>rękojmi za wady</w:t>
      </w:r>
      <w:r w:rsidR="00FF46C0">
        <w:rPr>
          <w:rFonts w:ascii="Arial" w:hAnsi="Arial" w:cs="Arial"/>
          <w:color w:val="000000" w:themeColor="text1"/>
        </w:rPr>
        <w:t>.</w:t>
      </w:r>
    </w:p>
    <w:p w14:paraId="0F2E5A69" w14:textId="406988BE" w:rsidR="001F31B4" w:rsidRPr="003E00F6" w:rsidRDefault="001F31B4" w:rsidP="0081009F">
      <w:pPr>
        <w:pStyle w:val="Akapitzlist"/>
        <w:numPr>
          <w:ilvl w:val="0"/>
          <w:numId w:val="24"/>
        </w:numPr>
        <w:ind w:left="426" w:hanging="426"/>
        <w:contextualSpacing w:val="0"/>
        <w:jc w:val="both"/>
        <w:rPr>
          <w:rFonts w:ascii="Arial" w:hAnsi="Arial" w:cs="Arial"/>
          <w:color w:val="000000" w:themeColor="text1"/>
        </w:rPr>
      </w:pPr>
      <w:r w:rsidRPr="003E00F6">
        <w:rPr>
          <w:rFonts w:ascii="Arial" w:hAnsi="Arial" w:cs="Arial"/>
          <w:color w:val="000000" w:themeColor="text1"/>
        </w:rPr>
        <w:t xml:space="preserve">Strony rozszerzają uprawnienia z tytułu rękojmi </w:t>
      </w:r>
      <w:r w:rsidR="000D11A7">
        <w:rPr>
          <w:rFonts w:ascii="Arial" w:hAnsi="Arial" w:cs="Arial"/>
          <w:color w:val="000000" w:themeColor="text1"/>
        </w:rPr>
        <w:t xml:space="preserve">za wady na przedmiot umowy określony </w:t>
      </w:r>
      <w:r w:rsidRPr="003E00F6">
        <w:rPr>
          <w:rFonts w:ascii="Arial" w:hAnsi="Arial" w:cs="Arial"/>
          <w:color w:val="000000" w:themeColor="text1"/>
        </w:rPr>
        <w:t>w</w:t>
      </w:r>
      <w:r w:rsidR="000D11A7">
        <w:rPr>
          <w:rFonts w:ascii="Arial" w:hAnsi="Arial" w:cs="Arial"/>
          <w:color w:val="000000" w:themeColor="text1"/>
        </w:rPr>
        <w:t xml:space="preserve"> </w:t>
      </w:r>
      <w:r w:rsidR="000D11A7" w:rsidRPr="0036765A">
        <w:rPr>
          <w:rFonts w:ascii="Arial" w:hAnsi="Arial" w:cs="Arial"/>
          <w:color w:val="000000" w:themeColor="text1"/>
        </w:rPr>
        <w:t xml:space="preserve">§ </w:t>
      </w:r>
      <w:r w:rsidR="000D11A7">
        <w:rPr>
          <w:rFonts w:ascii="Arial" w:hAnsi="Arial" w:cs="Arial"/>
          <w:color w:val="000000" w:themeColor="text1"/>
        </w:rPr>
        <w:t>2 ust. 1 pkt 2,.w  ten sposób ż</w:t>
      </w:r>
      <w:r w:rsidRPr="003E00F6">
        <w:rPr>
          <w:rFonts w:ascii="Arial" w:hAnsi="Arial" w:cs="Arial"/>
          <w:color w:val="000000" w:themeColor="text1"/>
        </w:rPr>
        <w:t>e okres rękojmi kończy</w:t>
      </w:r>
      <w:r w:rsidR="00623EEC" w:rsidRPr="003E00F6">
        <w:rPr>
          <w:rFonts w:ascii="Arial" w:hAnsi="Arial" w:cs="Arial"/>
          <w:color w:val="000000" w:themeColor="text1"/>
        </w:rPr>
        <w:t xml:space="preserve"> się z upływem okresu gwarancji o którym mowa w ust</w:t>
      </w:r>
      <w:r w:rsidR="00D13590" w:rsidRPr="003E00F6">
        <w:rPr>
          <w:rFonts w:ascii="Arial" w:hAnsi="Arial" w:cs="Arial"/>
          <w:color w:val="000000" w:themeColor="text1"/>
        </w:rPr>
        <w:t>.</w:t>
      </w:r>
      <w:r w:rsidR="000D11A7">
        <w:rPr>
          <w:rFonts w:ascii="Arial" w:hAnsi="Arial" w:cs="Arial"/>
          <w:color w:val="000000" w:themeColor="text1"/>
        </w:rPr>
        <w:t>2.</w:t>
      </w:r>
    </w:p>
    <w:p w14:paraId="5FB8BD00" w14:textId="4731D6F6" w:rsidR="00A71CBE" w:rsidRPr="00E26FEC" w:rsidRDefault="000A395C" w:rsidP="00E26FEC">
      <w:pPr>
        <w:pStyle w:val="Umowa-nagwek"/>
        <w:spacing w:after="100" w:line="259" w:lineRule="auto"/>
        <w:rPr>
          <w:rFonts w:ascii="Arial" w:hAnsi="Arial" w:cs="Arial"/>
          <w:color w:val="000000" w:themeColor="text1"/>
          <w:sz w:val="22"/>
          <w:szCs w:val="22"/>
        </w:rPr>
      </w:pPr>
      <w:r w:rsidRPr="003E00F6">
        <w:rPr>
          <w:rFonts w:ascii="Arial" w:hAnsi="Arial" w:cs="Arial"/>
          <w:color w:val="000000" w:themeColor="text1"/>
          <w:sz w:val="22"/>
          <w:szCs w:val="22"/>
        </w:rPr>
        <w:t>§  1</w:t>
      </w:r>
      <w:r w:rsidR="0072378A">
        <w:rPr>
          <w:rFonts w:ascii="Arial" w:hAnsi="Arial" w:cs="Arial"/>
          <w:color w:val="000000" w:themeColor="text1"/>
          <w:sz w:val="22"/>
          <w:szCs w:val="22"/>
        </w:rPr>
        <w:t>5</w:t>
      </w:r>
      <w:r w:rsidRPr="003E00F6">
        <w:rPr>
          <w:rFonts w:ascii="Arial" w:hAnsi="Arial" w:cs="Arial"/>
          <w:color w:val="000000" w:themeColor="text1"/>
          <w:sz w:val="22"/>
          <w:szCs w:val="22"/>
        </w:rPr>
        <w:t xml:space="preserve"> </w:t>
      </w:r>
      <w:r w:rsidR="00A71CBE" w:rsidRPr="00E26FEC">
        <w:rPr>
          <w:rFonts w:ascii="Arial" w:hAnsi="Arial" w:cs="Arial"/>
          <w:color w:val="000000" w:themeColor="text1"/>
          <w:sz w:val="22"/>
          <w:szCs w:val="22"/>
        </w:rPr>
        <w:t>Dane osobowe</w:t>
      </w:r>
    </w:p>
    <w:p w14:paraId="4D37A023" w14:textId="77777777" w:rsidR="00A71CBE" w:rsidRPr="003E00F6" w:rsidRDefault="00A71CBE" w:rsidP="0081009F">
      <w:pPr>
        <w:widowControl w:val="0"/>
        <w:numPr>
          <w:ilvl w:val="0"/>
          <w:numId w:val="25"/>
        </w:numPr>
        <w:suppressAutoHyphens/>
        <w:ind w:left="426" w:hanging="426"/>
        <w:jc w:val="both"/>
        <w:rPr>
          <w:rFonts w:ascii="Arial" w:hAnsi="Arial" w:cs="Arial"/>
        </w:rPr>
      </w:pPr>
      <w:r w:rsidRPr="00E26FEC">
        <w:rPr>
          <w:rFonts w:ascii="Arial" w:hAnsi="Arial" w:cs="Arial"/>
        </w:rPr>
        <w:t xml:space="preserve">Strony oświadczają, że dane kontaktowe pracowników, współpracowników i reprezentantów Stron udostępniane wzajemnie w niniejszej Umowie lub </w:t>
      </w:r>
      <w:r w:rsidRPr="00FC3307">
        <w:rPr>
          <w:rFonts w:ascii="Arial" w:hAnsi="Arial" w:cs="Arial"/>
        </w:rPr>
        <w:t>udostępnione drugiej Stronie w jakikolwiek sposób w okresie obowiązywania niniejszej Umowy przekazywane są w 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6A073135" w14:textId="04EB754E" w:rsidR="00A71CBE" w:rsidRPr="001E58C9" w:rsidRDefault="00A71CBE" w:rsidP="0081009F">
      <w:pPr>
        <w:widowControl w:val="0"/>
        <w:numPr>
          <w:ilvl w:val="0"/>
          <w:numId w:val="25"/>
        </w:numPr>
        <w:tabs>
          <w:tab w:val="left" w:pos="720"/>
        </w:tabs>
        <w:suppressAutoHyphens/>
        <w:ind w:left="426" w:hanging="426"/>
        <w:jc w:val="both"/>
        <w:rPr>
          <w:rFonts w:ascii="Arial" w:hAnsi="Arial" w:cs="Arial"/>
          <w:bCs/>
        </w:rPr>
      </w:pPr>
      <w:r w:rsidRPr="003E00F6">
        <w:rPr>
          <w:rFonts w:ascii="Arial" w:hAnsi="Arial" w:cs="Arial"/>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zgodnie z treścią klauzuli informacyjnej, stanowiącej załącznik </w:t>
      </w:r>
      <w:r w:rsidR="00F639C3">
        <w:rPr>
          <w:rFonts w:ascii="Arial" w:hAnsi="Arial" w:cs="Arial"/>
        </w:rPr>
        <w:t>3</w:t>
      </w:r>
      <w:r w:rsidRPr="003E00F6">
        <w:rPr>
          <w:rFonts w:ascii="Arial" w:hAnsi="Arial" w:cs="Arial"/>
        </w:rPr>
        <w:t xml:space="preserve"> do Umowy.</w:t>
      </w:r>
    </w:p>
    <w:p w14:paraId="5CDB2E61" w14:textId="77777777" w:rsidR="001E58C9" w:rsidRPr="001E58C9" w:rsidRDefault="001E58C9" w:rsidP="0081009F">
      <w:pPr>
        <w:widowControl w:val="0"/>
        <w:numPr>
          <w:ilvl w:val="0"/>
          <w:numId w:val="25"/>
        </w:numPr>
        <w:tabs>
          <w:tab w:val="left" w:pos="720"/>
        </w:tabs>
        <w:suppressAutoHyphens/>
        <w:ind w:left="426" w:hanging="426"/>
        <w:jc w:val="both"/>
        <w:rPr>
          <w:rFonts w:ascii="Arial" w:hAnsi="Arial" w:cs="Arial"/>
          <w:bCs/>
        </w:rPr>
      </w:pPr>
      <w:r w:rsidRPr="001E58C9">
        <w:rPr>
          <w:rFonts w:ascii="Arial" w:hAnsi="Arial" w:cs="Arial"/>
          <w:bCs/>
        </w:rPr>
        <w:t>Zamawiający oświadcza, że Mazowiecki Urząd Wojewódzki w Warszawie reprezentowany przez Dyrektora Generalnego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późn. zm.).</w:t>
      </w:r>
    </w:p>
    <w:p w14:paraId="5F8F2C42" w14:textId="77777777" w:rsidR="001E58C9" w:rsidRPr="001E58C9" w:rsidRDefault="001E58C9" w:rsidP="0081009F">
      <w:pPr>
        <w:widowControl w:val="0"/>
        <w:numPr>
          <w:ilvl w:val="0"/>
          <w:numId w:val="25"/>
        </w:numPr>
        <w:tabs>
          <w:tab w:val="left" w:pos="720"/>
        </w:tabs>
        <w:suppressAutoHyphens/>
        <w:ind w:left="426" w:hanging="426"/>
        <w:jc w:val="both"/>
        <w:rPr>
          <w:rFonts w:ascii="Arial" w:hAnsi="Arial" w:cs="Arial"/>
          <w:bCs/>
        </w:rPr>
      </w:pPr>
      <w:r w:rsidRPr="001E58C9">
        <w:rPr>
          <w:rFonts w:ascii="Arial" w:hAnsi="Arial" w:cs="Arial"/>
          <w:bCs/>
        </w:rPr>
        <w:t>Przy wykonywaniu obowiązków wynikających z niniejszej Umowy, Wykonawca zobowiązuje się stosować do obowiązujących przepisów prawa w zakresie ochrony danych osobowych, w szczególności wynikających z rozporządzenia(RODO) o którym mowa w ust. 2 oraz ustawy z dnia 10 maja 2018 r. o ochronie danych osobowych (Dz. U. z 2019 r. poz. 1781).</w:t>
      </w:r>
    </w:p>
    <w:p w14:paraId="12A1C4D5" w14:textId="3FF39FFA" w:rsidR="001E58C9" w:rsidRPr="001E58C9" w:rsidRDefault="001E58C9" w:rsidP="0081009F">
      <w:pPr>
        <w:widowControl w:val="0"/>
        <w:numPr>
          <w:ilvl w:val="0"/>
          <w:numId w:val="25"/>
        </w:numPr>
        <w:tabs>
          <w:tab w:val="left" w:pos="720"/>
        </w:tabs>
        <w:suppressAutoHyphens/>
        <w:ind w:left="426" w:hanging="426"/>
        <w:jc w:val="both"/>
        <w:rPr>
          <w:rFonts w:ascii="Arial" w:hAnsi="Arial" w:cs="Arial"/>
          <w:bCs/>
        </w:rPr>
      </w:pPr>
      <w:r w:rsidRPr="001E58C9">
        <w:rPr>
          <w:rFonts w:ascii="Arial" w:hAnsi="Arial" w:cs="Arial"/>
          <w:bCs/>
        </w:rPr>
        <w:t xml:space="preserve">Zamawiający powierza przetwarzanie danych osobowych Wykonawcy w celu prawidłowego wykonania przedmiotu Umowy zgodnie z umową na powierzenie przetwarzania danych osobowych, stanowiącą załącznik nr </w:t>
      </w:r>
      <w:r>
        <w:rPr>
          <w:rFonts w:ascii="Arial" w:hAnsi="Arial" w:cs="Arial"/>
          <w:bCs/>
        </w:rPr>
        <w:t>4</w:t>
      </w:r>
      <w:r w:rsidRPr="001E58C9">
        <w:rPr>
          <w:rFonts w:ascii="Arial" w:hAnsi="Arial" w:cs="Arial"/>
          <w:bCs/>
        </w:rPr>
        <w:t xml:space="preserve"> do Umowy.</w:t>
      </w:r>
    </w:p>
    <w:p w14:paraId="37282A77" w14:textId="04A69095" w:rsidR="00A71CBE" w:rsidRPr="003E00F6" w:rsidRDefault="00A71CBE" w:rsidP="0081009F">
      <w:pPr>
        <w:pStyle w:val="Umowa-nagwek"/>
        <w:spacing w:after="100" w:line="259" w:lineRule="auto"/>
        <w:ind w:left="1416" w:firstLine="708"/>
        <w:jc w:val="both"/>
        <w:rPr>
          <w:rFonts w:ascii="Arial" w:hAnsi="Arial" w:cs="Arial"/>
          <w:color w:val="000000" w:themeColor="text1"/>
          <w:sz w:val="22"/>
          <w:szCs w:val="22"/>
        </w:rPr>
      </w:pPr>
      <w:r w:rsidRPr="003E00F6">
        <w:rPr>
          <w:rFonts w:ascii="Arial" w:hAnsi="Arial" w:cs="Arial"/>
          <w:color w:val="000000" w:themeColor="text1"/>
          <w:sz w:val="22"/>
          <w:szCs w:val="22"/>
        </w:rPr>
        <w:t>§ 1</w:t>
      </w:r>
      <w:r w:rsidR="0072378A">
        <w:rPr>
          <w:rFonts w:ascii="Arial" w:hAnsi="Arial" w:cs="Arial"/>
          <w:color w:val="000000" w:themeColor="text1"/>
          <w:sz w:val="22"/>
          <w:szCs w:val="22"/>
        </w:rPr>
        <w:t>6</w:t>
      </w:r>
      <w:r w:rsidRPr="003E00F6">
        <w:rPr>
          <w:rFonts w:ascii="Arial" w:hAnsi="Arial" w:cs="Arial"/>
          <w:color w:val="000000" w:themeColor="text1"/>
          <w:sz w:val="22"/>
          <w:szCs w:val="22"/>
        </w:rPr>
        <w:t xml:space="preserve"> Ochrona tajemnicy i zasady poufności</w:t>
      </w:r>
    </w:p>
    <w:p w14:paraId="1AF1FBA3" w14:textId="0CC1B3F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 xml:space="preserve">Informacje udostępniane Wykonawcy w ramach wykonywania przedmiotu Umowy oraz uzyskane przez Wykonawcę w związku z realizacją przedmiotu Umowy będą traktowane przez Wykonawcę jako poufne, w czasie obowiązywania Umowy oraz 10 lat po jej rozwiązaniu, wygaśnięciu i odstąpieniu od niej, bez względu na przyczynę i mogą być </w:t>
      </w:r>
      <w:r w:rsidRPr="003E00F6">
        <w:rPr>
          <w:rFonts w:ascii="Arial" w:hAnsi="Arial" w:cs="Arial"/>
        </w:rPr>
        <w:lastRenderedPageBreak/>
        <w:t>ujawniane wyłącznie osobom i upoważnionym przedstawicielom, których obowiązkiem jest realizacja przedmiotu Umowy, pod rygorem pociągnięcia Wykonawcy do odpowiedzialności za naruszenie poufności.</w:t>
      </w:r>
    </w:p>
    <w:p w14:paraId="504F5EFA"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zobowiązuje się do zachowania w poufności informacji, w posiadanie których wejdzie w trakcie wykonywania przedmiotu Umowy, w szczególności:</w:t>
      </w:r>
    </w:p>
    <w:p w14:paraId="3C1B2D8B" w14:textId="77777777" w:rsidR="00A71CBE" w:rsidRPr="003E00F6" w:rsidRDefault="00A71CBE" w:rsidP="0081009F">
      <w:pPr>
        <w:widowControl w:val="0"/>
        <w:numPr>
          <w:ilvl w:val="0"/>
          <w:numId w:val="27"/>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nieujawniania i niezezwalania na ujawnienie jakichkolwiek informacji w jakiejkolwiek formie w całości lub w części jakiejkolwiek osobie trzeciej bez uprzedniej zgody Zamawiającego wyrażonej na piśmie pod rygorem nieważności,</w:t>
      </w:r>
    </w:p>
    <w:p w14:paraId="79AEFB6B" w14:textId="77777777" w:rsidR="00A71CBE" w:rsidRPr="003E00F6" w:rsidRDefault="00A71CBE" w:rsidP="0081009F">
      <w:pPr>
        <w:widowControl w:val="0"/>
        <w:numPr>
          <w:ilvl w:val="0"/>
          <w:numId w:val="27"/>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8F0347A" w14:textId="77777777" w:rsidR="00A71CBE" w:rsidRPr="003E00F6" w:rsidRDefault="00A71CBE" w:rsidP="0081009F">
      <w:pPr>
        <w:widowControl w:val="0"/>
        <w:numPr>
          <w:ilvl w:val="0"/>
          <w:numId w:val="27"/>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zapewnienia prawidłowej ochrony informacji przed utratą, kradzieżą, zniszczeniem, zgubieniem lub dostępem osób trzecich nieupoważnionych do uzyskania informacji,</w:t>
      </w:r>
    </w:p>
    <w:p w14:paraId="421A08DB" w14:textId="77777777" w:rsidR="00A71CBE" w:rsidRPr="003E00F6" w:rsidRDefault="00A71CBE" w:rsidP="0081009F">
      <w:pPr>
        <w:widowControl w:val="0"/>
        <w:numPr>
          <w:ilvl w:val="0"/>
          <w:numId w:val="27"/>
        </w:numPr>
        <w:suppressAutoHyphens/>
        <w:autoSpaceDE w:val="0"/>
        <w:ind w:left="851" w:hanging="425"/>
        <w:jc w:val="both"/>
        <w:rPr>
          <w:rFonts w:ascii="Arial" w:eastAsia="Times New Roman" w:hAnsi="Arial" w:cs="Arial"/>
          <w:lang w:eastAsia="pl-PL"/>
        </w:rPr>
      </w:pPr>
      <w:r w:rsidRPr="003E00F6">
        <w:rPr>
          <w:rFonts w:ascii="Arial" w:eastAsia="Calibri" w:hAnsi="Arial" w:cs="Arial"/>
          <w:lang w:eastAsia="ar-SA"/>
        </w:rPr>
        <w:t>niewykorzystywania informacji do innych celów niż wykonywanie czynności wynikających z Umowy bez uprzedniej zgody Zamawiającego wyrażonej pisemnie pod rygorem niewa</w:t>
      </w:r>
      <w:r w:rsidRPr="003E00F6">
        <w:rPr>
          <w:rFonts w:ascii="Arial" w:hAnsi="Arial" w:cs="Arial"/>
        </w:rPr>
        <w:t>żności.</w:t>
      </w:r>
    </w:p>
    <w:p w14:paraId="7BD29FE8"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zobowiązuje się do przejęcia na siebie wszelkich roszczeń osób trzecich w stosunku do Zamawiającego, wynikających z wykorzystania przez Wykonawcę lub osoby, którymi Wykonawca się posługuje informacji uzyskanych w czasie wykonywania przedmiotu Umowy w sposób naruszający jej postanowienia.</w:t>
      </w:r>
    </w:p>
    <w:p w14:paraId="5A4D8C21"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zobowiązuje się do niezwłocznego zawiadomienia Zamawiającego o każdym przypadku ujawnienia informacji, o których mowa w ust. 1 powyżej, pozostającym w sprzeczności z postanowieniami Umowy. Wykonawca zobowiązuje się do zachowania w tajemnicy wszelkich informacji, które zostały udostępnione przez Zamawiającego w związku z wykonywaniem Umowy i nie ujawniania ich osobom trzecim bez pisemnej zgody Zamawiającego.</w:t>
      </w:r>
    </w:p>
    <w:p w14:paraId="6C05A9C6"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Zobowiązanie do zachowania poufności informacji, o których mowa w ust. 1 powyżej nie dotyczy przypadków, gdy informacje te:</w:t>
      </w:r>
    </w:p>
    <w:p w14:paraId="304EFE54" w14:textId="77777777" w:rsidR="00A71CBE" w:rsidRPr="003E00F6" w:rsidRDefault="00A71CBE" w:rsidP="0081009F">
      <w:pPr>
        <w:widowControl w:val="0"/>
        <w:numPr>
          <w:ilvl w:val="0"/>
          <w:numId w:val="28"/>
        </w:numPr>
        <w:suppressAutoHyphens/>
        <w:autoSpaceDE w:val="0"/>
        <w:ind w:left="851" w:hanging="425"/>
        <w:jc w:val="both"/>
        <w:rPr>
          <w:rFonts w:ascii="Arial" w:eastAsia="Calibri" w:hAnsi="Arial" w:cs="Arial"/>
          <w:lang w:eastAsia="ar-SA"/>
        </w:rPr>
      </w:pPr>
      <w:r w:rsidRPr="003E00F6">
        <w:rPr>
          <w:rFonts w:ascii="Arial" w:eastAsia="Calibri" w:hAnsi="Arial" w:cs="Arial"/>
          <w:lang w:eastAsia="ar-SA"/>
        </w:rPr>
        <w:t>stały się publicznie dostępne, jednak w inny sposób niż w wyniku naruszenia postanowień Umowy,</w:t>
      </w:r>
    </w:p>
    <w:p w14:paraId="617F977C" w14:textId="77777777" w:rsidR="00A71CBE" w:rsidRPr="003E00F6" w:rsidRDefault="00A71CBE" w:rsidP="0081009F">
      <w:pPr>
        <w:widowControl w:val="0"/>
        <w:numPr>
          <w:ilvl w:val="0"/>
          <w:numId w:val="28"/>
        </w:numPr>
        <w:suppressAutoHyphens/>
        <w:autoSpaceDE w:val="0"/>
        <w:ind w:left="851" w:hanging="425"/>
        <w:jc w:val="both"/>
        <w:rPr>
          <w:rFonts w:ascii="Arial" w:eastAsia="Times New Roman" w:hAnsi="Arial" w:cs="Arial"/>
          <w:lang w:eastAsia="pl-PL"/>
        </w:rPr>
      </w:pPr>
      <w:r w:rsidRPr="003E00F6">
        <w:rPr>
          <w:rFonts w:ascii="Arial" w:eastAsia="Calibri" w:hAnsi="Arial" w:cs="Arial"/>
          <w:lang w:eastAsia="ar-SA"/>
        </w:rPr>
        <w:t>muszą zostać udostępnione zgodnie z obowiązkiem wynikającym z przepisów powszechnie obowiązującego prawa, orzeczenia sądu lub uprawnionego organu administracji państwowej, w takim przypadku Wykonawca będzie zobowiązany zapewnić</w:t>
      </w:r>
      <w:r w:rsidRPr="003E00F6">
        <w:rPr>
          <w:rFonts w:ascii="Arial" w:hAnsi="Arial" w:cs="Arial"/>
        </w:rPr>
        <w:t>, by udostępnienie informacji, o których mowa w ust. 1 powyżej nastąpiło tylko i wyłącznie w zakresie koniecznym dla zadośćuczynienia powyższemu obowiązkowi.</w:t>
      </w:r>
    </w:p>
    <w:p w14:paraId="76E34802"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Wykonawca niezwłocznie zawiadomi Zamawiającego o każdym przypadku zaistnienia obowiązku udostępnienia informacji, o których mowa w ust. 1 powyżej, a także podejmie wszelkie działania konieczne do zapewnienia, by udostępnienie informacji, o których mowa w ust. 1 powyżej dokonało się w sposób chroniący przed ujawnieniem ich osobom niepowołanym.</w:t>
      </w:r>
    </w:p>
    <w:p w14:paraId="084E7E60"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Wszelkie dokumenty, nośniki danych i materiały będące własnością Zamawiającego przekazane Wykonawcy w celu umożliwienia mu prawidłowej realizacji Umowy, pozostają wyłączną własnością Zamawiającego.</w:t>
      </w:r>
    </w:p>
    <w:p w14:paraId="4652CFEA" w14:textId="77777777" w:rsidR="00A71CBE" w:rsidRPr="003E00F6" w:rsidRDefault="00A71CBE" w:rsidP="0081009F">
      <w:pPr>
        <w:widowControl w:val="0"/>
        <w:numPr>
          <w:ilvl w:val="0"/>
          <w:numId w:val="26"/>
        </w:numPr>
        <w:tabs>
          <w:tab w:val="left" w:pos="426"/>
        </w:tabs>
        <w:suppressAutoHyphens/>
        <w:ind w:right="23"/>
        <w:jc w:val="both"/>
        <w:rPr>
          <w:rFonts w:ascii="Arial" w:hAnsi="Arial" w:cs="Arial"/>
        </w:rPr>
      </w:pPr>
      <w:r w:rsidRPr="003E00F6">
        <w:rPr>
          <w:rFonts w:ascii="Arial" w:hAnsi="Arial" w:cs="Arial"/>
        </w:rPr>
        <w:t xml:space="preserve">Wykonawca nie może udostępniać materiałów, dokumentów, nośników danych, o których </w:t>
      </w:r>
      <w:r w:rsidRPr="003E00F6">
        <w:rPr>
          <w:rFonts w:ascii="Arial" w:hAnsi="Arial" w:cs="Arial"/>
        </w:rPr>
        <w:lastRenderedPageBreak/>
        <w:t>mowa w ust. 1 powyżej, osobom trzecim, nie może także ich powielać w całości ani w części bez uzyskania uprzedniej zgody Zamawiającego wyrażonej na piśmie pod rygorem nieważności.</w:t>
      </w:r>
    </w:p>
    <w:p w14:paraId="5072AB91" w14:textId="1CBF1051" w:rsidR="00A71CBE" w:rsidRPr="003E00F6" w:rsidRDefault="00A71CBE" w:rsidP="0081009F">
      <w:pPr>
        <w:widowControl w:val="0"/>
        <w:numPr>
          <w:ilvl w:val="0"/>
          <w:numId w:val="26"/>
        </w:numPr>
        <w:tabs>
          <w:tab w:val="left" w:pos="426"/>
        </w:tabs>
        <w:suppressAutoHyphens/>
        <w:ind w:right="23"/>
        <w:jc w:val="both"/>
        <w:rPr>
          <w:rFonts w:ascii="Arial" w:hAnsi="Arial" w:cs="Arial"/>
          <w:b/>
          <w:bCs/>
        </w:rPr>
      </w:pPr>
      <w:r w:rsidRPr="003E00F6">
        <w:rPr>
          <w:rFonts w:ascii="Arial" w:hAnsi="Arial" w:cs="Arial"/>
        </w:rPr>
        <w:t>Wykonawca zobowiązuje się zwrócić Zamawiającemu wszelkie dokumenty, materiały będące własnością Zamawiającego, o których mowa w ust. 1 powyżej wraz ze wszystkimi kopiami oraz nośnikami, na których dokumenty zostały zapisane, niezwłocznie po wykonaniu Umowy.</w:t>
      </w:r>
    </w:p>
    <w:p w14:paraId="5A2CBD67" w14:textId="74E7EA40" w:rsidR="00A71CBE" w:rsidRPr="003E00F6" w:rsidRDefault="00A71CBE" w:rsidP="00E26FEC">
      <w:pPr>
        <w:pStyle w:val="Umowa-nagwek"/>
        <w:spacing w:after="100" w:line="259" w:lineRule="auto"/>
        <w:rPr>
          <w:rFonts w:ascii="Arial" w:hAnsi="Arial" w:cs="Arial"/>
          <w:color w:val="000000" w:themeColor="text1"/>
          <w:sz w:val="22"/>
          <w:szCs w:val="22"/>
        </w:rPr>
      </w:pPr>
      <w:r w:rsidRPr="003E00F6">
        <w:rPr>
          <w:rFonts w:ascii="Arial" w:hAnsi="Arial" w:cs="Arial"/>
          <w:color w:val="000000" w:themeColor="text1"/>
          <w:sz w:val="22"/>
          <w:szCs w:val="22"/>
        </w:rPr>
        <w:t>§ 1</w:t>
      </w:r>
      <w:r w:rsidR="0072378A">
        <w:rPr>
          <w:rFonts w:ascii="Arial" w:hAnsi="Arial" w:cs="Arial"/>
          <w:color w:val="000000" w:themeColor="text1"/>
          <w:sz w:val="22"/>
          <w:szCs w:val="22"/>
        </w:rPr>
        <w:t>7</w:t>
      </w:r>
      <w:r w:rsidRPr="003E00F6">
        <w:rPr>
          <w:rFonts w:ascii="Arial" w:hAnsi="Arial" w:cs="Arial"/>
          <w:color w:val="000000" w:themeColor="text1"/>
          <w:sz w:val="22"/>
          <w:szCs w:val="22"/>
        </w:rPr>
        <w:t xml:space="preserve"> Wypowiedzenie Umowy i odstąpienie</w:t>
      </w:r>
    </w:p>
    <w:p w14:paraId="016B0F8F" w14:textId="70DBDF45" w:rsidR="00A71CBE" w:rsidRPr="003E00F6" w:rsidRDefault="00A71CBE" w:rsidP="00AC44D0">
      <w:pPr>
        <w:widowControl w:val="0"/>
        <w:numPr>
          <w:ilvl w:val="0"/>
          <w:numId w:val="29"/>
        </w:numPr>
        <w:tabs>
          <w:tab w:val="left" w:pos="426"/>
        </w:tabs>
        <w:suppressAutoHyphens/>
        <w:ind w:left="426" w:hanging="438"/>
        <w:rPr>
          <w:rFonts w:ascii="Arial" w:hAnsi="Arial" w:cs="Arial"/>
          <w:color w:val="000000" w:themeColor="text1"/>
        </w:rPr>
      </w:pPr>
      <w:r w:rsidRPr="003E00F6">
        <w:rPr>
          <w:rFonts w:ascii="Arial" w:hAnsi="Arial" w:cs="Arial"/>
          <w:bCs/>
          <w:color w:val="000000" w:themeColor="text1"/>
        </w:rPr>
        <w:t>Zamawiający z</w:t>
      </w:r>
      <w:r w:rsidRPr="003E00F6">
        <w:rPr>
          <w:rFonts w:ascii="Arial" w:hAnsi="Arial" w:cs="Arial"/>
          <w:color w:val="000000" w:themeColor="text1"/>
        </w:rPr>
        <w:t>astrzega sobie prawo wypowiedzenia Umowy ze skutkiem natychmi</w:t>
      </w:r>
      <w:r w:rsidR="0081009F">
        <w:rPr>
          <w:rFonts w:ascii="Arial" w:hAnsi="Arial" w:cs="Arial"/>
          <w:color w:val="000000" w:themeColor="text1"/>
        </w:rPr>
        <w:t xml:space="preserve">astowym, bez zachowania okresu </w:t>
      </w:r>
      <w:r w:rsidRPr="003E00F6">
        <w:rPr>
          <w:rFonts w:ascii="Arial" w:hAnsi="Arial" w:cs="Arial"/>
          <w:color w:val="000000" w:themeColor="text1"/>
        </w:rPr>
        <w:t xml:space="preserve"> wypowiedzenia, w przypadku:</w:t>
      </w:r>
    </w:p>
    <w:p w14:paraId="03408D16" w14:textId="19F44907" w:rsidR="00A71CBE" w:rsidRPr="003E00F6" w:rsidRDefault="00A71CBE" w:rsidP="00AC44D0">
      <w:pPr>
        <w:widowControl w:val="0"/>
        <w:numPr>
          <w:ilvl w:val="1"/>
          <w:numId w:val="29"/>
        </w:numPr>
        <w:tabs>
          <w:tab w:val="num" w:pos="851"/>
        </w:tabs>
        <w:suppressAutoHyphens/>
        <w:ind w:left="851" w:hanging="426"/>
        <w:rPr>
          <w:rFonts w:ascii="Arial" w:hAnsi="Arial" w:cs="Arial"/>
          <w:color w:val="000000" w:themeColor="text1"/>
        </w:rPr>
      </w:pPr>
      <w:r w:rsidRPr="003E00F6">
        <w:rPr>
          <w:rFonts w:ascii="Arial" w:hAnsi="Arial" w:cs="Arial"/>
          <w:color w:val="000000" w:themeColor="text1"/>
        </w:rPr>
        <w:t>co najmniej dwuk</w:t>
      </w:r>
      <w:r w:rsidR="001F31B4" w:rsidRPr="003E00F6">
        <w:rPr>
          <w:rFonts w:ascii="Arial" w:hAnsi="Arial" w:cs="Arial"/>
          <w:color w:val="000000" w:themeColor="text1"/>
        </w:rPr>
        <w:t xml:space="preserve">rotnej zwłoki w usunięciu </w:t>
      </w:r>
      <w:r w:rsidR="00D6475B">
        <w:rPr>
          <w:rFonts w:ascii="Arial" w:hAnsi="Arial" w:cs="Arial"/>
          <w:color w:val="000000" w:themeColor="text1"/>
        </w:rPr>
        <w:t>Błędów</w:t>
      </w:r>
      <w:r w:rsidRPr="003E00F6">
        <w:rPr>
          <w:rFonts w:ascii="Arial" w:hAnsi="Arial" w:cs="Arial"/>
          <w:color w:val="000000" w:themeColor="text1"/>
        </w:rPr>
        <w:t xml:space="preserve">  w terminach określonych w </w:t>
      </w:r>
      <w:r w:rsidR="0081009F" w:rsidRPr="00271D6A">
        <w:rPr>
          <w:rFonts w:ascii="Arial" w:hAnsi="Arial" w:cs="Arial"/>
          <w:color w:val="000000" w:themeColor="text1"/>
        </w:rPr>
        <w:t>§</w:t>
      </w:r>
      <w:r w:rsidR="0081009F">
        <w:rPr>
          <w:rFonts w:ascii="Arial" w:hAnsi="Arial" w:cs="Arial"/>
          <w:color w:val="000000" w:themeColor="text1"/>
        </w:rPr>
        <w:t xml:space="preserve"> 7 ust 6 Umowy</w:t>
      </w:r>
    </w:p>
    <w:p w14:paraId="5E7137F1" w14:textId="1578E03D" w:rsidR="00A71CBE" w:rsidRPr="003B3309" w:rsidRDefault="00A71CBE" w:rsidP="00AC44D0">
      <w:pPr>
        <w:widowControl w:val="0"/>
        <w:numPr>
          <w:ilvl w:val="1"/>
          <w:numId w:val="29"/>
        </w:numPr>
        <w:tabs>
          <w:tab w:val="num" w:pos="851"/>
        </w:tabs>
        <w:suppressAutoHyphens/>
        <w:ind w:left="851" w:hanging="426"/>
        <w:rPr>
          <w:rFonts w:ascii="Arial" w:hAnsi="Arial" w:cs="Arial"/>
          <w:color w:val="000000" w:themeColor="text1"/>
        </w:rPr>
      </w:pPr>
      <w:r w:rsidRPr="003E00F6">
        <w:rPr>
          <w:rFonts w:ascii="Arial" w:hAnsi="Arial" w:cs="Arial"/>
          <w:color w:val="000000" w:themeColor="text1"/>
        </w:rPr>
        <w:t xml:space="preserve">niewykonania lub nienależytego wykonywania </w:t>
      </w:r>
      <w:r w:rsidR="00227E7D" w:rsidRPr="003E00F6">
        <w:rPr>
          <w:rFonts w:ascii="Arial" w:hAnsi="Arial" w:cs="Arial"/>
          <w:color w:val="000000" w:themeColor="text1"/>
        </w:rPr>
        <w:t xml:space="preserve"> usług </w:t>
      </w:r>
      <w:r w:rsidR="006B3139">
        <w:rPr>
          <w:rFonts w:ascii="Arial" w:hAnsi="Arial" w:cs="Arial"/>
          <w:color w:val="000000" w:themeColor="text1"/>
        </w:rPr>
        <w:t xml:space="preserve">o których mowa </w:t>
      </w:r>
      <w:r w:rsidR="00A74176" w:rsidRPr="003E00F6">
        <w:rPr>
          <w:rFonts w:ascii="Arial" w:hAnsi="Arial" w:cs="Arial"/>
          <w:color w:val="000000" w:themeColor="text1"/>
        </w:rPr>
        <w:t>w § 2</w:t>
      </w:r>
      <w:r w:rsidR="00E666D7">
        <w:rPr>
          <w:rFonts w:ascii="Arial" w:hAnsi="Arial" w:cs="Arial"/>
          <w:color w:val="000000" w:themeColor="text1"/>
        </w:rPr>
        <w:t>,</w:t>
      </w:r>
      <w:r w:rsidR="00A74176" w:rsidRPr="003E00F6">
        <w:rPr>
          <w:rFonts w:ascii="Arial" w:hAnsi="Arial" w:cs="Arial"/>
          <w:color w:val="000000" w:themeColor="text1"/>
        </w:rPr>
        <w:t xml:space="preserve"> </w:t>
      </w:r>
    </w:p>
    <w:p w14:paraId="0ABEBB0B" w14:textId="08CAFACF" w:rsidR="00A71CBE" w:rsidRPr="003B3309" w:rsidRDefault="00A71CBE" w:rsidP="00AC44D0">
      <w:pPr>
        <w:widowControl w:val="0"/>
        <w:numPr>
          <w:ilvl w:val="1"/>
          <w:numId w:val="29"/>
        </w:numPr>
        <w:tabs>
          <w:tab w:val="num" w:pos="851"/>
        </w:tabs>
        <w:suppressAutoHyphens/>
        <w:ind w:left="851" w:hanging="426"/>
        <w:rPr>
          <w:rFonts w:ascii="Arial" w:hAnsi="Arial" w:cs="Arial"/>
          <w:color w:val="000000" w:themeColor="text1"/>
        </w:rPr>
      </w:pPr>
      <w:r w:rsidRPr="003B3309">
        <w:rPr>
          <w:rFonts w:ascii="Arial" w:hAnsi="Arial" w:cs="Arial"/>
          <w:color w:val="000000" w:themeColor="text1"/>
        </w:rPr>
        <w:t>naruszenia za</w:t>
      </w:r>
      <w:r w:rsidR="00227E7D" w:rsidRPr="003B3309">
        <w:rPr>
          <w:rFonts w:ascii="Arial" w:hAnsi="Arial" w:cs="Arial"/>
          <w:color w:val="000000" w:themeColor="text1"/>
        </w:rPr>
        <w:t>sad poufności określonych w § 1</w:t>
      </w:r>
      <w:r w:rsidR="00FF46C0">
        <w:rPr>
          <w:rFonts w:ascii="Arial" w:hAnsi="Arial" w:cs="Arial"/>
          <w:color w:val="000000" w:themeColor="text1"/>
        </w:rPr>
        <w:t>6</w:t>
      </w:r>
      <w:r w:rsidR="00E666D7">
        <w:rPr>
          <w:rFonts w:ascii="Arial" w:hAnsi="Arial" w:cs="Arial"/>
          <w:color w:val="000000" w:themeColor="text1"/>
        </w:rPr>
        <w:t>,</w:t>
      </w:r>
    </w:p>
    <w:p w14:paraId="521A5A61" w14:textId="021C378D" w:rsidR="00A71CBE" w:rsidRPr="003B3309" w:rsidRDefault="00A71CBE" w:rsidP="00AC44D0">
      <w:pPr>
        <w:widowControl w:val="0"/>
        <w:numPr>
          <w:ilvl w:val="1"/>
          <w:numId w:val="29"/>
        </w:numPr>
        <w:tabs>
          <w:tab w:val="num" w:pos="851"/>
        </w:tabs>
        <w:suppressAutoHyphens/>
        <w:ind w:left="851" w:hanging="426"/>
        <w:rPr>
          <w:rFonts w:ascii="Arial" w:hAnsi="Arial" w:cs="Arial"/>
          <w:color w:val="000000" w:themeColor="text1"/>
        </w:rPr>
      </w:pPr>
      <w:r w:rsidRPr="003B3309">
        <w:rPr>
          <w:rFonts w:ascii="Arial" w:hAnsi="Arial" w:cs="Arial"/>
          <w:color w:val="000000" w:themeColor="text1"/>
        </w:rPr>
        <w:t>wypowiedzenia umowy na przetwarzanie danych osobowych</w:t>
      </w:r>
      <w:r w:rsidR="00227E7D" w:rsidRPr="003B3309">
        <w:rPr>
          <w:rFonts w:ascii="Arial" w:hAnsi="Arial" w:cs="Arial"/>
          <w:color w:val="000000" w:themeColor="text1"/>
        </w:rPr>
        <w:t>,</w:t>
      </w:r>
    </w:p>
    <w:p w14:paraId="09D4B7DF" w14:textId="4C105A08" w:rsidR="00380BEB" w:rsidRPr="003B3309" w:rsidRDefault="00A71CBE" w:rsidP="00AC44D0">
      <w:pPr>
        <w:widowControl w:val="0"/>
        <w:numPr>
          <w:ilvl w:val="1"/>
          <w:numId w:val="29"/>
        </w:numPr>
        <w:tabs>
          <w:tab w:val="num" w:pos="851"/>
        </w:tabs>
        <w:suppressAutoHyphens/>
        <w:ind w:left="851" w:hanging="426"/>
        <w:rPr>
          <w:rFonts w:ascii="Arial" w:hAnsi="Arial" w:cs="Arial"/>
          <w:color w:val="000000" w:themeColor="text1"/>
        </w:rPr>
      </w:pPr>
      <w:r w:rsidRPr="003B3309">
        <w:rPr>
          <w:rFonts w:ascii="Arial" w:hAnsi="Arial" w:cs="Arial"/>
          <w:color w:val="000000" w:themeColor="text1"/>
        </w:rPr>
        <w:t>w innych przypadkach przewidzianych w Umowie.</w:t>
      </w:r>
    </w:p>
    <w:p w14:paraId="16FCA4C0" w14:textId="3F3183B7" w:rsidR="00A71CBE" w:rsidRDefault="00A71CBE" w:rsidP="00AC44D0">
      <w:pPr>
        <w:widowControl w:val="0"/>
        <w:numPr>
          <w:ilvl w:val="0"/>
          <w:numId w:val="29"/>
        </w:numPr>
        <w:tabs>
          <w:tab w:val="left" w:pos="426"/>
        </w:tabs>
        <w:suppressAutoHyphens/>
        <w:ind w:left="426" w:hanging="413"/>
        <w:rPr>
          <w:rFonts w:ascii="Arial" w:hAnsi="Arial" w:cs="Arial"/>
          <w:color w:val="000000" w:themeColor="text1"/>
        </w:rPr>
      </w:pPr>
      <w:r w:rsidRPr="003B3309">
        <w:rPr>
          <w:rFonts w:ascii="Arial" w:hAnsi="Arial" w:cs="Arial"/>
          <w:color w:val="000000" w:themeColor="text1"/>
        </w:rPr>
        <w:t>Wypowiedzenie powinno być złożone na piśmie.</w:t>
      </w:r>
    </w:p>
    <w:p w14:paraId="562F4FDF" w14:textId="5D1B8887" w:rsidR="00A71CBE" w:rsidRPr="003E00F6" w:rsidRDefault="00A71CBE" w:rsidP="00E26FEC">
      <w:pPr>
        <w:pStyle w:val="Umowa-nagwek"/>
        <w:spacing w:after="100" w:line="259" w:lineRule="auto"/>
        <w:rPr>
          <w:rFonts w:ascii="Arial" w:hAnsi="Arial" w:cs="Arial"/>
          <w:color w:val="000000" w:themeColor="text1"/>
          <w:sz w:val="22"/>
          <w:szCs w:val="22"/>
        </w:rPr>
      </w:pPr>
      <w:r w:rsidRPr="003E00F6">
        <w:rPr>
          <w:rFonts w:ascii="Arial" w:hAnsi="Arial" w:cs="Arial"/>
          <w:color w:val="000000" w:themeColor="text1"/>
          <w:sz w:val="22"/>
          <w:szCs w:val="22"/>
        </w:rPr>
        <w:t xml:space="preserve">§ </w:t>
      </w:r>
      <w:r w:rsidR="009B0DAE">
        <w:rPr>
          <w:rFonts w:ascii="Arial" w:hAnsi="Arial" w:cs="Arial"/>
          <w:color w:val="000000" w:themeColor="text1"/>
          <w:sz w:val="22"/>
          <w:szCs w:val="22"/>
        </w:rPr>
        <w:t>1</w:t>
      </w:r>
      <w:r w:rsidR="0072378A">
        <w:rPr>
          <w:rFonts w:ascii="Arial" w:hAnsi="Arial" w:cs="Arial"/>
          <w:color w:val="000000" w:themeColor="text1"/>
          <w:sz w:val="22"/>
          <w:szCs w:val="22"/>
        </w:rPr>
        <w:t>8</w:t>
      </w:r>
      <w:r w:rsidR="00242375" w:rsidRPr="003E00F6">
        <w:rPr>
          <w:rFonts w:ascii="Arial" w:hAnsi="Arial" w:cs="Arial"/>
          <w:color w:val="000000" w:themeColor="text1"/>
          <w:sz w:val="22"/>
          <w:szCs w:val="22"/>
        </w:rPr>
        <w:t xml:space="preserve"> </w:t>
      </w:r>
      <w:r w:rsidRPr="003E00F6">
        <w:rPr>
          <w:rFonts w:ascii="Arial" w:hAnsi="Arial" w:cs="Arial"/>
          <w:color w:val="000000" w:themeColor="text1"/>
          <w:sz w:val="22"/>
          <w:szCs w:val="22"/>
        </w:rPr>
        <w:t>Postanowienia końcowe</w:t>
      </w:r>
    </w:p>
    <w:p w14:paraId="140BA3BD" w14:textId="7DE3034E" w:rsidR="00242375" w:rsidRPr="0097405A" w:rsidRDefault="0097405A" w:rsidP="00AC44D0">
      <w:pPr>
        <w:numPr>
          <w:ilvl w:val="0"/>
          <w:numId w:val="38"/>
        </w:numPr>
        <w:spacing w:line="256" w:lineRule="auto"/>
        <w:ind w:left="426" w:hanging="426"/>
        <w:rPr>
          <w:rFonts w:ascii="Arial" w:eastAsia="Calibri" w:hAnsi="Arial" w:cs="Arial"/>
        </w:rPr>
      </w:pPr>
      <w:r w:rsidRPr="00FC1598">
        <w:rPr>
          <w:rFonts w:ascii="Arial" w:eastAsia="Calibri" w:hAnsi="Arial" w:cs="Arial"/>
        </w:rPr>
        <w:t>Wszelkie zmiany niniejszej umowy mogą nastąpić w formie pisemnej w postaci aneksu, pod rygorem nieważności.</w:t>
      </w:r>
    </w:p>
    <w:p w14:paraId="1D953BF1" w14:textId="77777777" w:rsidR="00242375" w:rsidRPr="003E00F6" w:rsidRDefault="00242375" w:rsidP="00AC44D0">
      <w:pPr>
        <w:widowControl w:val="0"/>
        <w:numPr>
          <w:ilvl w:val="0"/>
          <w:numId w:val="32"/>
        </w:numPr>
        <w:tabs>
          <w:tab w:val="clear" w:pos="0"/>
          <w:tab w:val="num" w:pos="2160"/>
        </w:tabs>
        <w:suppressAutoHyphens/>
        <w:ind w:left="426" w:hanging="426"/>
        <w:rPr>
          <w:rFonts w:ascii="Arial" w:eastAsia="Arial" w:hAnsi="Arial" w:cs="Arial"/>
          <w:kern w:val="1"/>
          <w:lang w:eastAsia="hi-IN" w:bidi="hi-IN"/>
        </w:rPr>
      </w:pPr>
      <w:r w:rsidRPr="003E00F6">
        <w:rPr>
          <w:rFonts w:ascii="Arial" w:eastAsia="Arial" w:hAnsi="Arial" w:cs="Arial"/>
          <w:kern w:val="1"/>
          <w:lang w:eastAsia="hi-IN" w:bidi="hi-IN"/>
        </w:rPr>
        <w:t>Wszelkie spory wynikłe na tle realizacji niniejszej umowy rozstrzyga sąd właściwy dla siedziby Zamawiającego.</w:t>
      </w:r>
    </w:p>
    <w:p w14:paraId="01293B76" w14:textId="77777777" w:rsidR="00242375" w:rsidRPr="003E00F6" w:rsidRDefault="00242375" w:rsidP="00AC44D0">
      <w:pPr>
        <w:widowControl w:val="0"/>
        <w:numPr>
          <w:ilvl w:val="0"/>
          <w:numId w:val="32"/>
        </w:numPr>
        <w:tabs>
          <w:tab w:val="left" w:pos="426"/>
          <w:tab w:val="left" w:pos="567"/>
        </w:tabs>
        <w:suppressAutoHyphens/>
        <w:ind w:left="426" w:hanging="426"/>
        <w:rPr>
          <w:rFonts w:ascii="Arial" w:eastAsia="Arial" w:hAnsi="Arial" w:cs="Arial"/>
          <w:kern w:val="1"/>
          <w:lang w:eastAsia="hi-IN" w:bidi="hi-IN"/>
        </w:rPr>
      </w:pPr>
      <w:r w:rsidRPr="003E00F6">
        <w:rPr>
          <w:rFonts w:ascii="Arial" w:eastAsia="Arial" w:hAnsi="Arial" w:cs="Arial"/>
          <w:kern w:val="1"/>
          <w:lang w:eastAsia="hi-IN" w:bidi="hi-IN"/>
        </w:rPr>
        <w:t>W sprawach nieuregulowanych w niniejszej umowie zastosowanie mają przepisy Kodeksu cywilnego oraz ustawy o prawie autorskim i prawach pokrewnych.</w:t>
      </w:r>
    </w:p>
    <w:p w14:paraId="25DAC61B" w14:textId="7F84440B" w:rsidR="00242375" w:rsidRPr="00E903F0" w:rsidRDefault="00242375" w:rsidP="00AC44D0">
      <w:pPr>
        <w:widowControl w:val="0"/>
        <w:numPr>
          <w:ilvl w:val="0"/>
          <w:numId w:val="31"/>
        </w:numPr>
        <w:suppressAutoHyphens/>
        <w:autoSpaceDN w:val="0"/>
        <w:ind w:left="426" w:hanging="426"/>
        <w:rPr>
          <w:rFonts w:ascii="Arial" w:eastAsia="Times New Roman" w:hAnsi="Arial" w:cs="Arial"/>
          <w:color w:val="000000" w:themeColor="text1"/>
          <w:kern w:val="1"/>
          <w:lang w:eastAsia="hi-IN" w:bidi="hi-IN"/>
        </w:rPr>
      </w:pPr>
      <w:r w:rsidRPr="00E903F0">
        <w:rPr>
          <w:rFonts w:ascii="Arial" w:eastAsia="Arial" w:hAnsi="Arial" w:cs="Arial"/>
          <w:color w:val="000000" w:themeColor="text1"/>
          <w:kern w:val="1"/>
          <w:lang w:eastAsia="hi-IN" w:bidi="hi-IN"/>
        </w:rPr>
        <w:t xml:space="preserve">Umowa niniejsza sporządzona została </w:t>
      </w:r>
      <w:r w:rsidRPr="00E903F0">
        <w:rPr>
          <w:rFonts w:ascii="Arial" w:eastAsia="Arial" w:hAnsi="Arial" w:cs="Arial"/>
          <w:i/>
          <w:color w:val="000000" w:themeColor="text1"/>
          <w:kern w:val="1"/>
          <w:lang w:eastAsia="hi-IN" w:bidi="hi-IN"/>
        </w:rPr>
        <w:t xml:space="preserve">w formie elektronicznej, podpisanej kwalifikowanym podpisem elektronicznym / w formie pisemnej, w </w:t>
      </w:r>
      <w:r w:rsidR="00E903F0" w:rsidRPr="00E903F0">
        <w:rPr>
          <w:rFonts w:ascii="Arial" w:eastAsia="Arial" w:hAnsi="Arial" w:cs="Arial"/>
          <w:i/>
          <w:color w:val="000000" w:themeColor="text1"/>
          <w:kern w:val="1"/>
          <w:lang w:eastAsia="hi-IN" w:bidi="hi-IN"/>
        </w:rPr>
        <w:t>3</w:t>
      </w:r>
      <w:r w:rsidRPr="00E903F0">
        <w:rPr>
          <w:rFonts w:ascii="Arial" w:eastAsia="Arial" w:hAnsi="Arial" w:cs="Arial"/>
          <w:i/>
          <w:color w:val="000000" w:themeColor="text1"/>
          <w:kern w:val="1"/>
          <w:lang w:eastAsia="hi-IN" w:bidi="hi-IN"/>
        </w:rPr>
        <w:t xml:space="preserve"> jednobrzmiących egzemplarzach, </w:t>
      </w:r>
      <w:r w:rsidR="00E903F0" w:rsidRPr="00E903F0">
        <w:rPr>
          <w:rFonts w:ascii="Arial" w:eastAsia="Arial" w:hAnsi="Arial" w:cs="Arial"/>
          <w:i/>
          <w:color w:val="000000" w:themeColor="text1"/>
          <w:kern w:val="1"/>
          <w:lang w:eastAsia="hi-IN" w:bidi="hi-IN"/>
        </w:rPr>
        <w:t>dwa</w:t>
      </w:r>
      <w:r w:rsidRPr="00E903F0">
        <w:rPr>
          <w:rFonts w:ascii="Arial" w:eastAsia="Arial" w:hAnsi="Arial" w:cs="Arial"/>
          <w:i/>
          <w:color w:val="000000" w:themeColor="text1"/>
          <w:kern w:val="1"/>
          <w:lang w:eastAsia="hi-IN" w:bidi="hi-IN"/>
        </w:rPr>
        <w:t xml:space="preserve"> dla Zamawiającego i jeden dla Wykonawcy</w:t>
      </w:r>
      <w:r w:rsidRPr="00E903F0">
        <w:rPr>
          <w:rFonts w:ascii="Arial" w:eastAsia="Arial" w:hAnsi="Arial" w:cs="Arial"/>
          <w:color w:val="000000" w:themeColor="text1"/>
          <w:kern w:val="1"/>
          <w:lang w:eastAsia="hi-IN" w:bidi="hi-IN"/>
        </w:rPr>
        <w:t>.</w:t>
      </w:r>
      <w:r w:rsidRPr="00E903F0">
        <w:rPr>
          <w:rFonts w:ascii="Arial" w:eastAsia="Times New Roman" w:hAnsi="Arial" w:cs="Arial"/>
          <w:color w:val="000000" w:themeColor="text1"/>
          <w:kern w:val="1"/>
          <w:lang w:eastAsia="hi-IN" w:bidi="hi-IN"/>
        </w:rPr>
        <w:t>*</w:t>
      </w:r>
    </w:p>
    <w:p w14:paraId="0FED725D" w14:textId="08467B32" w:rsidR="00A71CBE" w:rsidRPr="003E00F6" w:rsidRDefault="00A71CBE" w:rsidP="00AC44D0">
      <w:pPr>
        <w:widowControl w:val="0"/>
        <w:numPr>
          <w:ilvl w:val="0"/>
          <w:numId w:val="31"/>
        </w:numPr>
        <w:suppressAutoHyphens/>
        <w:autoSpaceDN w:val="0"/>
        <w:ind w:left="426" w:hanging="426"/>
        <w:rPr>
          <w:rFonts w:ascii="Arial" w:hAnsi="Arial" w:cs="Arial"/>
        </w:rPr>
      </w:pPr>
      <w:r w:rsidRPr="003E00F6">
        <w:rPr>
          <w:rFonts w:ascii="Arial" w:hAnsi="Arial" w:cs="Arial"/>
        </w:rPr>
        <w:t>Załączniki do Umowy stanowią jej integralną część:</w:t>
      </w:r>
    </w:p>
    <w:p w14:paraId="1EA0A534" w14:textId="045E1B17" w:rsidR="00A72E42" w:rsidRDefault="00A71CBE" w:rsidP="00AC44D0">
      <w:pPr>
        <w:numPr>
          <w:ilvl w:val="4"/>
          <w:numId w:val="30"/>
        </w:numPr>
        <w:ind w:left="709" w:hanging="283"/>
        <w:rPr>
          <w:rFonts w:ascii="Arial" w:hAnsi="Arial" w:cs="Arial"/>
        </w:rPr>
      </w:pPr>
      <w:r w:rsidRPr="003E00F6">
        <w:rPr>
          <w:rFonts w:ascii="Arial" w:hAnsi="Arial" w:cs="Arial"/>
        </w:rPr>
        <w:t xml:space="preserve">załącznik nr </w:t>
      </w:r>
      <w:r w:rsidR="00C81382" w:rsidRPr="003E00F6">
        <w:rPr>
          <w:rFonts w:ascii="Arial" w:hAnsi="Arial" w:cs="Arial"/>
        </w:rPr>
        <w:t>1</w:t>
      </w:r>
      <w:r w:rsidRPr="003E00F6">
        <w:rPr>
          <w:rFonts w:ascii="Arial" w:hAnsi="Arial" w:cs="Arial"/>
        </w:rPr>
        <w:t xml:space="preserve"> – </w:t>
      </w:r>
      <w:r w:rsidR="00A72E42">
        <w:rPr>
          <w:rFonts w:ascii="Arial" w:hAnsi="Arial" w:cs="Arial"/>
        </w:rPr>
        <w:t>opis przedmiotu zamówienia</w:t>
      </w:r>
    </w:p>
    <w:p w14:paraId="080C2712" w14:textId="2F3FF806" w:rsidR="00A72E42" w:rsidRPr="00A72E42" w:rsidRDefault="00A72E42" w:rsidP="00AC44D0">
      <w:pPr>
        <w:numPr>
          <w:ilvl w:val="4"/>
          <w:numId w:val="30"/>
        </w:numPr>
        <w:ind w:left="709" w:hanging="283"/>
        <w:rPr>
          <w:rFonts w:ascii="Arial" w:hAnsi="Arial" w:cs="Arial"/>
        </w:rPr>
      </w:pPr>
      <w:r>
        <w:rPr>
          <w:rFonts w:ascii="Arial" w:hAnsi="Arial" w:cs="Arial"/>
        </w:rPr>
        <w:t xml:space="preserve">załącznik </w:t>
      </w:r>
      <w:r w:rsidRPr="00A31094">
        <w:rPr>
          <w:rFonts w:ascii="Arial" w:hAnsi="Arial" w:cs="Arial"/>
          <w:color w:val="000000" w:themeColor="text1"/>
        </w:rPr>
        <w:t xml:space="preserve">nr 2 – </w:t>
      </w:r>
      <w:r w:rsidR="00333D52" w:rsidRPr="00A31094">
        <w:rPr>
          <w:rFonts w:ascii="Arial" w:hAnsi="Arial" w:cs="Arial"/>
          <w:color w:val="000000" w:themeColor="text1"/>
        </w:rPr>
        <w:t>c</w:t>
      </w:r>
      <w:r w:rsidR="00520FD5" w:rsidRPr="00A31094">
        <w:rPr>
          <w:rFonts w:ascii="Arial" w:hAnsi="Arial" w:cs="Arial"/>
          <w:color w:val="000000" w:themeColor="text1"/>
        </w:rPr>
        <w:t xml:space="preserve">ennik </w:t>
      </w:r>
      <w:r w:rsidR="00333D52" w:rsidRPr="00A31094">
        <w:rPr>
          <w:rFonts w:ascii="Arial" w:hAnsi="Arial" w:cs="Arial"/>
          <w:color w:val="000000" w:themeColor="text1"/>
        </w:rPr>
        <w:t>elementów infrastruktury Systemu kolejkowego</w:t>
      </w:r>
    </w:p>
    <w:p w14:paraId="456ECAED" w14:textId="69B98617" w:rsidR="00A71CBE" w:rsidRDefault="00A71CBE" w:rsidP="00AC44D0">
      <w:pPr>
        <w:numPr>
          <w:ilvl w:val="4"/>
          <w:numId w:val="30"/>
        </w:numPr>
        <w:ind w:left="709" w:hanging="283"/>
        <w:rPr>
          <w:rFonts w:ascii="Arial" w:hAnsi="Arial" w:cs="Arial"/>
        </w:rPr>
      </w:pPr>
      <w:r w:rsidRPr="003E00F6">
        <w:rPr>
          <w:rFonts w:ascii="Arial" w:hAnsi="Arial" w:cs="Arial"/>
        </w:rPr>
        <w:t xml:space="preserve">załącznik nr </w:t>
      </w:r>
      <w:r w:rsidR="00A72E42">
        <w:rPr>
          <w:rFonts w:ascii="Arial" w:hAnsi="Arial" w:cs="Arial"/>
        </w:rPr>
        <w:t>3</w:t>
      </w:r>
      <w:r w:rsidRPr="003E00F6">
        <w:rPr>
          <w:rFonts w:ascii="Arial" w:hAnsi="Arial" w:cs="Arial"/>
        </w:rPr>
        <w:t xml:space="preserve"> – klauzula informacyjna RODO</w:t>
      </w:r>
    </w:p>
    <w:p w14:paraId="0D5A2069" w14:textId="30B738B5" w:rsidR="001E58C9" w:rsidRPr="003E00F6" w:rsidRDefault="001E58C9" w:rsidP="00AC44D0">
      <w:pPr>
        <w:numPr>
          <w:ilvl w:val="4"/>
          <w:numId w:val="30"/>
        </w:numPr>
        <w:tabs>
          <w:tab w:val="clear" w:pos="3600"/>
          <w:tab w:val="num" w:pos="426"/>
        </w:tabs>
        <w:ind w:left="709" w:hanging="283"/>
        <w:rPr>
          <w:rFonts w:ascii="Arial" w:hAnsi="Arial" w:cs="Arial"/>
        </w:rPr>
      </w:pPr>
      <w:r>
        <w:rPr>
          <w:rFonts w:ascii="Arial" w:hAnsi="Arial" w:cs="Arial"/>
        </w:rPr>
        <w:t>załącznik nr 4 – umowa powierzenia przetwarzania danych osobowych</w:t>
      </w:r>
    </w:p>
    <w:p w14:paraId="2C7045BA" w14:textId="7C2AB4EB" w:rsidR="00A71CBE" w:rsidRDefault="00A71CBE" w:rsidP="00AC44D0">
      <w:pPr>
        <w:numPr>
          <w:ilvl w:val="4"/>
          <w:numId w:val="30"/>
        </w:numPr>
        <w:tabs>
          <w:tab w:val="clear" w:pos="3600"/>
          <w:tab w:val="num" w:pos="426"/>
        </w:tabs>
        <w:ind w:left="709" w:hanging="283"/>
        <w:rPr>
          <w:rFonts w:ascii="Arial" w:hAnsi="Arial" w:cs="Arial"/>
        </w:rPr>
      </w:pPr>
      <w:r w:rsidRPr="003E00F6">
        <w:rPr>
          <w:rFonts w:ascii="Arial" w:hAnsi="Arial" w:cs="Arial"/>
        </w:rPr>
        <w:t xml:space="preserve">załącznik nr </w:t>
      </w:r>
      <w:r w:rsidR="001E58C9">
        <w:rPr>
          <w:rFonts w:ascii="Arial" w:hAnsi="Arial" w:cs="Arial"/>
        </w:rPr>
        <w:t>5</w:t>
      </w:r>
      <w:r w:rsidR="00A72E42">
        <w:rPr>
          <w:rFonts w:ascii="Arial" w:hAnsi="Arial" w:cs="Arial"/>
        </w:rPr>
        <w:t xml:space="preserve"> – </w:t>
      </w:r>
      <w:r w:rsidRPr="003E00F6">
        <w:rPr>
          <w:rFonts w:ascii="Arial" w:hAnsi="Arial" w:cs="Arial"/>
        </w:rPr>
        <w:t>pełnomocnictwo ....</w:t>
      </w:r>
    </w:p>
    <w:p w14:paraId="6A2FB62D" w14:textId="0432097E" w:rsidR="00A71CBE" w:rsidRPr="003E00F6" w:rsidRDefault="00242375" w:rsidP="00E26FEC">
      <w:pPr>
        <w:spacing w:line="276" w:lineRule="auto"/>
        <w:ind w:left="207"/>
        <w:jc w:val="right"/>
        <w:rPr>
          <w:rFonts w:ascii="Arial" w:hAnsi="Arial" w:cs="Arial"/>
        </w:rPr>
      </w:pPr>
      <w:r w:rsidRPr="003E00F6">
        <w:rPr>
          <w:rFonts w:ascii="Arial" w:hAnsi="Arial" w:cs="Arial"/>
        </w:rPr>
        <w:t>*- niepotrzebne skreślić</w:t>
      </w:r>
    </w:p>
    <w:p w14:paraId="3BAF2075" w14:textId="77777777" w:rsidR="00242375" w:rsidRPr="003E00F6" w:rsidRDefault="00242375" w:rsidP="003E00F6">
      <w:pPr>
        <w:spacing w:line="276" w:lineRule="auto"/>
        <w:ind w:left="207"/>
        <w:rPr>
          <w:rFonts w:ascii="Arial" w:hAnsi="Arial" w:cs="Arial"/>
        </w:rPr>
      </w:pPr>
    </w:p>
    <w:p w14:paraId="658029B5" w14:textId="0A094A75" w:rsidR="00681119" w:rsidRPr="003E00F6" w:rsidRDefault="00A71CBE" w:rsidP="00E26FEC">
      <w:pPr>
        <w:tabs>
          <w:tab w:val="left" w:pos="993"/>
        </w:tabs>
        <w:spacing w:line="276" w:lineRule="auto"/>
        <w:rPr>
          <w:rFonts w:ascii="Arial" w:hAnsi="Arial" w:cs="Arial"/>
        </w:rPr>
      </w:pPr>
      <w:r w:rsidRPr="003E00F6">
        <w:rPr>
          <w:rFonts w:ascii="Arial" w:hAnsi="Arial" w:cs="Arial"/>
          <w:b/>
        </w:rPr>
        <w:tab/>
        <w:t xml:space="preserve">ZAMAWIAJĄCY </w:t>
      </w:r>
      <w:r w:rsidRPr="003E00F6">
        <w:rPr>
          <w:rFonts w:ascii="Arial" w:hAnsi="Arial" w:cs="Arial"/>
          <w:b/>
        </w:rPr>
        <w:tab/>
      </w:r>
      <w:r w:rsidRPr="003E00F6">
        <w:rPr>
          <w:rFonts w:ascii="Arial" w:hAnsi="Arial" w:cs="Arial"/>
          <w:b/>
        </w:rPr>
        <w:tab/>
      </w:r>
      <w:r w:rsidRPr="003E00F6">
        <w:rPr>
          <w:rFonts w:ascii="Arial" w:hAnsi="Arial" w:cs="Arial"/>
          <w:b/>
        </w:rPr>
        <w:tab/>
      </w:r>
      <w:r w:rsidRPr="003E00F6">
        <w:rPr>
          <w:rFonts w:ascii="Arial" w:hAnsi="Arial" w:cs="Arial"/>
          <w:b/>
        </w:rPr>
        <w:tab/>
      </w:r>
      <w:r w:rsidRPr="003E00F6">
        <w:rPr>
          <w:rFonts w:ascii="Arial" w:hAnsi="Arial" w:cs="Arial"/>
          <w:b/>
        </w:rPr>
        <w:tab/>
        <w:t>WYKONAWCA</w:t>
      </w:r>
    </w:p>
    <w:sectPr w:rsidR="00681119" w:rsidRPr="003E00F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1D6B" w14:textId="77777777" w:rsidR="00D067A1" w:rsidRDefault="00D067A1" w:rsidP="002B3A67">
      <w:pPr>
        <w:spacing w:after="0" w:line="240" w:lineRule="auto"/>
      </w:pPr>
      <w:r>
        <w:separator/>
      </w:r>
    </w:p>
  </w:endnote>
  <w:endnote w:type="continuationSeparator" w:id="0">
    <w:p w14:paraId="644FDEE1" w14:textId="77777777" w:rsidR="00D067A1" w:rsidRDefault="00D067A1" w:rsidP="002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47844"/>
      <w:docPartObj>
        <w:docPartGallery w:val="Page Numbers (Bottom of Page)"/>
        <w:docPartUnique/>
      </w:docPartObj>
    </w:sdtPr>
    <w:sdtEndPr/>
    <w:sdtContent>
      <w:p w14:paraId="3DA0522E" w14:textId="50BE1352" w:rsidR="00E4052C" w:rsidRDefault="00E4052C">
        <w:pPr>
          <w:pStyle w:val="Stopka"/>
          <w:jc w:val="center"/>
        </w:pPr>
        <w:r>
          <w:fldChar w:fldCharType="begin"/>
        </w:r>
        <w:r>
          <w:instrText>PAGE   \* MERGEFORMAT</w:instrText>
        </w:r>
        <w:r>
          <w:fldChar w:fldCharType="separate"/>
        </w:r>
        <w:r w:rsidR="00C24774">
          <w:rPr>
            <w:noProof/>
          </w:rPr>
          <w:t>1</w:t>
        </w:r>
        <w:r>
          <w:fldChar w:fldCharType="end"/>
        </w:r>
      </w:p>
    </w:sdtContent>
  </w:sdt>
  <w:p w14:paraId="4A7D961D" w14:textId="77777777" w:rsidR="00E4052C" w:rsidRDefault="00E40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0165E" w14:textId="77777777" w:rsidR="00D067A1" w:rsidRDefault="00D067A1" w:rsidP="002B3A67">
      <w:pPr>
        <w:spacing w:after="0" w:line="240" w:lineRule="auto"/>
      </w:pPr>
      <w:r>
        <w:separator/>
      </w:r>
    </w:p>
  </w:footnote>
  <w:footnote w:type="continuationSeparator" w:id="0">
    <w:p w14:paraId="051441A7" w14:textId="77777777" w:rsidR="00D067A1" w:rsidRDefault="00D067A1" w:rsidP="002B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506834A"/>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A9AA22C"/>
    <w:name w:val="WW8Num3"/>
    <w:lvl w:ilvl="0">
      <w:start w:val="10"/>
      <w:numFmt w:val="decimal"/>
      <w:lvlText w:val="%1."/>
      <w:lvlJc w:val="left"/>
      <w:pPr>
        <w:tabs>
          <w:tab w:val="num" w:pos="720"/>
        </w:tabs>
        <w:ind w:left="720" w:hanging="360"/>
      </w:pPr>
      <w:rPr>
        <w:rFonts w:ascii="Arial" w:eastAsia="Arial" w:hAnsi="Arial" w:cs="Arial" w:hint="default"/>
        <w:b w:val="0"/>
        <w:kern w:val="1"/>
        <w:sz w:val="22"/>
        <w:szCs w:val="22"/>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 w15:restartNumberingAfterBreak="0">
    <w:nsid w:val="00000005"/>
    <w:multiLevelType w:val="multilevel"/>
    <w:tmpl w:val="395E1944"/>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eastAsia="Arial" w:hAnsi="Arial" w:cs="Arial" w:hint="default"/>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8"/>
    <w:multiLevelType w:val="multilevel"/>
    <w:tmpl w:val="DFA6930C"/>
    <w:name w:val="WW8Num8"/>
    <w:lvl w:ilvl="0">
      <w:start w:val="1"/>
      <w:numFmt w:val="decimal"/>
      <w:lvlText w:val="%1."/>
      <w:lvlJc w:val="left"/>
      <w:pPr>
        <w:tabs>
          <w:tab w:val="num" w:pos="720"/>
        </w:tabs>
        <w:ind w:left="720" w:hanging="360"/>
      </w:pPr>
      <w:rPr>
        <w:rFonts w:ascii="Arial" w:eastAsia="Tahoma" w:hAnsi="Arial" w:cs="Arial" w:hint="default"/>
        <w:b w:val="0"/>
        <w:bCs w:val="0"/>
        <w:color w:val="00000A"/>
        <w:sz w:val="22"/>
        <w:szCs w:val="22"/>
      </w:r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Calibri" w:eastAsia="Times New Roman" w:hAnsi="Calibri" w:cs="Calibri"/>
        <w:b w:val="0"/>
        <w:bCs w:val="0"/>
        <w:color w:val="00000A"/>
        <w:sz w:val="22"/>
        <w:szCs w:val="22"/>
        <w:lang w:eastAsia="ar-SA" w:bidi="ar-SA"/>
      </w:rPr>
    </w:lvl>
    <w:lvl w:ilvl="1">
      <w:start w:val="1"/>
      <w:numFmt w:val="decimal"/>
      <w:lvlText w:val="%2."/>
      <w:lvlJc w:val="left"/>
      <w:pPr>
        <w:tabs>
          <w:tab w:val="num" w:pos="1080"/>
        </w:tabs>
        <w:ind w:left="1080" w:hanging="360"/>
      </w:pPr>
      <w:rPr>
        <w:rFonts w:ascii="Calibri" w:hAnsi="Calibri" w:cs="Calibri"/>
        <w:b w:val="0"/>
        <w:bCs w:val="0"/>
        <w:color w:val="00000A"/>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F968A24A"/>
    <w:name w:val="WW8Num13"/>
    <w:lvl w:ilvl="0">
      <w:start w:val="1"/>
      <w:numFmt w:val="decimal"/>
      <w:lvlText w:val="%1."/>
      <w:lvlJc w:val="left"/>
      <w:pPr>
        <w:tabs>
          <w:tab w:val="num" w:pos="720"/>
        </w:tabs>
        <w:ind w:left="720" w:hanging="360"/>
      </w:pPr>
      <w:rPr>
        <w:rFonts w:ascii="Arial" w:eastAsia="Times New Roman" w:hAnsi="Arial" w:cs="Arial" w:hint="default"/>
        <w:b w:val="0"/>
        <w:bCs w:val="0"/>
        <w:color w:val="00000A"/>
        <w:kern w:val="1"/>
        <w:sz w:val="22"/>
        <w:szCs w:val="22"/>
        <w:shd w:val="clear" w:color="auto" w:fill="auto"/>
      </w:rPr>
    </w:lvl>
    <w:lvl w:ilvl="1">
      <w:start w:val="1"/>
      <w:numFmt w:val="decimal"/>
      <w:lvlText w:val="%2."/>
      <w:lvlJc w:val="left"/>
      <w:pPr>
        <w:tabs>
          <w:tab w:val="num" w:pos="1080"/>
        </w:tabs>
        <w:ind w:left="1080" w:hanging="360"/>
      </w:pPr>
      <w:rPr>
        <w:rFonts w:ascii="Times New Roman" w:hAnsi="Times New Roman"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w:eastAsia="Times New Roman" w:hAnsi="Arial" w:cs="Times New Roman"/>
        <w:b w:val="0"/>
        <w:bCs w:val="0"/>
        <w:color w:val="auto"/>
        <w:sz w:val="22"/>
        <w:szCs w:val="22"/>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E"/>
    <w:multiLevelType w:val="multilevel"/>
    <w:tmpl w:val="0000001E"/>
    <w:name w:val="WW8Num32"/>
    <w:lvl w:ilvl="0">
      <w:start w:val="1"/>
      <w:numFmt w:val="decimal"/>
      <w:lvlText w:val="%1."/>
      <w:lvlJc w:val="left"/>
      <w:pPr>
        <w:tabs>
          <w:tab w:val="num" w:pos="-360"/>
        </w:tabs>
        <w:ind w:left="360" w:hanging="360"/>
      </w:pPr>
      <w:rPr>
        <w:rFonts w:ascii="Arial" w:hAnsi="Arial" w:cs="Arial"/>
        <w:b w:val="0"/>
        <w:spacing w:val="-1"/>
        <w:sz w:val="24"/>
        <w:szCs w:val="24"/>
      </w:rPr>
    </w:lvl>
    <w:lvl w:ilvl="1">
      <w:start w:val="1"/>
      <w:numFmt w:val="decimal"/>
      <w:lvlText w:val="%2)"/>
      <w:lvlJc w:val="left"/>
      <w:pPr>
        <w:tabs>
          <w:tab w:val="num" w:pos="-360"/>
        </w:tabs>
        <w:ind w:left="1080" w:hanging="360"/>
      </w:pPr>
      <w:rPr>
        <w:rFonts w:ascii="Calibri" w:hAnsi="Calibri" w:cs="Calibri"/>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9"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Calibri" w:hAnsi="Calibri" w:cs="Arial"/>
        <w:b w:val="0"/>
        <w:bCs/>
        <w:spacing w:val="-1"/>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15:restartNumberingAfterBreak="0">
    <w:nsid w:val="019E357B"/>
    <w:multiLevelType w:val="hybridMultilevel"/>
    <w:tmpl w:val="4F6085C2"/>
    <w:lvl w:ilvl="0" w:tplc="C69ABDA8">
      <w:start w:val="1"/>
      <w:numFmt w:val="lowerLetter"/>
      <w:lvlText w:val="%1)"/>
      <w:lvlJc w:val="left"/>
      <w:pPr>
        <w:ind w:left="1206" w:hanging="4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104FE8"/>
    <w:multiLevelType w:val="hybridMultilevel"/>
    <w:tmpl w:val="1B40DF18"/>
    <w:lvl w:ilvl="0" w:tplc="AFE205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66556"/>
    <w:multiLevelType w:val="hybridMultilevel"/>
    <w:tmpl w:val="783AD6B8"/>
    <w:lvl w:ilvl="0" w:tplc="BE0A0580">
      <w:start w:val="1"/>
      <w:numFmt w:val="decimal"/>
      <w:lvlText w:val="%1."/>
      <w:lvlJc w:val="left"/>
      <w:pPr>
        <w:ind w:left="4248"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326FB"/>
    <w:multiLevelType w:val="hybridMultilevel"/>
    <w:tmpl w:val="4E3A996C"/>
    <w:lvl w:ilvl="0" w:tplc="000400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31C19"/>
    <w:multiLevelType w:val="hybridMultilevel"/>
    <w:tmpl w:val="1CFAF1F2"/>
    <w:lvl w:ilvl="0" w:tplc="413AC4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B652AB"/>
    <w:multiLevelType w:val="hybridMultilevel"/>
    <w:tmpl w:val="9B1C2E32"/>
    <w:lvl w:ilvl="0" w:tplc="161EF7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3B2B9A"/>
    <w:multiLevelType w:val="hybridMultilevel"/>
    <w:tmpl w:val="8ACC3528"/>
    <w:lvl w:ilvl="0" w:tplc="C0BECF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04F528E"/>
    <w:multiLevelType w:val="hybridMultilevel"/>
    <w:tmpl w:val="8C423682"/>
    <w:lvl w:ilvl="0" w:tplc="A65A6A08">
      <w:start w:val="1"/>
      <w:numFmt w:val="decimal"/>
      <w:lvlText w:val="%1)"/>
      <w:lvlJc w:val="left"/>
      <w:pPr>
        <w:ind w:left="360"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694E64"/>
    <w:multiLevelType w:val="hybridMultilevel"/>
    <w:tmpl w:val="45B0D312"/>
    <w:lvl w:ilvl="0" w:tplc="75C463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4312B7"/>
    <w:multiLevelType w:val="hybridMultilevel"/>
    <w:tmpl w:val="8BFE2226"/>
    <w:lvl w:ilvl="0" w:tplc="412C9E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0035FA"/>
    <w:multiLevelType w:val="hybridMultilevel"/>
    <w:tmpl w:val="691E3F64"/>
    <w:lvl w:ilvl="0" w:tplc="34E0C380">
      <w:start w:val="1"/>
      <w:numFmt w:val="decimal"/>
      <w:lvlText w:val="%1."/>
      <w:lvlJc w:val="left"/>
      <w:pPr>
        <w:ind w:left="1065" w:hanging="705"/>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8B0DF7"/>
    <w:multiLevelType w:val="multilevel"/>
    <w:tmpl w:val="4CB89FB6"/>
    <w:lvl w:ilvl="0">
      <w:start w:val="1"/>
      <w:numFmt w:val="decimal"/>
      <w:lvlText w:val="%1."/>
      <w:lvlJc w:val="left"/>
      <w:pPr>
        <w:tabs>
          <w:tab w:val="num" w:pos="284"/>
        </w:tabs>
        <w:ind w:left="284" w:hanging="284"/>
      </w:pPr>
      <w:rPr>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5B336E"/>
    <w:multiLevelType w:val="hybridMultilevel"/>
    <w:tmpl w:val="D39ECB70"/>
    <w:lvl w:ilvl="0" w:tplc="A76AF67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0A0B03"/>
    <w:multiLevelType w:val="hybridMultilevel"/>
    <w:tmpl w:val="184C6996"/>
    <w:lvl w:ilvl="0" w:tplc="9CB8B8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35C94"/>
    <w:multiLevelType w:val="hybridMultilevel"/>
    <w:tmpl w:val="BEC89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D5BAD"/>
    <w:multiLevelType w:val="hybridMultilevel"/>
    <w:tmpl w:val="8FDA16B6"/>
    <w:lvl w:ilvl="0" w:tplc="A4748A56">
      <w:start w:val="1"/>
      <w:numFmt w:val="decimal"/>
      <w:lvlText w:val="%1)"/>
      <w:lvlJc w:val="left"/>
      <w:pPr>
        <w:ind w:left="106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00503D"/>
    <w:multiLevelType w:val="multilevel"/>
    <w:tmpl w:val="52A29E4C"/>
    <w:lvl w:ilvl="0">
      <w:start w:val="1"/>
      <w:numFmt w:val="decimal"/>
      <w:lvlText w:val="%1."/>
      <w:lvlJc w:val="left"/>
      <w:pPr>
        <w:tabs>
          <w:tab w:val="num" w:pos="0"/>
        </w:tabs>
        <w:ind w:left="425" w:hanging="425"/>
      </w:pPr>
      <w:rPr>
        <w:b w:val="0"/>
      </w:rPr>
    </w:lvl>
    <w:lvl w:ilvl="1">
      <w:start w:val="1"/>
      <w:numFmt w:val="lowerLetter"/>
      <w:lvlText w:val="%2)"/>
      <w:lvlJc w:val="left"/>
      <w:pPr>
        <w:tabs>
          <w:tab w:val="num" w:pos="0"/>
        </w:tabs>
        <w:ind w:left="851" w:hanging="426"/>
      </w:pPr>
    </w:lvl>
    <w:lvl w:ilvl="2">
      <w:start w:val="1"/>
      <w:numFmt w:val="none"/>
      <w:lvlText w:val=""/>
      <w:lvlJc w:val="left"/>
      <w:pPr>
        <w:tabs>
          <w:tab w:val="num" w:pos="0"/>
        </w:tabs>
        <w:ind w:left="1276" w:hanging="425"/>
      </w:pPr>
      <w:rPr>
        <w:rFonts w:ascii="Symbol" w:hAnsi="Symbol" w:cs="Times New Roman" w:hint="default"/>
      </w:rPr>
    </w:lvl>
    <w:lvl w:ilvl="3">
      <w:start w:val="1"/>
      <w:numFmt w:val="decimal"/>
      <w:lvlText w:val="(%4)"/>
      <w:lvlJc w:val="left"/>
      <w:pPr>
        <w:tabs>
          <w:tab w:val="num" w:pos="0"/>
        </w:tabs>
        <w:ind w:left="1636" w:hanging="360"/>
      </w:pPr>
    </w:lvl>
    <w:lvl w:ilvl="4">
      <w:start w:val="1"/>
      <w:numFmt w:val="lowerLetter"/>
      <w:lvlText w:val="(%5)"/>
      <w:lvlJc w:val="left"/>
      <w:pPr>
        <w:tabs>
          <w:tab w:val="num" w:pos="0"/>
        </w:tabs>
        <w:ind w:left="1996" w:hanging="360"/>
      </w:pPr>
    </w:lvl>
    <w:lvl w:ilvl="5">
      <w:start w:val="1"/>
      <w:numFmt w:val="lowerRoman"/>
      <w:lvlText w:val="(%6)"/>
      <w:lvlJc w:val="left"/>
      <w:pPr>
        <w:tabs>
          <w:tab w:val="num" w:pos="0"/>
        </w:tabs>
        <w:ind w:left="2356" w:hanging="360"/>
      </w:pPr>
    </w:lvl>
    <w:lvl w:ilvl="6">
      <w:start w:val="1"/>
      <w:numFmt w:val="decimal"/>
      <w:lvlText w:val="%7."/>
      <w:lvlJc w:val="left"/>
      <w:pPr>
        <w:tabs>
          <w:tab w:val="num" w:pos="0"/>
        </w:tabs>
        <w:ind w:left="2716" w:hanging="360"/>
      </w:pPr>
    </w:lvl>
    <w:lvl w:ilvl="7">
      <w:start w:val="1"/>
      <w:numFmt w:val="lowerLetter"/>
      <w:lvlText w:val="%8."/>
      <w:lvlJc w:val="left"/>
      <w:pPr>
        <w:tabs>
          <w:tab w:val="num" w:pos="0"/>
        </w:tabs>
        <w:ind w:left="3076" w:hanging="360"/>
      </w:pPr>
    </w:lvl>
    <w:lvl w:ilvl="8">
      <w:start w:val="1"/>
      <w:numFmt w:val="lowerRoman"/>
      <w:lvlText w:val="%9."/>
      <w:lvlJc w:val="left"/>
      <w:pPr>
        <w:tabs>
          <w:tab w:val="num" w:pos="0"/>
        </w:tabs>
        <w:ind w:left="3436" w:hanging="360"/>
      </w:pPr>
    </w:lvl>
  </w:abstractNum>
  <w:abstractNum w:abstractNumId="28" w15:restartNumberingAfterBreak="0">
    <w:nsid w:val="39757A06"/>
    <w:multiLevelType w:val="hybridMultilevel"/>
    <w:tmpl w:val="6D9ED7BE"/>
    <w:lvl w:ilvl="0" w:tplc="99725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A5B41"/>
    <w:multiLevelType w:val="hybridMultilevel"/>
    <w:tmpl w:val="26F279AE"/>
    <w:lvl w:ilvl="0" w:tplc="4D762F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5A0030"/>
    <w:multiLevelType w:val="hybridMultilevel"/>
    <w:tmpl w:val="1D18A946"/>
    <w:lvl w:ilvl="0" w:tplc="08F26E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160214"/>
    <w:multiLevelType w:val="hybridMultilevel"/>
    <w:tmpl w:val="B7888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4F109B4"/>
    <w:multiLevelType w:val="hybridMultilevel"/>
    <w:tmpl w:val="EBCA61FC"/>
    <w:lvl w:ilvl="0" w:tplc="710EBCFA">
      <w:start w:val="1"/>
      <w:numFmt w:val="decimal"/>
      <w:lvlText w:val="%1."/>
      <w:lvlJc w:val="left"/>
      <w:pPr>
        <w:ind w:left="6310" w:hanging="705"/>
      </w:pPr>
      <w:rPr>
        <w:rFonts w:hint="default"/>
        <w:b w:val="0"/>
      </w:rPr>
    </w:lvl>
    <w:lvl w:ilvl="1" w:tplc="04150019" w:tentative="1">
      <w:start w:val="1"/>
      <w:numFmt w:val="lowerLetter"/>
      <w:lvlText w:val="%2."/>
      <w:lvlJc w:val="left"/>
      <w:pPr>
        <w:ind w:left="6685" w:hanging="360"/>
      </w:pPr>
    </w:lvl>
    <w:lvl w:ilvl="2" w:tplc="0415001B" w:tentative="1">
      <w:start w:val="1"/>
      <w:numFmt w:val="lowerRoman"/>
      <w:lvlText w:val="%3."/>
      <w:lvlJc w:val="right"/>
      <w:pPr>
        <w:ind w:left="7405" w:hanging="180"/>
      </w:pPr>
    </w:lvl>
    <w:lvl w:ilvl="3" w:tplc="0415000F" w:tentative="1">
      <w:start w:val="1"/>
      <w:numFmt w:val="decimal"/>
      <w:lvlText w:val="%4."/>
      <w:lvlJc w:val="left"/>
      <w:pPr>
        <w:ind w:left="8125" w:hanging="360"/>
      </w:pPr>
    </w:lvl>
    <w:lvl w:ilvl="4" w:tplc="04150019" w:tentative="1">
      <w:start w:val="1"/>
      <w:numFmt w:val="lowerLetter"/>
      <w:lvlText w:val="%5."/>
      <w:lvlJc w:val="left"/>
      <w:pPr>
        <w:ind w:left="8845" w:hanging="360"/>
      </w:pPr>
    </w:lvl>
    <w:lvl w:ilvl="5" w:tplc="0415001B" w:tentative="1">
      <w:start w:val="1"/>
      <w:numFmt w:val="lowerRoman"/>
      <w:lvlText w:val="%6."/>
      <w:lvlJc w:val="right"/>
      <w:pPr>
        <w:ind w:left="9565" w:hanging="180"/>
      </w:pPr>
    </w:lvl>
    <w:lvl w:ilvl="6" w:tplc="0415000F" w:tentative="1">
      <w:start w:val="1"/>
      <w:numFmt w:val="decimal"/>
      <w:lvlText w:val="%7."/>
      <w:lvlJc w:val="left"/>
      <w:pPr>
        <w:ind w:left="10285" w:hanging="360"/>
      </w:pPr>
    </w:lvl>
    <w:lvl w:ilvl="7" w:tplc="04150019" w:tentative="1">
      <w:start w:val="1"/>
      <w:numFmt w:val="lowerLetter"/>
      <w:lvlText w:val="%8."/>
      <w:lvlJc w:val="left"/>
      <w:pPr>
        <w:ind w:left="11005" w:hanging="360"/>
      </w:pPr>
    </w:lvl>
    <w:lvl w:ilvl="8" w:tplc="0415001B" w:tentative="1">
      <w:start w:val="1"/>
      <w:numFmt w:val="lowerRoman"/>
      <w:lvlText w:val="%9."/>
      <w:lvlJc w:val="right"/>
      <w:pPr>
        <w:ind w:left="11725" w:hanging="180"/>
      </w:pPr>
    </w:lvl>
  </w:abstractNum>
  <w:abstractNum w:abstractNumId="33" w15:restartNumberingAfterBreak="0">
    <w:nsid w:val="4FAE7AB4"/>
    <w:multiLevelType w:val="hybridMultilevel"/>
    <w:tmpl w:val="7C146B70"/>
    <w:lvl w:ilvl="0" w:tplc="DA64DB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7D3F9D"/>
    <w:multiLevelType w:val="hybridMultilevel"/>
    <w:tmpl w:val="ABAEA79A"/>
    <w:lvl w:ilvl="0" w:tplc="6CA45F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C771691"/>
    <w:multiLevelType w:val="hybridMultilevel"/>
    <w:tmpl w:val="A5900290"/>
    <w:lvl w:ilvl="0" w:tplc="B4387CE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AF535C"/>
    <w:multiLevelType w:val="hybridMultilevel"/>
    <w:tmpl w:val="BCC43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5D256C"/>
    <w:multiLevelType w:val="hybridMultilevel"/>
    <w:tmpl w:val="3834B2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44E93"/>
    <w:multiLevelType w:val="hybridMultilevel"/>
    <w:tmpl w:val="5AEC7862"/>
    <w:lvl w:ilvl="0" w:tplc="E1EEED9C">
      <w:start w:val="1"/>
      <w:numFmt w:val="decimal"/>
      <w:lvlText w:val="%1."/>
      <w:lvlJc w:val="left"/>
      <w:pPr>
        <w:ind w:left="106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BE7423"/>
    <w:multiLevelType w:val="hybridMultilevel"/>
    <w:tmpl w:val="0AD6005A"/>
    <w:lvl w:ilvl="0" w:tplc="04150011">
      <w:start w:val="1"/>
      <w:numFmt w:val="decimal"/>
      <w:lvlText w:val="%1)"/>
      <w:lvlJc w:val="left"/>
      <w:pPr>
        <w:ind w:left="720" w:hanging="360"/>
      </w:pPr>
    </w:lvl>
    <w:lvl w:ilvl="1" w:tplc="DC2C4734">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A63EA4"/>
    <w:multiLevelType w:val="multilevel"/>
    <w:tmpl w:val="CE983A2A"/>
    <w:name w:val="WW8Num72"/>
    <w:lvl w:ilvl="0">
      <w:start w:val="2"/>
      <w:numFmt w:val="decimal"/>
      <w:lvlText w:val="%1."/>
      <w:lvlJc w:val="left"/>
      <w:pPr>
        <w:tabs>
          <w:tab w:val="num" w:pos="0"/>
        </w:tabs>
        <w:ind w:left="2520" w:hanging="360"/>
      </w:pPr>
      <w:rPr>
        <w:rFonts w:eastAsia="Arial" w:cs="Arial" w:hint="default"/>
        <w:sz w:val="22"/>
        <w:szCs w:val="22"/>
      </w:rPr>
    </w:lvl>
    <w:lvl w:ilvl="1">
      <w:start w:val="1"/>
      <w:numFmt w:val="decimal"/>
      <w:lvlText w:val="%2)"/>
      <w:lvlJc w:val="left"/>
      <w:pPr>
        <w:tabs>
          <w:tab w:val="num" w:pos="0"/>
        </w:tabs>
        <w:ind w:left="1440" w:hanging="360"/>
      </w:pPr>
      <w:rPr>
        <w:rFonts w:eastAsia="Arial" w:cs="Arial" w:hint="default"/>
        <w:b w:val="0"/>
        <w:bCs w:val="0"/>
        <w:szCs w:val="22"/>
      </w:rPr>
    </w:lvl>
    <w:lvl w:ilvl="2">
      <w:start w:val="1"/>
      <w:numFmt w:val="lowerRoman"/>
      <w:lvlText w:val="%2.%3."/>
      <w:lvlJc w:val="right"/>
      <w:pPr>
        <w:tabs>
          <w:tab w:val="num" w:pos="0"/>
        </w:tabs>
        <w:ind w:left="2160" w:hanging="180"/>
      </w:pPr>
      <w:rPr>
        <w:rFonts w:cs="Arial" w:hint="default"/>
      </w:rPr>
    </w:lvl>
    <w:lvl w:ilvl="3">
      <w:start w:val="1"/>
      <w:numFmt w:val="decimal"/>
      <w:lvlText w:val="%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1" w15:restartNumberingAfterBreak="0">
    <w:nsid w:val="697863ED"/>
    <w:multiLevelType w:val="hybridMultilevel"/>
    <w:tmpl w:val="DD6C3962"/>
    <w:lvl w:ilvl="0" w:tplc="12F824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E47651"/>
    <w:multiLevelType w:val="hybridMultilevel"/>
    <w:tmpl w:val="AB6613A6"/>
    <w:lvl w:ilvl="0" w:tplc="AFA25100">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3B2690"/>
    <w:multiLevelType w:val="hybridMultilevel"/>
    <w:tmpl w:val="68F4C9AE"/>
    <w:lvl w:ilvl="0" w:tplc="8BA6D1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606A61"/>
    <w:multiLevelType w:val="hybridMultilevel"/>
    <w:tmpl w:val="4C862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33D8B"/>
    <w:multiLevelType w:val="multilevel"/>
    <w:tmpl w:val="2D16262E"/>
    <w:lvl w:ilvl="0">
      <w:start w:val="4"/>
      <w:numFmt w:val="ordinal"/>
      <w:lvlText w:val="%1"/>
      <w:lvlJc w:val="left"/>
      <w:pPr>
        <w:ind w:left="360" w:hanging="360"/>
      </w:pPr>
      <w:rPr>
        <w:rFonts w:ascii="Arial" w:hAnsi="Arial" w:cs="Arial"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0DD2DB8"/>
    <w:multiLevelType w:val="hybridMultilevel"/>
    <w:tmpl w:val="E9062042"/>
    <w:lvl w:ilvl="0" w:tplc="05FCEF82">
      <w:start w:val="1"/>
      <w:numFmt w:val="decimal"/>
      <w:lvlText w:val="%1)"/>
      <w:lvlJc w:val="left"/>
      <w:pPr>
        <w:ind w:left="106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1326D8"/>
    <w:multiLevelType w:val="hybridMultilevel"/>
    <w:tmpl w:val="7B60B5DA"/>
    <w:lvl w:ilvl="0" w:tplc="9EFA64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BE4415"/>
    <w:multiLevelType w:val="hybridMultilevel"/>
    <w:tmpl w:val="BEC89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A84143"/>
    <w:multiLevelType w:val="hybridMultilevel"/>
    <w:tmpl w:val="2474CAA6"/>
    <w:lvl w:ilvl="0" w:tplc="67CA4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8"/>
  </w:num>
  <w:num w:numId="2">
    <w:abstractNumId w:val="21"/>
  </w:num>
  <w:num w:numId="3">
    <w:abstractNumId w:val="17"/>
  </w:num>
  <w:num w:numId="4">
    <w:abstractNumId w:val="37"/>
  </w:num>
  <w:num w:numId="5">
    <w:abstractNumId w:val="29"/>
  </w:num>
  <w:num w:numId="6">
    <w:abstractNumId w:val="33"/>
  </w:num>
  <w:num w:numId="7">
    <w:abstractNumId w:val="20"/>
  </w:num>
  <w:num w:numId="8">
    <w:abstractNumId w:val="14"/>
  </w:num>
  <w:num w:numId="9">
    <w:abstractNumId w:val="12"/>
  </w:num>
  <w:num w:numId="10">
    <w:abstractNumId w:val="24"/>
  </w:num>
  <w:num w:numId="11">
    <w:abstractNumId w:val="13"/>
  </w:num>
  <w:num w:numId="12">
    <w:abstractNumId w:val="16"/>
  </w:num>
  <w:num w:numId="13">
    <w:abstractNumId w:val="36"/>
  </w:num>
  <w:num w:numId="14">
    <w:abstractNumId w:val="44"/>
  </w:num>
  <w:num w:numId="15">
    <w:abstractNumId w:val="19"/>
  </w:num>
  <w:num w:numId="16">
    <w:abstractNumId w:val="30"/>
  </w:num>
  <w:num w:numId="17">
    <w:abstractNumId w:val="35"/>
  </w:num>
  <w:num w:numId="18">
    <w:abstractNumId w:val="49"/>
  </w:num>
  <w:num w:numId="19">
    <w:abstractNumId w:val="15"/>
  </w:num>
  <w:num w:numId="20">
    <w:abstractNumId w:val="41"/>
  </w:num>
  <w:num w:numId="21">
    <w:abstractNumId w:val="38"/>
  </w:num>
  <w:num w:numId="22">
    <w:abstractNumId w:val="26"/>
  </w:num>
  <w:num w:numId="23">
    <w:abstractNumId w:val="46"/>
  </w:num>
  <w:num w:numId="24">
    <w:abstractNumId w:val="4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0"/>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5"/>
  </w:num>
  <w:num w:numId="37">
    <w:abstractNumId w:val="34"/>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0D"/>
    <w:rsid w:val="000015B7"/>
    <w:rsid w:val="00002FE8"/>
    <w:rsid w:val="00012858"/>
    <w:rsid w:val="0001420A"/>
    <w:rsid w:val="000202A0"/>
    <w:rsid w:val="00021C6B"/>
    <w:rsid w:val="00022B59"/>
    <w:rsid w:val="0002318B"/>
    <w:rsid w:val="00024FA6"/>
    <w:rsid w:val="00025CD7"/>
    <w:rsid w:val="00025D15"/>
    <w:rsid w:val="000272B9"/>
    <w:rsid w:val="00031FA3"/>
    <w:rsid w:val="00035857"/>
    <w:rsid w:val="00035CCB"/>
    <w:rsid w:val="000366F8"/>
    <w:rsid w:val="0003753F"/>
    <w:rsid w:val="00037EEA"/>
    <w:rsid w:val="000404FF"/>
    <w:rsid w:val="00040677"/>
    <w:rsid w:val="000408A3"/>
    <w:rsid w:val="00040F43"/>
    <w:rsid w:val="00041DAB"/>
    <w:rsid w:val="00041E5D"/>
    <w:rsid w:val="00041F83"/>
    <w:rsid w:val="00041FB1"/>
    <w:rsid w:val="00042011"/>
    <w:rsid w:val="000461D3"/>
    <w:rsid w:val="00046A68"/>
    <w:rsid w:val="0004701A"/>
    <w:rsid w:val="000474EE"/>
    <w:rsid w:val="000533E6"/>
    <w:rsid w:val="00054539"/>
    <w:rsid w:val="00055693"/>
    <w:rsid w:val="0005600F"/>
    <w:rsid w:val="00061140"/>
    <w:rsid w:val="00061405"/>
    <w:rsid w:val="00064358"/>
    <w:rsid w:val="00064AB4"/>
    <w:rsid w:val="0006661F"/>
    <w:rsid w:val="000666D6"/>
    <w:rsid w:val="000703E7"/>
    <w:rsid w:val="000719D2"/>
    <w:rsid w:val="000736E2"/>
    <w:rsid w:val="00074FC1"/>
    <w:rsid w:val="0008201A"/>
    <w:rsid w:val="000846EA"/>
    <w:rsid w:val="00086F6C"/>
    <w:rsid w:val="000910AE"/>
    <w:rsid w:val="0009209E"/>
    <w:rsid w:val="00092887"/>
    <w:rsid w:val="00093613"/>
    <w:rsid w:val="000939B7"/>
    <w:rsid w:val="0009443F"/>
    <w:rsid w:val="0009454B"/>
    <w:rsid w:val="00094573"/>
    <w:rsid w:val="00094578"/>
    <w:rsid w:val="00095291"/>
    <w:rsid w:val="0009676B"/>
    <w:rsid w:val="000A395C"/>
    <w:rsid w:val="000A409B"/>
    <w:rsid w:val="000A42CF"/>
    <w:rsid w:val="000B7887"/>
    <w:rsid w:val="000C4F53"/>
    <w:rsid w:val="000C5E95"/>
    <w:rsid w:val="000C7E64"/>
    <w:rsid w:val="000D11A7"/>
    <w:rsid w:val="000D61FE"/>
    <w:rsid w:val="000D7B70"/>
    <w:rsid w:val="000E0469"/>
    <w:rsid w:val="000E42E8"/>
    <w:rsid w:val="000E5C77"/>
    <w:rsid w:val="000F33D1"/>
    <w:rsid w:val="00102FCD"/>
    <w:rsid w:val="001031B9"/>
    <w:rsid w:val="0010641F"/>
    <w:rsid w:val="001064A1"/>
    <w:rsid w:val="001069B7"/>
    <w:rsid w:val="001109AD"/>
    <w:rsid w:val="00110AE1"/>
    <w:rsid w:val="00110D80"/>
    <w:rsid w:val="001139E2"/>
    <w:rsid w:val="00114338"/>
    <w:rsid w:val="00115437"/>
    <w:rsid w:val="0011569C"/>
    <w:rsid w:val="00115CB9"/>
    <w:rsid w:val="001170B9"/>
    <w:rsid w:val="00117159"/>
    <w:rsid w:val="00117701"/>
    <w:rsid w:val="001202E7"/>
    <w:rsid w:val="001205AD"/>
    <w:rsid w:val="001206A4"/>
    <w:rsid w:val="00123D05"/>
    <w:rsid w:val="001264E2"/>
    <w:rsid w:val="001265CE"/>
    <w:rsid w:val="00132634"/>
    <w:rsid w:val="00133866"/>
    <w:rsid w:val="0013451B"/>
    <w:rsid w:val="00135A57"/>
    <w:rsid w:val="0014588D"/>
    <w:rsid w:val="00145ACA"/>
    <w:rsid w:val="00146004"/>
    <w:rsid w:val="001464A3"/>
    <w:rsid w:val="001470D4"/>
    <w:rsid w:val="00151CAA"/>
    <w:rsid w:val="00153DCF"/>
    <w:rsid w:val="00154B64"/>
    <w:rsid w:val="001550C1"/>
    <w:rsid w:val="0015514A"/>
    <w:rsid w:val="00155759"/>
    <w:rsid w:val="001572FC"/>
    <w:rsid w:val="00157431"/>
    <w:rsid w:val="001602E7"/>
    <w:rsid w:val="001614D4"/>
    <w:rsid w:val="00161B70"/>
    <w:rsid w:val="00162CDD"/>
    <w:rsid w:val="00163B2D"/>
    <w:rsid w:val="00164000"/>
    <w:rsid w:val="00167293"/>
    <w:rsid w:val="001674A2"/>
    <w:rsid w:val="001741E7"/>
    <w:rsid w:val="00174B6F"/>
    <w:rsid w:val="00176990"/>
    <w:rsid w:val="0017789A"/>
    <w:rsid w:val="001802A1"/>
    <w:rsid w:val="00182AED"/>
    <w:rsid w:val="00182F4E"/>
    <w:rsid w:val="001856F4"/>
    <w:rsid w:val="00192116"/>
    <w:rsid w:val="001933B9"/>
    <w:rsid w:val="00193A1C"/>
    <w:rsid w:val="00196D02"/>
    <w:rsid w:val="001A2C8D"/>
    <w:rsid w:val="001A327B"/>
    <w:rsid w:val="001A5999"/>
    <w:rsid w:val="001B06D6"/>
    <w:rsid w:val="001B0845"/>
    <w:rsid w:val="001B14D2"/>
    <w:rsid w:val="001B3AA8"/>
    <w:rsid w:val="001B4893"/>
    <w:rsid w:val="001B5D2E"/>
    <w:rsid w:val="001C05BA"/>
    <w:rsid w:val="001C4782"/>
    <w:rsid w:val="001C7722"/>
    <w:rsid w:val="001D0FA0"/>
    <w:rsid w:val="001D1D1C"/>
    <w:rsid w:val="001D21B4"/>
    <w:rsid w:val="001D4FC9"/>
    <w:rsid w:val="001D6CBE"/>
    <w:rsid w:val="001D7EE9"/>
    <w:rsid w:val="001E110C"/>
    <w:rsid w:val="001E1138"/>
    <w:rsid w:val="001E1165"/>
    <w:rsid w:val="001E2E03"/>
    <w:rsid w:val="001E416E"/>
    <w:rsid w:val="001E463D"/>
    <w:rsid w:val="001E58C9"/>
    <w:rsid w:val="001E66D2"/>
    <w:rsid w:val="001F31B4"/>
    <w:rsid w:val="001F4420"/>
    <w:rsid w:val="001F589E"/>
    <w:rsid w:val="001F7FA8"/>
    <w:rsid w:val="002047C8"/>
    <w:rsid w:val="002069BB"/>
    <w:rsid w:val="00207519"/>
    <w:rsid w:val="00211322"/>
    <w:rsid w:val="00211BD1"/>
    <w:rsid w:val="0021322F"/>
    <w:rsid w:val="002137C9"/>
    <w:rsid w:val="0021730C"/>
    <w:rsid w:val="002173C6"/>
    <w:rsid w:val="00221B7E"/>
    <w:rsid w:val="00224E23"/>
    <w:rsid w:val="00227E7D"/>
    <w:rsid w:val="002307A5"/>
    <w:rsid w:val="00233976"/>
    <w:rsid w:val="00233FF3"/>
    <w:rsid w:val="002414E4"/>
    <w:rsid w:val="002416CF"/>
    <w:rsid w:val="00242375"/>
    <w:rsid w:val="00246221"/>
    <w:rsid w:val="00247059"/>
    <w:rsid w:val="002472CD"/>
    <w:rsid w:val="002479D9"/>
    <w:rsid w:val="0025104E"/>
    <w:rsid w:val="0025125B"/>
    <w:rsid w:val="00251F32"/>
    <w:rsid w:val="0025422D"/>
    <w:rsid w:val="00254C87"/>
    <w:rsid w:val="00254FE3"/>
    <w:rsid w:val="00255819"/>
    <w:rsid w:val="002610B3"/>
    <w:rsid w:val="00263630"/>
    <w:rsid w:val="00264339"/>
    <w:rsid w:val="00264A37"/>
    <w:rsid w:val="00264F3C"/>
    <w:rsid w:val="00271574"/>
    <w:rsid w:val="0027169E"/>
    <w:rsid w:val="0027199C"/>
    <w:rsid w:val="00271D6A"/>
    <w:rsid w:val="0027366B"/>
    <w:rsid w:val="00273800"/>
    <w:rsid w:val="00274EEA"/>
    <w:rsid w:val="002772A8"/>
    <w:rsid w:val="00283087"/>
    <w:rsid w:val="00283E93"/>
    <w:rsid w:val="00286494"/>
    <w:rsid w:val="002867F7"/>
    <w:rsid w:val="002931B0"/>
    <w:rsid w:val="002975E1"/>
    <w:rsid w:val="002A0CD1"/>
    <w:rsid w:val="002A1010"/>
    <w:rsid w:val="002A5290"/>
    <w:rsid w:val="002A68EC"/>
    <w:rsid w:val="002A7407"/>
    <w:rsid w:val="002A7C05"/>
    <w:rsid w:val="002B0529"/>
    <w:rsid w:val="002B1BE0"/>
    <w:rsid w:val="002B287F"/>
    <w:rsid w:val="002B3A67"/>
    <w:rsid w:val="002B4ECC"/>
    <w:rsid w:val="002B61A6"/>
    <w:rsid w:val="002B6FD4"/>
    <w:rsid w:val="002C17A7"/>
    <w:rsid w:val="002C1803"/>
    <w:rsid w:val="002C3FB3"/>
    <w:rsid w:val="002C53E8"/>
    <w:rsid w:val="002C5CB8"/>
    <w:rsid w:val="002C604E"/>
    <w:rsid w:val="002C6FBD"/>
    <w:rsid w:val="002C728A"/>
    <w:rsid w:val="002D0624"/>
    <w:rsid w:val="002D2E8F"/>
    <w:rsid w:val="002D535F"/>
    <w:rsid w:val="002D7935"/>
    <w:rsid w:val="002E6D4D"/>
    <w:rsid w:val="002F02D2"/>
    <w:rsid w:val="002F2B6C"/>
    <w:rsid w:val="002F351F"/>
    <w:rsid w:val="002F3F45"/>
    <w:rsid w:val="002F3FE1"/>
    <w:rsid w:val="003056A2"/>
    <w:rsid w:val="00305CE2"/>
    <w:rsid w:val="00305E0C"/>
    <w:rsid w:val="00305F1A"/>
    <w:rsid w:val="00307120"/>
    <w:rsid w:val="0031051C"/>
    <w:rsid w:val="00310A0B"/>
    <w:rsid w:val="00310A59"/>
    <w:rsid w:val="003110CE"/>
    <w:rsid w:val="0031363A"/>
    <w:rsid w:val="00313E27"/>
    <w:rsid w:val="00314232"/>
    <w:rsid w:val="003145BD"/>
    <w:rsid w:val="00315F99"/>
    <w:rsid w:val="00316437"/>
    <w:rsid w:val="00317180"/>
    <w:rsid w:val="0032098B"/>
    <w:rsid w:val="00330348"/>
    <w:rsid w:val="003312D5"/>
    <w:rsid w:val="00331825"/>
    <w:rsid w:val="00331C41"/>
    <w:rsid w:val="00333412"/>
    <w:rsid w:val="00333D52"/>
    <w:rsid w:val="003370D3"/>
    <w:rsid w:val="00340C17"/>
    <w:rsid w:val="00341E85"/>
    <w:rsid w:val="00345359"/>
    <w:rsid w:val="00352558"/>
    <w:rsid w:val="00355ABB"/>
    <w:rsid w:val="00361E15"/>
    <w:rsid w:val="003625F7"/>
    <w:rsid w:val="00367316"/>
    <w:rsid w:val="0036765A"/>
    <w:rsid w:val="003709A8"/>
    <w:rsid w:val="00374477"/>
    <w:rsid w:val="00375B56"/>
    <w:rsid w:val="00377038"/>
    <w:rsid w:val="00377634"/>
    <w:rsid w:val="00380BEB"/>
    <w:rsid w:val="00380CF6"/>
    <w:rsid w:val="003811F5"/>
    <w:rsid w:val="003832BE"/>
    <w:rsid w:val="00383A1B"/>
    <w:rsid w:val="00384795"/>
    <w:rsid w:val="00390103"/>
    <w:rsid w:val="003909ED"/>
    <w:rsid w:val="0039162B"/>
    <w:rsid w:val="003975FD"/>
    <w:rsid w:val="003A087F"/>
    <w:rsid w:val="003A2DEE"/>
    <w:rsid w:val="003A3F84"/>
    <w:rsid w:val="003A44DA"/>
    <w:rsid w:val="003A4C20"/>
    <w:rsid w:val="003B0375"/>
    <w:rsid w:val="003B281A"/>
    <w:rsid w:val="003B3309"/>
    <w:rsid w:val="003B4B5B"/>
    <w:rsid w:val="003B5F2B"/>
    <w:rsid w:val="003B7BB5"/>
    <w:rsid w:val="003C1BB4"/>
    <w:rsid w:val="003C28A3"/>
    <w:rsid w:val="003C401C"/>
    <w:rsid w:val="003C625A"/>
    <w:rsid w:val="003D1377"/>
    <w:rsid w:val="003D15FE"/>
    <w:rsid w:val="003D2EE1"/>
    <w:rsid w:val="003D3046"/>
    <w:rsid w:val="003D384C"/>
    <w:rsid w:val="003D50DB"/>
    <w:rsid w:val="003D5163"/>
    <w:rsid w:val="003D55A7"/>
    <w:rsid w:val="003E00F6"/>
    <w:rsid w:val="003E06E8"/>
    <w:rsid w:val="003E2CB1"/>
    <w:rsid w:val="003E61E6"/>
    <w:rsid w:val="003F08C2"/>
    <w:rsid w:val="003F2D5F"/>
    <w:rsid w:val="003F3D6B"/>
    <w:rsid w:val="003F3EB1"/>
    <w:rsid w:val="003F43F2"/>
    <w:rsid w:val="003F49C0"/>
    <w:rsid w:val="003F4A1F"/>
    <w:rsid w:val="003F4AE3"/>
    <w:rsid w:val="003F5A70"/>
    <w:rsid w:val="003F79EE"/>
    <w:rsid w:val="00400301"/>
    <w:rsid w:val="004018E9"/>
    <w:rsid w:val="0040748B"/>
    <w:rsid w:val="00407D82"/>
    <w:rsid w:val="00411015"/>
    <w:rsid w:val="0041120E"/>
    <w:rsid w:val="00414836"/>
    <w:rsid w:val="004155B2"/>
    <w:rsid w:val="004170CB"/>
    <w:rsid w:val="00417A13"/>
    <w:rsid w:val="00417C33"/>
    <w:rsid w:val="0042087D"/>
    <w:rsid w:val="00423587"/>
    <w:rsid w:val="00423A18"/>
    <w:rsid w:val="00425B37"/>
    <w:rsid w:val="004261FC"/>
    <w:rsid w:val="00426F64"/>
    <w:rsid w:val="00430FA0"/>
    <w:rsid w:val="00431048"/>
    <w:rsid w:val="00433DD4"/>
    <w:rsid w:val="0043405B"/>
    <w:rsid w:val="0043449B"/>
    <w:rsid w:val="00436D1B"/>
    <w:rsid w:val="004371BF"/>
    <w:rsid w:val="00437D40"/>
    <w:rsid w:val="004438AA"/>
    <w:rsid w:val="00443C28"/>
    <w:rsid w:val="00445049"/>
    <w:rsid w:val="004509E2"/>
    <w:rsid w:val="00451048"/>
    <w:rsid w:val="00461115"/>
    <w:rsid w:val="00462009"/>
    <w:rsid w:val="00462059"/>
    <w:rsid w:val="004626D6"/>
    <w:rsid w:val="00463FAD"/>
    <w:rsid w:val="004646C4"/>
    <w:rsid w:val="00466C99"/>
    <w:rsid w:val="00466EAD"/>
    <w:rsid w:val="004674BD"/>
    <w:rsid w:val="0047018A"/>
    <w:rsid w:val="00471D7C"/>
    <w:rsid w:val="004737FC"/>
    <w:rsid w:val="004762B8"/>
    <w:rsid w:val="004769EC"/>
    <w:rsid w:val="00476E78"/>
    <w:rsid w:val="004800AA"/>
    <w:rsid w:val="00480A97"/>
    <w:rsid w:val="00481967"/>
    <w:rsid w:val="00481AF2"/>
    <w:rsid w:val="004829CA"/>
    <w:rsid w:val="00491831"/>
    <w:rsid w:val="00494EE9"/>
    <w:rsid w:val="00495F6D"/>
    <w:rsid w:val="00496B0A"/>
    <w:rsid w:val="004A1607"/>
    <w:rsid w:val="004A6235"/>
    <w:rsid w:val="004B1F46"/>
    <w:rsid w:val="004B42CA"/>
    <w:rsid w:val="004B728B"/>
    <w:rsid w:val="004C212B"/>
    <w:rsid w:val="004C247F"/>
    <w:rsid w:val="004C3588"/>
    <w:rsid w:val="004C3D8F"/>
    <w:rsid w:val="004C4D13"/>
    <w:rsid w:val="004D10D0"/>
    <w:rsid w:val="004E1103"/>
    <w:rsid w:val="004E1E3F"/>
    <w:rsid w:val="004E2CA6"/>
    <w:rsid w:val="004E426E"/>
    <w:rsid w:val="004F02EE"/>
    <w:rsid w:val="004F1D49"/>
    <w:rsid w:val="004F2B82"/>
    <w:rsid w:val="00500294"/>
    <w:rsid w:val="00503200"/>
    <w:rsid w:val="0050343C"/>
    <w:rsid w:val="00514215"/>
    <w:rsid w:val="00514C8C"/>
    <w:rsid w:val="0051621A"/>
    <w:rsid w:val="0051741D"/>
    <w:rsid w:val="00520FD5"/>
    <w:rsid w:val="0052425D"/>
    <w:rsid w:val="00524E7B"/>
    <w:rsid w:val="00525E4B"/>
    <w:rsid w:val="00526D1C"/>
    <w:rsid w:val="00530916"/>
    <w:rsid w:val="00534D76"/>
    <w:rsid w:val="00540DBB"/>
    <w:rsid w:val="00543894"/>
    <w:rsid w:val="0054451C"/>
    <w:rsid w:val="00544631"/>
    <w:rsid w:val="0054740D"/>
    <w:rsid w:val="00547A33"/>
    <w:rsid w:val="00550BA8"/>
    <w:rsid w:val="00551F4B"/>
    <w:rsid w:val="00552E11"/>
    <w:rsid w:val="005535B1"/>
    <w:rsid w:val="005539AB"/>
    <w:rsid w:val="00555714"/>
    <w:rsid w:val="005565CF"/>
    <w:rsid w:val="00560A7C"/>
    <w:rsid w:val="00561CBA"/>
    <w:rsid w:val="0056281D"/>
    <w:rsid w:val="005633F0"/>
    <w:rsid w:val="005641C1"/>
    <w:rsid w:val="00564FF4"/>
    <w:rsid w:val="00565BDC"/>
    <w:rsid w:val="005660B5"/>
    <w:rsid w:val="00567336"/>
    <w:rsid w:val="0057794D"/>
    <w:rsid w:val="00577FE5"/>
    <w:rsid w:val="005800A1"/>
    <w:rsid w:val="005828DC"/>
    <w:rsid w:val="005848AC"/>
    <w:rsid w:val="00585E0E"/>
    <w:rsid w:val="005926EB"/>
    <w:rsid w:val="00592CB0"/>
    <w:rsid w:val="00593290"/>
    <w:rsid w:val="0059388B"/>
    <w:rsid w:val="00594BE0"/>
    <w:rsid w:val="005A324F"/>
    <w:rsid w:val="005A4715"/>
    <w:rsid w:val="005A6CF4"/>
    <w:rsid w:val="005A7A4B"/>
    <w:rsid w:val="005B086E"/>
    <w:rsid w:val="005B440D"/>
    <w:rsid w:val="005B69D4"/>
    <w:rsid w:val="005C083A"/>
    <w:rsid w:val="005C3412"/>
    <w:rsid w:val="005C4794"/>
    <w:rsid w:val="005D149F"/>
    <w:rsid w:val="005D4D0A"/>
    <w:rsid w:val="005D689A"/>
    <w:rsid w:val="005E56B7"/>
    <w:rsid w:val="005E73AE"/>
    <w:rsid w:val="005F1A0F"/>
    <w:rsid w:val="005F2161"/>
    <w:rsid w:val="005F4353"/>
    <w:rsid w:val="0060186C"/>
    <w:rsid w:val="00601A96"/>
    <w:rsid w:val="00601C28"/>
    <w:rsid w:val="006056AE"/>
    <w:rsid w:val="006146C9"/>
    <w:rsid w:val="00616F10"/>
    <w:rsid w:val="00617BE2"/>
    <w:rsid w:val="0062160E"/>
    <w:rsid w:val="00623EEC"/>
    <w:rsid w:val="00624A27"/>
    <w:rsid w:val="00626133"/>
    <w:rsid w:val="006275CA"/>
    <w:rsid w:val="00627C45"/>
    <w:rsid w:val="00627E52"/>
    <w:rsid w:val="0063187E"/>
    <w:rsid w:val="00632288"/>
    <w:rsid w:val="006349CB"/>
    <w:rsid w:val="00641838"/>
    <w:rsid w:val="00641CC0"/>
    <w:rsid w:val="00642094"/>
    <w:rsid w:val="00642E37"/>
    <w:rsid w:val="00647DD0"/>
    <w:rsid w:val="00651746"/>
    <w:rsid w:val="00651BA0"/>
    <w:rsid w:val="00653D67"/>
    <w:rsid w:val="006551C4"/>
    <w:rsid w:val="006572BF"/>
    <w:rsid w:val="00660A19"/>
    <w:rsid w:val="0066283F"/>
    <w:rsid w:val="0066344A"/>
    <w:rsid w:val="006635B5"/>
    <w:rsid w:val="00670060"/>
    <w:rsid w:val="00671408"/>
    <w:rsid w:val="006718E4"/>
    <w:rsid w:val="00672847"/>
    <w:rsid w:val="00673F65"/>
    <w:rsid w:val="00676B0A"/>
    <w:rsid w:val="00677643"/>
    <w:rsid w:val="006806A0"/>
    <w:rsid w:val="006810FA"/>
    <w:rsid w:val="00681119"/>
    <w:rsid w:val="00685A08"/>
    <w:rsid w:val="00687B82"/>
    <w:rsid w:val="00687C00"/>
    <w:rsid w:val="00692195"/>
    <w:rsid w:val="00696E44"/>
    <w:rsid w:val="00697F16"/>
    <w:rsid w:val="006A1A4F"/>
    <w:rsid w:val="006A3EAE"/>
    <w:rsid w:val="006A4400"/>
    <w:rsid w:val="006A6D57"/>
    <w:rsid w:val="006B3139"/>
    <w:rsid w:val="006B39A3"/>
    <w:rsid w:val="006B7493"/>
    <w:rsid w:val="006C1526"/>
    <w:rsid w:val="006C1AC6"/>
    <w:rsid w:val="006C3ACF"/>
    <w:rsid w:val="006C3C55"/>
    <w:rsid w:val="006C5881"/>
    <w:rsid w:val="006C5C1C"/>
    <w:rsid w:val="006C75B0"/>
    <w:rsid w:val="006D20EC"/>
    <w:rsid w:val="006D27BF"/>
    <w:rsid w:val="006D35EC"/>
    <w:rsid w:val="006D5955"/>
    <w:rsid w:val="006D66E6"/>
    <w:rsid w:val="006D75E5"/>
    <w:rsid w:val="006D7672"/>
    <w:rsid w:val="006D7DF9"/>
    <w:rsid w:val="006E23F4"/>
    <w:rsid w:val="006E2630"/>
    <w:rsid w:val="006E638A"/>
    <w:rsid w:val="006E70B1"/>
    <w:rsid w:val="006E76E8"/>
    <w:rsid w:val="006F48D7"/>
    <w:rsid w:val="006F4943"/>
    <w:rsid w:val="006F5C44"/>
    <w:rsid w:val="00700D3C"/>
    <w:rsid w:val="00702095"/>
    <w:rsid w:val="00703801"/>
    <w:rsid w:val="00703A28"/>
    <w:rsid w:val="007110AE"/>
    <w:rsid w:val="00713810"/>
    <w:rsid w:val="00720BB5"/>
    <w:rsid w:val="0072378A"/>
    <w:rsid w:val="00724E53"/>
    <w:rsid w:val="007253DA"/>
    <w:rsid w:val="00726AA3"/>
    <w:rsid w:val="007302EE"/>
    <w:rsid w:val="007309BF"/>
    <w:rsid w:val="007316B2"/>
    <w:rsid w:val="00735405"/>
    <w:rsid w:val="0074183D"/>
    <w:rsid w:val="00741AE9"/>
    <w:rsid w:val="00744F40"/>
    <w:rsid w:val="007461B6"/>
    <w:rsid w:val="00752EFA"/>
    <w:rsid w:val="007542FB"/>
    <w:rsid w:val="007543DA"/>
    <w:rsid w:val="00760414"/>
    <w:rsid w:val="0076092C"/>
    <w:rsid w:val="0076303C"/>
    <w:rsid w:val="007638D4"/>
    <w:rsid w:val="00765456"/>
    <w:rsid w:val="00765A13"/>
    <w:rsid w:val="00774946"/>
    <w:rsid w:val="00775924"/>
    <w:rsid w:val="00780A87"/>
    <w:rsid w:val="00782782"/>
    <w:rsid w:val="00783858"/>
    <w:rsid w:val="007838A7"/>
    <w:rsid w:val="00784C15"/>
    <w:rsid w:val="00784EC5"/>
    <w:rsid w:val="00791213"/>
    <w:rsid w:val="00792BB8"/>
    <w:rsid w:val="00792C26"/>
    <w:rsid w:val="00797BC4"/>
    <w:rsid w:val="00797FEE"/>
    <w:rsid w:val="007A065F"/>
    <w:rsid w:val="007A2852"/>
    <w:rsid w:val="007A2F75"/>
    <w:rsid w:val="007A493A"/>
    <w:rsid w:val="007B2036"/>
    <w:rsid w:val="007B21B7"/>
    <w:rsid w:val="007B2FE6"/>
    <w:rsid w:val="007C24B2"/>
    <w:rsid w:val="007C7983"/>
    <w:rsid w:val="007D48E4"/>
    <w:rsid w:val="007D4A46"/>
    <w:rsid w:val="007D505B"/>
    <w:rsid w:val="007D5C78"/>
    <w:rsid w:val="007D6B9D"/>
    <w:rsid w:val="007E3712"/>
    <w:rsid w:val="007E4351"/>
    <w:rsid w:val="007E4B6A"/>
    <w:rsid w:val="007E55C5"/>
    <w:rsid w:val="007F2654"/>
    <w:rsid w:val="007F40C0"/>
    <w:rsid w:val="007F43A0"/>
    <w:rsid w:val="007F564E"/>
    <w:rsid w:val="007F6BFC"/>
    <w:rsid w:val="00800BA9"/>
    <w:rsid w:val="00801B41"/>
    <w:rsid w:val="00802BC0"/>
    <w:rsid w:val="008035DE"/>
    <w:rsid w:val="00803CFB"/>
    <w:rsid w:val="0080720A"/>
    <w:rsid w:val="0081009F"/>
    <w:rsid w:val="0081044D"/>
    <w:rsid w:val="008108DE"/>
    <w:rsid w:val="00813694"/>
    <w:rsid w:val="00813B0D"/>
    <w:rsid w:val="00816B4D"/>
    <w:rsid w:val="00816DEA"/>
    <w:rsid w:val="00817D7B"/>
    <w:rsid w:val="00820A15"/>
    <w:rsid w:val="008211B2"/>
    <w:rsid w:val="0082140E"/>
    <w:rsid w:val="00823ECD"/>
    <w:rsid w:val="0083432B"/>
    <w:rsid w:val="0083573C"/>
    <w:rsid w:val="00835F49"/>
    <w:rsid w:val="008402C2"/>
    <w:rsid w:val="00842448"/>
    <w:rsid w:val="008454D0"/>
    <w:rsid w:val="0084619F"/>
    <w:rsid w:val="008472D1"/>
    <w:rsid w:val="008512A0"/>
    <w:rsid w:val="00852389"/>
    <w:rsid w:val="00853AB7"/>
    <w:rsid w:val="00853E8B"/>
    <w:rsid w:val="0085705C"/>
    <w:rsid w:val="00857E74"/>
    <w:rsid w:val="00860D3D"/>
    <w:rsid w:val="008622FB"/>
    <w:rsid w:val="00863A82"/>
    <w:rsid w:val="00864A51"/>
    <w:rsid w:val="0086548C"/>
    <w:rsid w:val="008715C7"/>
    <w:rsid w:val="008732A2"/>
    <w:rsid w:val="00873F41"/>
    <w:rsid w:val="00874ED7"/>
    <w:rsid w:val="00875559"/>
    <w:rsid w:val="00876E98"/>
    <w:rsid w:val="00880D83"/>
    <w:rsid w:val="008826DA"/>
    <w:rsid w:val="00882890"/>
    <w:rsid w:val="00883AC6"/>
    <w:rsid w:val="00884688"/>
    <w:rsid w:val="00884D72"/>
    <w:rsid w:val="0088664B"/>
    <w:rsid w:val="00887EA0"/>
    <w:rsid w:val="0089657A"/>
    <w:rsid w:val="00896D39"/>
    <w:rsid w:val="008A1F19"/>
    <w:rsid w:val="008A3685"/>
    <w:rsid w:val="008A4052"/>
    <w:rsid w:val="008A4B9E"/>
    <w:rsid w:val="008A4ECC"/>
    <w:rsid w:val="008A54E8"/>
    <w:rsid w:val="008A58E7"/>
    <w:rsid w:val="008A59DA"/>
    <w:rsid w:val="008B0975"/>
    <w:rsid w:val="008B4A0B"/>
    <w:rsid w:val="008B67D7"/>
    <w:rsid w:val="008B6AFE"/>
    <w:rsid w:val="008B70D1"/>
    <w:rsid w:val="008C1F16"/>
    <w:rsid w:val="008C2C50"/>
    <w:rsid w:val="008C574C"/>
    <w:rsid w:val="008C64A3"/>
    <w:rsid w:val="008C6EF0"/>
    <w:rsid w:val="008C7BC4"/>
    <w:rsid w:val="008E0BBE"/>
    <w:rsid w:val="008E2DD9"/>
    <w:rsid w:val="008E2E73"/>
    <w:rsid w:val="008E31E1"/>
    <w:rsid w:val="008E31FB"/>
    <w:rsid w:val="008E4714"/>
    <w:rsid w:val="008E49EA"/>
    <w:rsid w:val="008F019F"/>
    <w:rsid w:val="008F0529"/>
    <w:rsid w:val="008F1801"/>
    <w:rsid w:val="008F2081"/>
    <w:rsid w:val="008F4A2B"/>
    <w:rsid w:val="008F5011"/>
    <w:rsid w:val="008F51F0"/>
    <w:rsid w:val="008F7BFA"/>
    <w:rsid w:val="008F7DFA"/>
    <w:rsid w:val="008F7E29"/>
    <w:rsid w:val="00901D12"/>
    <w:rsid w:val="00902074"/>
    <w:rsid w:val="00902DD7"/>
    <w:rsid w:val="00903C54"/>
    <w:rsid w:val="009071BF"/>
    <w:rsid w:val="00907922"/>
    <w:rsid w:val="00910673"/>
    <w:rsid w:val="00911745"/>
    <w:rsid w:val="00911B16"/>
    <w:rsid w:val="00912430"/>
    <w:rsid w:val="009126C9"/>
    <w:rsid w:val="00915664"/>
    <w:rsid w:val="00916FB3"/>
    <w:rsid w:val="00922442"/>
    <w:rsid w:val="009241D1"/>
    <w:rsid w:val="00924853"/>
    <w:rsid w:val="00930AEF"/>
    <w:rsid w:val="00931CD8"/>
    <w:rsid w:val="00934ABF"/>
    <w:rsid w:val="00942811"/>
    <w:rsid w:val="00942971"/>
    <w:rsid w:val="009445C6"/>
    <w:rsid w:val="0094496B"/>
    <w:rsid w:val="009453CB"/>
    <w:rsid w:val="00945B7D"/>
    <w:rsid w:val="00946D34"/>
    <w:rsid w:val="00946F0C"/>
    <w:rsid w:val="009472A5"/>
    <w:rsid w:val="00947D6A"/>
    <w:rsid w:val="00951816"/>
    <w:rsid w:val="00960940"/>
    <w:rsid w:val="00962A86"/>
    <w:rsid w:val="00963157"/>
    <w:rsid w:val="0096316D"/>
    <w:rsid w:val="0096335E"/>
    <w:rsid w:val="00966D24"/>
    <w:rsid w:val="00970D6A"/>
    <w:rsid w:val="00971216"/>
    <w:rsid w:val="009713C5"/>
    <w:rsid w:val="00973DDA"/>
    <w:rsid w:val="0097405A"/>
    <w:rsid w:val="009765C8"/>
    <w:rsid w:val="00976870"/>
    <w:rsid w:val="009857FA"/>
    <w:rsid w:val="009879A1"/>
    <w:rsid w:val="00992838"/>
    <w:rsid w:val="009A2763"/>
    <w:rsid w:val="009A68D6"/>
    <w:rsid w:val="009B0DAE"/>
    <w:rsid w:val="009B267B"/>
    <w:rsid w:val="009B4242"/>
    <w:rsid w:val="009B553F"/>
    <w:rsid w:val="009B5958"/>
    <w:rsid w:val="009B5A52"/>
    <w:rsid w:val="009C05AC"/>
    <w:rsid w:val="009C1E92"/>
    <w:rsid w:val="009C4985"/>
    <w:rsid w:val="009C64FA"/>
    <w:rsid w:val="009D090D"/>
    <w:rsid w:val="009D1C70"/>
    <w:rsid w:val="009D1F41"/>
    <w:rsid w:val="009D34F9"/>
    <w:rsid w:val="009D551F"/>
    <w:rsid w:val="009D703E"/>
    <w:rsid w:val="009D797E"/>
    <w:rsid w:val="009D7D52"/>
    <w:rsid w:val="009E4B97"/>
    <w:rsid w:val="009E5242"/>
    <w:rsid w:val="009F0069"/>
    <w:rsid w:val="009F03C7"/>
    <w:rsid w:val="009F09ED"/>
    <w:rsid w:val="009F30F0"/>
    <w:rsid w:val="009F3ACD"/>
    <w:rsid w:val="009F4CD3"/>
    <w:rsid w:val="009F4DED"/>
    <w:rsid w:val="009F5A10"/>
    <w:rsid w:val="009F5AB6"/>
    <w:rsid w:val="009F706C"/>
    <w:rsid w:val="00A006D8"/>
    <w:rsid w:val="00A02C86"/>
    <w:rsid w:val="00A03DB8"/>
    <w:rsid w:val="00A03F0E"/>
    <w:rsid w:val="00A05E2E"/>
    <w:rsid w:val="00A06ABC"/>
    <w:rsid w:val="00A100DD"/>
    <w:rsid w:val="00A1030B"/>
    <w:rsid w:val="00A114B2"/>
    <w:rsid w:val="00A13507"/>
    <w:rsid w:val="00A22513"/>
    <w:rsid w:val="00A22F6E"/>
    <w:rsid w:val="00A237E3"/>
    <w:rsid w:val="00A2602C"/>
    <w:rsid w:val="00A279CA"/>
    <w:rsid w:val="00A30926"/>
    <w:rsid w:val="00A31094"/>
    <w:rsid w:val="00A333ED"/>
    <w:rsid w:val="00A34DDF"/>
    <w:rsid w:val="00A35AA0"/>
    <w:rsid w:val="00A361E3"/>
    <w:rsid w:val="00A363A0"/>
    <w:rsid w:val="00A37772"/>
    <w:rsid w:val="00A37F7A"/>
    <w:rsid w:val="00A40F2C"/>
    <w:rsid w:val="00A4149D"/>
    <w:rsid w:val="00A47301"/>
    <w:rsid w:val="00A5107C"/>
    <w:rsid w:val="00A546D6"/>
    <w:rsid w:val="00A556E4"/>
    <w:rsid w:val="00A576A8"/>
    <w:rsid w:val="00A57C37"/>
    <w:rsid w:val="00A63FE1"/>
    <w:rsid w:val="00A65F5C"/>
    <w:rsid w:val="00A67A2D"/>
    <w:rsid w:val="00A7109D"/>
    <w:rsid w:val="00A71CBE"/>
    <w:rsid w:val="00A725CD"/>
    <w:rsid w:val="00A72E42"/>
    <w:rsid w:val="00A74176"/>
    <w:rsid w:val="00A7478F"/>
    <w:rsid w:val="00A778A2"/>
    <w:rsid w:val="00A84F0C"/>
    <w:rsid w:val="00A85E62"/>
    <w:rsid w:val="00A870AF"/>
    <w:rsid w:val="00A90234"/>
    <w:rsid w:val="00A90308"/>
    <w:rsid w:val="00A9072F"/>
    <w:rsid w:val="00A908A0"/>
    <w:rsid w:val="00A91A74"/>
    <w:rsid w:val="00A9327E"/>
    <w:rsid w:val="00A973CD"/>
    <w:rsid w:val="00AA0A9B"/>
    <w:rsid w:val="00AA2CA5"/>
    <w:rsid w:val="00AA41F9"/>
    <w:rsid w:val="00AA52FE"/>
    <w:rsid w:val="00AA5D5C"/>
    <w:rsid w:val="00AB2A1C"/>
    <w:rsid w:val="00AB515F"/>
    <w:rsid w:val="00AB55DE"/>
    <w:rsid w:val="00AB5B54"/>
    <w:rsid w:val="00AC3352"/>
    <w:rsid w:val="00AC44D0"/>
    <w:rsid w:val="00AD2403"/>
    <w:rsid w:val="00AD3C75"/>
    <w:rsid w:val="00AD6F50"/>
    <w:rsid w:val="00AD7977"/>
    <w:rsid w:val="00AD7B79"/>
    <w:rsid w:val="00AE15D5"/>
    <w:rsid w:val="00AE3F5B"/>
    <w:rsid w:val="00AE6680"/>
    <w:rsid w:val="00AF1FB3"/>
    <w:rsid w:val="00AF2908"/>
    <w:rsid w:val="00AF2BBD"/>
    <w:rsid w:val="00AF4D5A"/>
    <w:rsid w:val="00AF5522"/>
    <w:rsid w:val="00AF564D"/>
    <w:rsid w:val="00AF6687"/>
    <w:rsid w:val="00AF7A38"/>
    <w:rsid w:val="00B00A86"/>
    <w:rsid w:val="00B0162D"/>
    <w:rsid w:val="00B064EB"/>
    <w:rsid w:val="00B075BE"/>
    <w:rsid w:val="00B10D42"/>
    <w:rsid w:val="00B11671"/>
    <w:rsid w:val="00B120F7"/>
    <w:rsid w:val="00B22C0F"/>
    <w:rsid w:val="00B246F7"/>
    <w:rsid w:val="00B25FFE"/>
    <w:rsid w:val="00B275A7"/>
    <w:rsid w:val="00B27A41"/>
    <w:rsid w:val="00B3561A"/>
    <w:rsid w:val="00B36AF7"/>
    <w:rsid w:val="00B37EE8"/>
    <w:rsid w:val="00B428C3"/>
    <w:rsid w:val="00B42E4A"/>
    <w:rsid w:val="00B44BC8"/>
    <w:rsid w:val="00B4681A"/>
    <w:rsid w:val="00B46DB4"/>
    <w:rsid w:val="00B50C2A"/>
    <w:rsid w:val="00B511F2"/>
    <w:rsid w:val="00B512B7"/>
    <w:rsid w:val="00B55C15"/>
    <w:rsid w:val="00B57C89"/>
    <w:rsid w:val="00B611FF"/>
    <w:rsid w:val="00B6201F"/>
    <w:rsid w:val="00B678D6"/>
    <w:rsid w:val="00B715BC"/>
    <w:rsid w:val="00B72D22"/>
    <w:rsid w:val="00B73288"/>
    <w:rsid w:val="00B732A7"/>
    <w:rsid w:val="00B7330F"/>
    <w:rsid w:val="00B744C9"/>
    <w:rsid w:val="00B74F2F"/>
    <w:rsid w:val="00B755F1"/>
    <w:rsid w:val="00B75E30"/>
    <w:rsid w:val="00B81612"/>
    <w:rsid w:val="00B82B13"/>
    <w:rsid w:val="00B83497"/>
    <w:rsid w:val="00B83E49"/>
    <w:rsid w:val="00B84BDF"/>
    <w:rsid w:val="00B854D0"/>
    <w:rsid w:val="00B87CC6"/>
    <w:rsid w:val="00B91E5C"/>
    <w:rsid w:val="00B929B3"/>
    <w:rsid w:val="00B93B67"/>
    <w:rsid w:val="00B97542"/>
    <w:rsid w:val="00BA01FA"/>
    <w:rsid w:val="00BA0D10"/>
    <w:rsid w:val="00BA0F32"/>
    <w:rsid w:val="00BA4F1A"/>
    <w:rsid w:val="00BA582B"/>
    <w:rsid w:val="00BA5C66"/>
    <w:rsid w:val="00BB2BC9"/>
    <w:rsid w:val="00BB2D63"/>
    <w:rsid w:val="00BB32E2"/>
    <w:rsid w:val="00BB4720"/>
    <w:rsid w:val="00BB48BF"/>
    <w:rsid w:val="00BB7629"/>
    <w:rsid w:val="00BC07EA"/>
    <w:rsid w:val="00BC0E51"/>
    <w:rsid w:val="00BC6184"/>
    <w:rsid w:val="00BC6364"/>
    <w:rsid w:val="00BD0360"/>
    <w:rsid w:val="00BD355A"/>
    <w:rsid w:val="00BD41D9"/>
    <w:rsid w:val="00BD44C5"/>
    <w:rsid w:val="00BE00CA"/>
    <w:rsid w:val="00BE289B"/>
    <w:rsid w:val="00BE2A78"/>
    <w:rsid w:val="00BE3433"/>
    <w:rsid w:val="00BE5961"/>
    <w:rsid w:val="00BE7B27"/>
    <w:rsid w:val="00BF1E6B"/>
    <w:rsid w:val="00BF233F"/>
    <w:rsid w:val="00BF406C"/>
    <w:rsid w:val="00BF5216"/>
    <w:rsid w:val="00BF678C"/>
    <w:rsid w:val="00BF76AB"/>
    <w:rsid w:val="00C04B55"/>
    <w:rsid w:val="00C10252"/>
    <w:rsid w:val="00C1135B"/>
    <w:rsid w:val="00C130FE"/>
    <w:rsid w:val="00C133FB"/>
    <w:rsid w:val="00C15792"/>
    <w:rsid w:val="00C15BCD"/>
    <w:rsid w:val="00C23CF3"/>
    <w:rsid w:val="00C24774"/>
    <w:rsid w:val="00C32714"/>
    <w:rsid w:val="00C338DC"/>
    <w:rsid w:val="00C33E98"/>
    <w:rsid w:val="00C347C2"/>
    <w:rsid w:val="00C34DE8"/>
    <w:rsid w:val="00C37084"/>
    <w:rsid w:val="00C421FA"/>
    <w:rsid w:val="00C43AFF"/>
    <w:rsid w:val="00C442E3"/>
    <w:rsid w:val="00C45091"/>
    <w:rsid w:val="00C460AF"/>
    <w:rsid w:val="00C46914"/>
    <w:rsid w:val="00C509A3"/>
    <w:rsid w:val="00C520EA"/>
    <w:rsid w:val="00C521B3"/>
    <w:rsid w:val="00C54402"/>
    <w:rsid w:val="00C54600"/>
    <w:rsid w:val="00C5644E"/>
    <w:rsid w:val="00C564AD"/>
    <w:rsid w:val="00C566B3"/>
    <w:rsid w:val="00C570C4"/>
    <w:rsid w:val="00C65E86"/>
    <w:rsid w:val="00C70E86"/>
    <w:rsid w:val="00C71AF0"/>
    <w:rsid w:val="00C71C5C"/>
    <w:rsid w:val="00C7264D"/>
    <w:rsid w:val="00C732FE"/>
    <w:rsid w:val="00C74429"/>
    <w:rsid w:val="00C7528A"/>
    <w:rsid w:val="00C760D7"/>
    <w:rsid w:val="00C76166"/>
    <w:rsid w:val="00C803A8"/>
    <w:rsid w:val="00C81382"/>
    <w:rsid w:val="00C83435"/>
    <w:rsid w:val="00C8377A"/>
    <w:rsid w:val="00C849DE"/>
    <w:rsid w:val="00C84AD4"/>
    <w:rsid w:val="00C869BC"/>
    <w:rsid w:val="00C926CD"/>
    <w:rsid w:val="00C92B11"/>
    <w:rsid w:val="00C96552"/>
    <w:rsid w:val="00C97C8B"/>
    <w:rsid w:val="00CA057B"/>
    <w:rsid w:val="00CA240D"/>
    <w:rsid w:val="00CC0944"/>
    <w:rsid w:val="00CC1D1C"/>
    <w:rsid w:val="00CC22B5"/>
    <w:rsid w:val="00CC3A88"/>
    <w:rsid w:val="00CC71EB"/>
    <w:rsid w:val="00CC7578"/>
    <w:rsid w:val="00CD0BF5"/>
    <w:rsid w:val="00CD21FA"/>
    <w:rsid w:val="00CD2BB0"/>
    <w:rsid w:val="00CD4104"/>
    <w:rsid w:val="00CD56D8"/>
    <w:rsid w:val="00CD625C"/>
    <w:rsid w:val="00CE3DAA"/>
    <w:rsid w:val="00CE5C6C"/>
    <w:rsid w:val="00CE6497"/>
    <w:rsid w:val="00CE684A"/>
    <w:rsid w:val="00CE687F"/>
    <w:rsid w:val="00CE6F08"/>
    <w:rsid w:val="00CE7B03"/>
    <w:rsid w:val="00CE7FE0"/>
    <w:rsid w:val="00CF012A"/>
    <w:rsid w:val="00CF1B9B"/>
    <w:rsid w:val="00CF21DF"/>
    <w:rsid w:val="00CF2A6C"/>
    <w:rsid w:val="00CF3565"/>
    <w:rsid w:val="00CF6280"/>
    <w:rsid w:val="00D00EF2"/>
    <w:rsid w:val="00D02FF9"/>
    <w:rsid w:val="00D03DEE"/>
    <w:rsid w:val="00D05963"/>
    <w:rsid w:val="00D05A4F"/>
    <w:rsid w:val="00D05BEE"/>
    <w:rsid w:val="00D06156"/>
    <w:rsid w:val="00D067A1"/>
    <w:rsid w:val="00D0731B"/>
    <w:rsid w:val="00D11EDA"/>
    <w:rsid w:val="00D12840"/>
    <w:rsid w:val="00D13590"/>
    <w:rsid w:val="00D17A11"/>
    <w:rsid w:val="00D23554"/>
    <w:rsid w:val="00D27C05"/>
    <w:rsid w:val="00D30216"/>
    <w:rsid w:val="00D31DC7"/>
    <w:rsid w:val="00D32EBD"/>
    <w:rsid w:val="00D3415C"/>
    <w:rsid w:val="00D34B41"/>
    <w:rsid w:val="00D3641C"/>
    <w:rsid w:val="00D379D5"/>
    <w:rsid w:val="00D402EB"/>
    <w:rsid w:val="00D4272F"/>
    <w:rsid w:val="00D449F1"/>
    <w:rsid w:val="00D464D7"/>
    <w:rsid w:val="00D467CA"/>
    <w:rsid w:val="00D50043"/>
    <w:rsid w:val="00D514E1"/>
    <w:rsid w:val="00D51FB1"/>
    <w:rsid w:val="00D547DF"/>
    <w:rsid w:val="00D56AD4"/>
    <w:rsid w:val="00D57890"/>
    <w:rsid w:val="00D60419"/>
    <w:rsid w:val="00D62382"/>
    <w:rsid w:val="00D62737"/>
    <w:rsid w:val="00D62E4D"/>
    <w:rsid w:val="00D6346B"/>
    <w:rsid w:val="00D6362D"/>
    <w:rsid w:val="00D63F58"/>
    <w:rsid w:val="00D6475B"/>
    <w:rsid w:val="00D64815"/>
    <w:rsid w:val="00D64E35"/>
    <w:rsid w:val="00D67217"/>
    <w:rsid w:val="00D74A98"/>
    <w:rsid w:val="00D77413"/>
    <w:rsid w:val="00D77AB9"/>
    <w:rsid w:val="00D82506"/>
    <w:rsid w:val="00D84EA7"/>
    <w:rsid w:val="00D86B1E"/>
    <w:rsid w:val="00D918FF"/>
    <w:rsid w:val="00D91A43"/>
    <w:rsid w:val="00D9279C"/>
    <w:rsid w:val="00D9293B"/>
    <w:rsid w:val="00D940E2"/>
    <w:rsid w:val="00D97647"/>
    <w:rsid w:val="00D97658"/>
    <w:rsid w:val="00DA105E"/>
    <w:rsid w:val="00DA2D54"/>
    <w:rsid w:val="00DA59BD"/>
    <w:rsid w:val="00DB0DA8"/>
    <w:rsid w:val="00DB2F27"/>
    <w:rsid w:val="00DB41A2"/>
    <w:rsid w:val="00DB6DCA"/>
    <w:rsid w:val="00DB755C"/>
    <w:rsid w:val="00DC0F14"/>
    <w:rsid w:val="00DC2BC1"/>
    <w:rsid w:val="00DC4578"/>
    <w:rsid w:val="00DC470E"/>
    <w:rsid w:val="00DC7189"/>
    <w:rsid w:val="00DC72C8"/>
    <w:rsid w:val="00DD07D9"/>
    <w:rsid w:val="00DD0B24"/>
    <w:rsid w:val="00DD2661"/>
    <w:rsid w:val="00DD4175"/>
    <w:rsid w:val="00DD4FC2"/>
    <w:rsid w:val="00DD5313"/>
    <w:rsid w:val="00DE5065"/>
    <w:rsid w:val="00DE6540"/>
    <w:rsid w:val="00DF08AE"/>
    <w:rsid w:val="00DF0CC3"/>
    <w:rsid w:val="00DF438E"/>
    <w:rsid w:val="00DF54F1"/>
    <w:rsid w:val="00DF620C"/>
    <w:rsid w:val="00DF66E9"/>
    <w:rsid w:val="00DF694A"/>
    <w:rsid w:val="00DF6F87"/>
    <w:rsid w:val="00E006B6"/>
    <w:rsid w:val="00E011D0"/>
    <w:rsid w:val="00E02134"/>
    <w:rsid w:val="00E038ED"/>
    <w:rsid w:val="00E04E45"/>
    <w:rsid w:val="00E06E71"/>
    <w:rsid w:val="00E10FF4"/>
    <w:rsid w:val="00E15ED0"/>
    <w:rsid w:val="00E17301"/>
    <w:rsid w:val="00E25955"/>
    <w:rsid w:val="00E26FEC"/>
    <w:rsid w:val="00E33C81"/>
    <w:rsid w:val="00E341C2"/>
    <w:rsid w:val="00E3465E"/>
    <w:rsid w:val="00E4052C"/>
    <w:rsid w:val="00E40686"/>
    <w:rsid w:val="00E44148"/>
    <w:rsid w:val="00E4511B"/>
    <w:rsid w:val="00E461AE"/>
    <w:rsid w:val="00E540E3"/>
    <w:rsid w:val="00E5618C"/>
    <w:rsid w:val="00E56874"/>
    <w:rsid w:val="00E65AB5"/>
    <w:rsid w:val="00E666D7"/>
    <w:rsid w:val="00E67C19"/>
    <w:rsid w:val="00E71717"/>
    <w:rsid w:val="00E73A7E"/>
    <w:rsid w:val="00E755FF"/>
    <w:rsid w:val="00E75892"/>
    <w:rsid w:val="00E772ED"/>
    <w:rsid w:val="00E801D1"/>
    <w:rsid w:val="00E802E8"/>
    <w:rsid w:val="00E8118B"/>
    <w:rsid w:val="00E85B5B"/>
    <w:rsid w:val="00E85B7C"/>
    <w:rsid w:val="00E903F0"/>
    <w:rsid w:val="00E90DD8"/>
    <w:rsid w:val="00E926A7"/>
    <w:rsid w:val="00E92F03"/>
    <w:rsid w:val="00E93763"/>
    <w:rsid w:val="00E93B7B"/>
    <w:rsid w:val="00E93E36"/>
    <w:rsid w:val="00E97BCB"/>
    <w:rsid w:val="00E97CD2"/>
    <w:rsid w:val="00EA24CB"/>
    <w:rsid w:val="00EA42B2"/>
    <w:rsid w:val="00EA454A"/>
    <w:rsid w:val="00EA6C9F"/>
    <w:rsid w:val="00EB7B52"/>
    <w:rsid w:val="00EC1474"/>
    <w:rsid w:val="00EC1933"/>
    <w:rsid w:val="00EC3758"/>
    <w:rsid w:val="00EC5F5F"/>
    <w:rsid w:val="00EC66D7"/>
    <w:rsid w:val="00EC67DB"/>
    <w:rsid w:val="00ED1DC9"/>
    <w:rsid w:val="00ED3782"/>
    <w:rsid w:val="00ED4776"/>
    <w:rsid w:val="00ED59AD"/>
    <w:rsid w:val="00ED62BE"/>
    <w:rsid w:val="00ED7D2C"/>
    <w:rsid w:val="00EE33AD"/>
    <w:rsid w:val="00EF0EBC"/>
    <w:rsid w:val="00EF1AA8"/>
    <w:rsid w:val="00EF2818"/>
    <w:rsid w:val="00EF297B"/>
    <w:rsid w:val="00EF2B3C"/>
    <w:rsid w:val="00EF37AC"/>
    <w:rsid w:val="00EF3F8E"/>
    <w:rsid w:val="00EF5452"/>
    <w:rsid w:val="00EF708F"/>
    <w:rsid w:val="00F02142"/>
    <w:rsid w:val="00F02EE1"/>
    <w:rsid w:val="00F03C92"/>
    <w:rsid w:val="00F044A2"/>
    <w:rsid w:val="00F048FD"/>
    <w:rsid w:val="00F1111D"/>
    <w:rsid w:val="00F11375"/>
    <w:rsid w:val="00F151E4"/>
    <w:rsid w:val="00F15F38"/>
    <w:rsid w:val="00F2237C"/>
    <w:rsid w:val="00F234CD"/>
    <w:rsid w:val="00F23CC1"/>
    <w:rsid w:val="00F23D25"/>
    <w:rsid w:val="00F240A5"/>
    <w:rsid w:val="00F2580E"/>
    <w:rsid w:val="00F3018F"/>
    <w:rsid w:val="00F3164E"/>
    <w:rsid w:val="00F32F09"/>
    <w:rsid w:val="00F33141"/>
    <w:rsid w:val="00F35438"/>
    <w:rsid w:val="00F371A1"/>
    <w:rsid w:val="00F4032E"/>
    <w:rsid w:val="00F403C6"/>
    <w:rsid w:val="00F4194E"/>
    <w:rsid w:val="00F42037"/>
    <w:rsid w:val="00F42063"/>
    <w:rsid w:val="00F4443C"/>
    <w:rsid w:val="00F45660"/>
    <w:rsid w:val="00F468AD"/>
    <w:rsid w:val="00F46CE7"/>
    <w:rsid w:val="00F46DDC"/>
    <w:rsid w:val="00F55CFA"/>
    <w:rsid w:val="00F56672"/>
    <w:rsid w:val="00F57D57"/>
    <w:rsid w:val="00F57FCD"/>
    <w:rsid w:val="00F61116"/>
    <w:rsid w:val="00F621A5"/>
    <w:rsid w:val="00F62D09"/>
    <w:rsid w:val="00F639C3"/>
    <w:rsid w:val="00F65754"/>
    <w:rsid w:val="00F663CF"/>
    <w:rsid w:val="00F715DB"/>
    <w:rsid w:val="00F71A9E"/>
    <w:rsid w:val="00F72238"/>
    <w:rsid w:val="00F72687"/>
    <w:rsid w:val="00F72EA1"/>
    <w:rsid w:val="00F7549C"/>
    <w:rsid w:val="00F7671D"/>
    <w:rsid w:val="00F76D69"/>
    <w:rsid w:val="00F819B6"/>
    <w:rsid w:val="00F83D1B"/>
    <w:rsid w:val="00F84E16"/>
    <w:rsid w:val="00F909E1"/>
    <w:rsid w:val="00F91655"/>
    <w:rsid w:val="00F92C55"/>
    <w:rsid w:val="00F94891"/>
    <w:rsid w:val="00F95653"/>
    <w:rsid w:val="00F9675A"/>
    <w:rsid w:val="00F96905"/>
    <w:rsid w:val="00FA112B"/>
    <w:rsid w:val="00FA2051"/>
    <w:rsid w:val="00FA3C88"/>
    <w:rsid w:val="00FA5E1A"/>
    <w:rsid w:val="00FA6BA5"/>
    <w:rsid w:val="00FB2D10"/>
    <w:rsid w:val="00FB451E"/>
    <w:rsid w:val="00FB5635"/>
    <w:rsid w:val="00FB7AC8"/>
    <w:rsid w:val="00FC008B"/>
    <w:rsid w:val="00FC3307"/>
    <w:rsid w:val="00FC58D1"/>
    <w:rsid w:val="00FC624B"/>
    <w:rsid w:val="00FC7EE8"/>
    <w:rsid w:val="00FD1E88"/>
    <w:rsid w:val="00FD4436"/>
    <w:rsid w:val="00FD6232"/>
    <w:rsid w:val="00FE16BA"/>
    <w:rsid w:val="00FE1851"/>
    <w:rsid w:val="00FE1B95"/>
    <w:rsid w:val="00FE4421"/>
    <w:rsid w:val="00FE5A6B"/>
    <w:rsid w:val="00FE6244"/>
    <w:rsid w:val="00FE6D05"/>
    <w:rsid w:val="00FE7509"/>
    <w:rsid w:val="00FE77CB"/>
    <w:rsid w:val="00FF0EA2"/>
    <w:rsid w:val="00FF46C0"/>
    <w:rsid w:val="00FF4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A9A"/>
  <w15:chartTrackingRefBased/>
  <w15:docId w15:val="{A78CD5FA-949B-4E42-B8B3-D7A7174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5F7"/>
    <w:pPr>
      <w:spacing w:after="100"/>
    </w:pPr>
  </w:style>
  <w:style w:type="paragraph" w:styleId="Nagwek1">
    <w:name w:val="heading 1"/>
    <w:basedOn w:val="Normalny"/>
    <w:next w:val="Normalny"/>
    <w:link w:val="Nagwek1Znak"/>
    <w:uiPriority w:val="9"/>
    <w:qFormat/>
    <w:rsid w:val="00A71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3625F7"/>
    <w:pPr>
      <w:ind w:left="720"/>
      <w:contextualSpacing/>
    </w:pPr>
  </w:style>
  <w:style w:type="character" w:styleId="Hipercze">
    <w:name w:val="Hyperlink"/>
    <w:basedOn w:val="Domylnaczcionkaakapitu"/>
    <w:uiPriority w:val="99"/>
    <w:unhideWhenUsed/>
    <w:rsid w:val="003625F7"/>
    <w:rPr>
      <w:color w:val="0563C1" w:themeColor="hyperlink"/>
      <w:u w:val="single"/>
    </w:rPr>
  </w:style>
  <w:style w:type="paragraph" w:styleId="Tekstdymka">
    <w:name w:val="Balloon Text"/>
    <w:basedOn w:val="Normalny"/>
    <w:link w:val="TekstdymkaZnak"/>
    <w:uiPriority w:val="99"/>
    <w:semiHidden/>
    <w:unhideWhenUsed/>
    <w:rsid w:val="00CD21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1FA"/>
    <w:rPr>
      <w:rFonts w:ascii="Segoe UI" w:hAnsi="Segoe UI" w:cs="Segoe UI"/>
      <w:sz w:val="18"/>
      <w:szCs w:val="18"/>
    </w:rPr>
  </w:style>
  <w:style w:type="paragraph" w:styleId="Nagwek">
    <w:name w:val="header"/>
    <w:basedOn w:val="Normalny"/>
    <w:link w:val="NagwekZnak"/>
    <w:uiPriority w:val="99"/>
    <w:unhideWhenUsed/>
    <w:rsid w:val="002B3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A67"/>
  </w:style>
  <w:style w:type="paragraph" w:styleId="Stopka">
    <w:name w:val="footer"/>
    <w:basedOn w:val="Normalny"/>
    <w:link w:val="StopkaZnak"/>
    <w:uiPriority w:val="99"/>
    <w:unhideWhenUsed/>
    <w:rsid w:val="002B3A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A67"/>
  </w:style>
  <w:style w:type="character" w:styleId="Odwoaniedokomentarza">
    <w:name w:val="annotation reference"/>
    <w:basedOn w:val="Domylnaczcionkaakapitu"/>
    <w:uiPriority w:val="99"/>
    <w:semiHidden/>
    <w:unhideWhenUsed/>
    <w:rsid w:val="009F4CD3"/>
    <w:rPr>
      <w:sz w:val="16"/>
      <w:szCs w:val="16"/>
    </w:rPr>
  </w:style>
  <w:style w:type="paragraph" w:styleId="Tekstkomentarza">
    <w:name w:val="annotation text"/>
    <w:basedOn w:val="Normalny"/>
    <w:link w:val="TekstkomentarzaZnak"/>
    <w:uiPriority w:val="99"/>
    <w:unhideWhenUsed/>
    <w:rsid w:val="009F4CD3"/>
    <w:pPr>
      <w:spacing w:line="240" w:lineRule="auto"/>
    </w:pPr>
    <w:rPr>
      <w:sz w:val="20"/>
      <w:szCs w:val="20"/>
    </w:rPr>
  </w:style>
  <w:style w:type="character" w:customStyle="1" w:styleId="TekstkomentarzaZnak">
    <w:name w:val="Tekst komentarza Znak"/>
    <w:basedOn w:val="Domylnaczcionkaakapitu"/>
    <w:link w:val="Tekstkomentarza"/>
    <w:uiPriority w:val="99"/>
    <w:rsid w:val="009F4CD3"/>
    <w:rPr>
      <w:sz w:val="20"/>
      <w:szCs w:val="20"/>
    </w:rPr>
  </w:style>
  <w:style w:type="paragraph" w:styleId="Tematkomentarza">
    <w:name w:val="annotation subject"/>
    <w:basedOn w:val="Tekstkomentarza"/>
    <w:next w:val="Tekstkomentarza"/>
    <w:link w:val="TematkomentarzaZnak"/>
    <w:uiPriority w:val="99"/>
    <w:semiHidden/>
    <w:unhideWhenUsed/>
    <w:rsid w:val="009F4CD3"/>
    <w:rPr>
      <w:b/>
      <w:bCs/>
    </w:rPr>
  </w:style>
  <w:style w:type="character" w:customStyle="1" w:styleId="TematkomentarzaZnak">
    <w:name w:val="Temat komentarza Znak"/>
    <w:basedOn w:val="TekstkomentarzaZnak"/>
    <w:link w:val="Tematkomentarza"/>
    <w:uiPriority w:val="99"/>
    <w:semiHidden/>
    <w:rsid w:val="009F4CD3"/>
    <w:rPr>
      <w:b/>
      <w:bCs/>
      <w:sz w:val="20"/>
      <w:szCs w:val="20"/>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qFormat/>
    <w:locked/>
    <w:rsid w:val="001856F4"/>
  </w:style>
  <w:style w:type="table" w:customStyle="1" w:styleId="TableGrid">
    <w:name w:val="TableGrid"/>
    <w:rsid w:val="00BB4720"/>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E67C19"/>
    <w:pPr>
      <w:autoSpaceDE w:val="0"/>
      <w:autoSpaceDN w:val="0"/>
      <w:adjustRightInd w:val="0"/>
      <w:spacing w:after="0" w:line="240" w:lineRule="auto"/>
      <w:jc w:val="both"/>
    </w:pPr>
    <w:rPr>
      <w:rFonts w:ascii="Arial Narrow" w:eastAsia="Times New Roman" w:hAnsi="Arial Narrow" w:cs="Tahoma"/>
      <w:szCs w:val="20"/>
      <w:lang w:eastAsia="pl-PL"/>
    </w:rPr>
  </w:style>
  <w:style w:type="character" w:styleId="Wyrnienieintensywne">
    <w:name w:val="Intense Emphasis"/>
    <w:uiPriority w:val="21"/>
    <w:qFormat/>
    <w:rsid w:val="00E67C19"/>
    <w:rPr>
      <w:b/>
      <w:bCs/>
    </w:rPr>
  </w:style>
  <w:style w:type="character" w:customStyle="1" w:styleId="alb">
    <w:name w:val="a_lb"/>
    <w:rsid w:val="00AD7B79"/>
  </w:style>
  <w:style w:type="character" w:customStyle="1" w:styleId="Umowa-nagwekZnak">
    <w:name w:val="Umowa - nagłówek Znak"/>
    <w:basedOn w:val="Domylnaczcionkaakapitu"/>
    <w:link w:val="Umowa-nagwek"/>
    <w:locked/>
    <w:rsid w:val="00A71CBE"/>
    <w:rPr>
      <w:rFonts w:ascii="Times New Roman" w:eastAsiaTheme="majorEastAsia" w:hAnsi="Times New Roman" w:cs="Times New Roman"/>
      <w:b/>
      <w:color w:val="2E74B5" w:themeColor="accent1" w:themeShade="BF"/>
      <w:sz w:val="24"/>
      <w:szCs w:val="28"/>
      <w:lang w:eastAsia="pl-PL"/>
    </w:rPr>
  </w:style>
  <w:style w:type="paragraph" w:customStyle="1" w:styleId="Umowa-nagwek">
    <w:name w:val="Umowa - nagłówek"/>
    <w:basedOn w:val="Nagwek1"/>
    <w:link w:val="Umowa-nagwekZnak"/>
    <w:qFormat/>
    <w:rsid w:val="00A71CBE"/>
    <w:pPr>
      <w:spacing w:line="360" w:lineRule="auto"/>
      <w:jc w:val="center"/>
    </w:pPr>
    <w:rPr>
      <w:rFonts w:ascii="Times New Roman" w:hAnsi="Times New Roman" w:cs="Times New Roman"/>
      <w:b/>
      <w:sz w:val="24"/>
      <w:szCs w:val="28"/>
      <w:lang w:eastAsia="pl-PL"/>
    </w:rPr>
  </w:style>
  <w:style w:type="character" w:customStyle="1" w:styleId="Teksttreci2">
    <w:name w:val="Tekst treści (2)_"/>
    <w:basedOn w:val="Domylnaczcionkaakapitu"/>
    <w:link w:val="Teksttreci20"/>
    <w:locked/>
    <w:rsid w:val="00A71CBE"/>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A71CBE"/>
    <w:pPr>
      <w:widowControl w:val="0"/>
      <w:shd w:val="clear" w:color="auto" w:fill="FFFFFF"/>
      <w:spacing w:before="900" w:after="720" w:line="0" w:lineRule="atLeast"/>
      <w:ind w:hanging="600"/>
      <w:jc w:val="both"/>
    </w:pPr>
    <w:rPr>
      <w:rFonts w:ascii="Verdana" w:eastAsia="Verdana" w:hAnsi="Verdana" w:cs="Verdana"/>
      <w:sz w:val="20"/>
      <w:szCs w:val="20"/>
    </w:rPr>
  </w:style>
  <w:style w:type="character" w:customStyle="1" w:styleId="Nagwek3">
    <w:name w:val="Nagłówek #3_"/>
    <w:basedOn w:val="Domylnaczcionkaakapitu"/>
    <w:link w:val="Nagwek30"/>
    <w:locked/>
    <w:rsid w:val="00A71CBE"/>
    <w:rPr>
      <w:rFonts w:ascii="Calibri" w:eastAsia="Calibri" w:hAnsi="Calibri" w:cs="Calibri"/>
      <w:b/>
      <w:bCs/>
      <w:shd w:val="clear" w:color="auto" w:fill="FFFFFF"/>
    </w:rPr>
  </w:style>
  <w:style w:type="paragraph" w:customStyle="1" w:styleId="Nagwek30">
    <w:name w:val="Nagłówek #3"/>
    <w:basedOn w:val="Normalny"/>
    <w:link w:val="Nagwek3"/>
    <w:rsid w:val="00A71CBE"/>
    <w:pPr>
      <w:widowControl w:val="0"/>
      <w:shd w:val="clear" w:color="auto" w:fill="FFFFFF"/>
      <w:spacing w:after="0" w:line="0" w:lineRule="atLeast"/>
      <w:ind w:hanging="400"/>
      <w:outlineLvl w:val="2"/>
    </w:pPr>
    <w:rPr>
      <w:rFonts w:ascii="Calibri" w:eastAsia="Calibri" w:hAnsi="Calibri" w:cs="Calibri"/>
      <w:b/>
      <w:bCs/>
    </w:rPr>
  </w:style>
  <w:style w:type="character" w:customStyle="1" w:styleId="Teksttreci2Pogrubienie">
    <w:name w:val="Tekst treści (2) + Pogrubienie"/>
    <w:basedOn w:val="Teksttreci2"/>
    <w:rsid w:val="00A71CBE"/>
    <w:rPr>
      <w:rFonts w:ascii="Calibri" w:eastAsia="Calibri" w:hAnsi="Calibri" w:cs="Calibri"/>
      <w:b/>
      <w:bCs/>
      <w:color w:val="000000"/>
      <w:spacing w:val="0"/>
      <w:w w:val="100"/>
      <w:position w:val="0"/>
      <w:sz w:val="22"/>
      <w:szCs w:val="22"/>
      <w:shd w:val="clear" w:color="auto" w:fill="FFFFFF"/>
      <w:lang w:val="pl-PL" w:eastAsia="pl-PL" w:bidi="pl-PL"/>
    </w:rPr>
  </w:style>
  <w:style w:type="character" w:customStyle="1" w:styleId="Nagwek1Znak">
    <w:name w:val="Nagłówek 1 Znak"/>
    <w:basedOn w:val="Domylnaczcionkaakapitu"/>
    <w:link w:val="Nagwek1"/>
    <w:uiPriority w:val="9"/>
    <w:rsid w:val="00A71CBE"/>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unhideWhenUsed/>
    <w:rsid w:val="0039162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39162B"/>
    <w:rPr>
      <w:rFonts w:ascii="Calibri" w:eastAsia="Calibri" w:hAnsi="Calibri" w:cs="Times New Roman"/>
    </w:rPr>
  </w:style>
  <w:style w:type="paragraph" w:styleId="Tekstpodstawowy">
    <w:name w:val="Body Text"/>
    <w:basedOn w:val="Normalny"/>
    <w:link w:val="TekstpodstawowyZnak"/>
    <w:uiPriority w:val="99"/>
    <w:semiHidden/>
    <w:unhideWhenUsed/>
    <w:rsid w:val="00547A33"/>
    <w:pPr>
      <w:spacing w:after="120"/>
    </w:pPr>
  </w:style>
  <w:style w:type="character" w:customStyle="1" w:styleId="TekstpodstawowyZnak">
    <w:name w:val="Tekst podstawowy Znak"/>
    <w:basedOn w:val="Domylnaczcionkaakapitu"/>
    <w:link w:val="Tekstpodstawowy"/>
    <w:uiPriority w:val="99"/>
    <w:semiHidden/>
    <w:rsid w:val="00547A33"/>
  </w:style>
  <w:style w:type="paragraph" w:customStyle="1" w:styleId="Podstawowy">
    <w:name w:val="Podstawowy"/>
    <w:basedOn w:val="Normalny"/>
    <w:link w:val="PodstawowyChar"/>
    <w:qFormat/>
    <w:rsid w:val="00B10D42"/>
    <w:pPr>
      <w:spacing w:after="120" w:line="360" w:lineRule="auto"/>
      <w:jc w:val="both"/>
    </w:pPr>
    <w:rPr>
      <w:rFonts w:ascii="Tahoma" w:eastAsia="Times New Roman" w:hAnsi="Tahoma" w:cs="Times New Roman"/>
      <w:sz w:val="20"/>
      <w:szCs w:val="20"/>
      <w:lang w:eastAsia="pl-PL"/>
    </w:rPr>
  </w:style>
  <w:style w:type="character" w:customStyle="1" w:styleId="PodstawowyChar">
    <w:name w:val="Podstawowy Char"/>
    <w:basedOn w:val="Domylnaczcionkaakapitu"/>
    <w:link w:val="Podstawowy"/>
    <w:locked/>
    <w:rsid w:val="00B10D42"/>
    <w:rPr>
      <w:rFonts w:ascii="Tahoma" w:eastAsia="Times New Roman" w:hAnsi="Tahoma" w:cs="Times New Roman"/>
      <w:sz w:val="20"/>
      <w:szCs w:val="20"/>
      <w:lang w:eastAsia="pl-PL"/>
    </w:rPr>
  </w:style>
  <w:style w:type="paragraph" w:styleId="Poprawka">
    <w:name w:val="Revision"/>
    <w:hidden/>
    <w:uiPriority w:val="99"/>
    <w:semiHidden/>
    <w:rsid w:val="008B4A0B"/>
    <w:pPr>
      <w:spacing w:after="0" w:line="240" w:lineRule="auto"/>
    </w:pPr>
  </w:style>
  <w:style w:type="paragraph" w:customStyle="1" w:styleId="Tekstpodstawowy22">
    <w:name w:val="Tekst podstawowy 22"/>
    <w:basedOn w:val="Normalny"/>
    <w:rsid w:val="00FD4436"/>
    <w:pPr>
      <w:tabs>
        <w:tab w:val="left" w:pos="567"/>
      </w:tabs>
      <w:spacing w:after="0" w:line="240" w:lineRule="auto"/>
      <w:ind w:left="567" w:hanging="567"/>
      <w:jc w:val="both"/>
    </w:pPr>
    <w:rPr>
      <w:rFonts w:ascii="Times New Roman" w:eastAsia="Times New Roman" w:hAnsi="Times New Roman" w:cs="Times New Roman"/>
      <w:kern w:val="1"/>
      <w:sz w:val="24"/>
      <w:szCs w:val="20"/>
      <w:lang w:eastAsia="ar-SA"/>
    </w:rPr>
  </w:style>
  <w:style w:type="paragraph" w:customStyle="1" w:styleId="Default">
    <w:name w:val="Default"/>
    <w:rsid w:val="00FD4436"/>
    <w:pPr>
      <w:suppressAutoHyphens/>
      <w:autoSpaceDE w:val="0"/>
      <w:spacing w:after="0" w:line="240" w:lineRule="auto"/>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8052">
      <w:bodyDiv w:val="1"/>
      <w:marLeft w:val="0"/>
      <w:marRight w:val="0"/>
      <w:marTop w:val="0"/>
      <w:marBottom w:val="0"/>
      <w:divBdr>
        <w:top w:val="none" w:sz="0" w:space="0" w:color="auto"/>
        <w:left w:val="none" w:sz="0" w:space="0" w:color="auto"/>
        <w:bottom w:val="none" w:sz="0" w:space="0" w:color="auto"/>
        <w:right w:val="none" w:sz="0" w:space="0" w:color="auto"/>
      </w:divBdr>
    </w:div>
    <w:div w:id="562717985">
      <w:bodyDiv w:val="1"/>
      <w:marLeft w:val="0"/>
      <w:marRight w:val="0"/>
      <w:marTop w:val="0"/>
      <w:marBottom w:val="0"/>
      <w:divBdr>
        <w:top w:val="none" w:sz="0" w:space="0" w:color="auto"/>
        <w:left w:val="none" w:sz="0" w:space="0" w:color="auto"/>
        <w:bottom w:val="none" w:sz="0" w:space="0" w:color="auto"/>
        <w:right w:val="none" w:sz="0" w:space="0" w:color="auto"/>
      </w:divBdr>
    </w:div>
    <w:div w:id="920026091">
      <w:bodyDiv w:val="1"/>
      <w:marLeft w:val="0"/>
      <w:marRight w:val="0"/>
      <w:marTop w:val="0"/>
      <w:marBottom w:val="0"/>
      <w:divBdr>
        <w:top w:val="none" w:sz="0" w:space="0" w:color="auto"/>
        <w:left w:val="none" w:sz="0" w:space="0" w:color="auto"/>
        <w:bottom w:val="none" w:sz="0" w:space="0" w:color="auto"/>
        <w:right w:val="none" w:sz="0" w:space="0" w:color="auto"/>
      </w:divBdr>
    </w:div>
    <w:div w:id="1032879050">
      <w:bodyDiv w:val="1"/>
      <w:marLeft w:val="0"/>
      <w:marRight w:val="0"/>
      <w:marTop w:val="0"/>
      <w:marBottom w:val="0"/>
      <w:divBdr>
        <w:top w:val="none" w:sz="0" w:space="0" w:color="auto"/>
        <w:left w:val="none" w:sz="0" w:space="0" w:color="auto"/>
        <w:bottom w:val="none" w:sz="0" w:space="0" w:color="auto"/>
        <w:right w:val="none" w:sz="0" w:space="0" w:color="auto"/>
      </w:divBdr>
    </w:div>
    <w:div w:id="1175729432">
      <w:bodyDiv w:val="1"/>
      <w:marLeft w:val="0"/>
      <w:marRight w:val="0"/>
      <w:marTop w:val="0"/>
      <w:marBottom w:val="0"/>
      <w:divBdr>
        <w:top w:val="none" w:sz="0" w:space="0" w:color="auto"/>
        <w:left w:val="none" w:sz="0" w:space="0" w:color="auto"/>
        <w:bottom w:val="none" w:sz="0" w:space="0" w:color="auto"/>
        <w:right w:val="none" w:sz="0" w:space="0" w:color="auto"/>
      </w:divBdr>
    </w:div>
    <w:div w:id="1349284872">
      <w:bodyDiv w:val="1"/>
      <w:marLeft w:val="0"/>
      <w:marRight w:val="0"/>
      <w:marTop w:val="0"/>
      <w:marBottom w:val="0"/>
      <w:divBdr>
        <w:top w:val="none" w:sz="0" w:space="0" w:color="auto"/>
        <w:left w:val="none" w:sz="0" w:space="0" w:color="auto"/>
        <w:bottom w:val="none" w:sz="0" w:space="0" w:color="auto"/>
        <w:right w:val="none" w:sz="0" w:space="0" w:color="auto"/>
      </w:divBdr>
    </w:div>
    <w:div w:id="1465386977">
      <w:bodyDiv w:val="1"/>
      <w:marLeft w:val="0"/>
      <w:marRight w:val="0"/>
      <w:marTop w:val="0"/>
      <w:marBottom w:val="0"/>
      <w:divBdr>
        <w:top w:val="none" w:sz="0" w:space="0" w:color="auto"/>
        <w:left w:val="none" w:sz="0" w:space="0" w:color="auto"/>
        <w:bottom w:val="none" w:sz="0" w:space="0" w:color="auto"/>
        <w:right w:val="none" w:sz="0" w:space="0" w:color="auto"/>
      </w:divBdr>
    </w:div>
    <w:div w:id="1512452578">
      <w:bodyDiv w:val="1"/>
      <w:marLeft w:val="0"/>
      <w:marRight w:val="0"/>
      <w:marTop w:val="0"/>
      <w:marBottom w:val="0"/>
      <w:divBdr>
        <w:top w:val="none" w:sz="0" w:space="0" w:color="auto"/>
        <w:left w:val="none" w:sz="0" w:space="0" w:color="auto"/>
        <w:bottom w:val="none" w:sz="0" w:space="0" w:color="auto"/>
        <w:right w:val="none" w:sz="0" w:space="0" w:color="auto"/>
      </w:divBdr>
    </w:div>
    <w:div w:id="17253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zowie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wikipedia.org/wiki/Akt_prawny" TargetMode="External"/><Relationship Id="rId4" Type="http://schemas.openxmlformats.org/officeDocument/2006/relationships/settings" Target="settings.xml"/><Relationship Id="rId9" Type="http://schemas.openxmlformats.org/officeDocument/2006/relationships/hyperlink" Target="https://pl.wikipedia.org/wiki/Promulg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1C380-FDAA-4249-AC2B-BFB73915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7668</Words>
  <Characters>46014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53575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2021-04-01T08:10:00Z</cp:lastPrinted>
  <dcterms:created xsi:type="dcterms:W3CDTF">2022-08-11T12:23:00Z</dcterms:created>
  <dcterms:modified xsi:type="dcterms:W3CDTF">2022-08-11T12:23:00Z</dcterms:modified>
</cp:coreProperties>
</file>