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06A0" w14:textId="4EF7DD12" w:rsidR="00B0235F" w:rsidRPr="00670FB4" w:rsidRDefault="00B0235F" w:rsidP="00670FB4">
      <w:pPr>
        <w:widowControl/>
        <w:suppressAutoHyphens w:val="0"/>
        <w:spacing w:after="100" w:line="22" w:lineRule="atLeast"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UMOWA NR .…./202</w:t>
      </w:r>
      <w:r w:rsidR="001D10F6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3</w:t>
      </w: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/</w:t>
      </w:r>
      <w:r w:rsidR="007568B8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… (wzór)</w:t>
      </w:r>
    </w:p>
    <w:p w14:paraId="1D81FCF2" w14:textId="77777777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zawarta w dniu …............................................ w Warszawie, pomiędzy:</w:t>
      </w:r>
    </w:p>
    <w:p w14:paraId="1E27CAF1" w14:textId="23F1E1F0" w:rsidR="00165267" w:rsidRPr="00670FB4" w:rsidRDefault="00165267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 xml:space="preserve">Skarbem Państwa – Wojewodą Mazowieckim </w:t>
      </w:r>
      <w:r w:rsidR="00F905D6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 siedzibą w W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arszawie, pl. Bankowy 3/5, 00-950 Warszawa, NIP 5251008875, REGON 013272620, zwanym dalej Zamawiającym, reprezentowanym przez:</w:t>
      </w:r>
    </w:p>
    <w:p w14:paraId="77A141DC" w14:textId="1A1C8DED" w:rsidR="00165267" w:rsidRPr="00670FB4" w:rsidRDefault="00165267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……………………………</w:t>
      </w:r>
      <w:r w:rsidR="001B0990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 xml:space="preserve"> - …………………………..</w:t>
      </w: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 xml:space="preserve"> 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w Mazowieckim Urzędzie Wojewódzkim w Warszawie, na podstawie </w:t>
      </w:r>
      <w:r w:rsidR="009E3A3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upoważnienia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nr ………………… Wojewody Mazowieckiego</w:t>
      </w:r>
      <w:r w:rsidR="006D3079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z dnia ….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 którego kserokopia stanowi załącznik nr 1 do niniejszej umowy,</w:t>
      </w:r>
    </w:p>
    <w:p w14:paraId="00688B9D" w14:textId="77777777" w:rsidR="00165267" w:rsidRPr="00670FB4" w:rsidRDefault="00165267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zwanym dalej</w:t>
      </w: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 xml:space="preserve"> Zamawiającym, a  </w:t>
      </w:r>
    </w:p>
    <w:p w14:paraId="4247A7F1" w14:textId="1BDC8C1F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a</w:t>
      </w:r>
    </w:p>
    <w:p w14:paraId="0981F734" w14:textId="46242B0A" w:rsidR="001B0990" w:rsidRPr="001B0990" w:rsidRDefault="001B0990" w:rsidP="001B0990">
      <w:pPr>
        <w:widowControl/>
        <w:suppressAutoHyphens w:val="0"/>
        <w:spacing w:after="100" w:line="276" w:lineRule="auto"/>
        <w:jc w:val="both"/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</w:pP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 xml:space="preserve">firmą </w:t>
      </w:r>
      <w:r w:rsidRPr="001B0990">
        <w:rPr>
          <w:rFonts w:asciiTheme="minorHAnsi" w:eastAsia="Times New Roman" w:hAnsiTheme="minorHAnsi" w:cstheme="minorHAnsi"/>
          <w:b/>
          <w:kern w:val="0"/>
          <w:szCs w:val="22"/>
          <w:lang w:eastAsia="en-US" w:bidi="ar-SA"/>
        </w:rPr>
        <w:t>………………..……………..</w:t>
      </w:r>
      <w:r w:rsidRPr="001B0990"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  <w:t xml:space="preserve"> z siedzibą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 xml:space="preserve"> przy ……………………</w:t>
      </w:r>
      <w:r w:rsidRPr="001B0990"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  <w:t xml:space="preserve">, 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>…………………………..,</w:t>
      </w:r>
      <w:r w:rsidRPr="001B0990">
        <w:rPr>
          <w:rFonts w:asciiTheme="minorHAnsi" w:eastAsia="Times New Roman" w:hAnsiTheme="minorHAnsi" w:cstheme="minorHAnsi"/>
          <w:b/>
          <w:kern w:val="0"/>
          <w:szCs w:val="22"/>
          <w:lang w:val="x-none" w:eastAsia="en-US" w:bidi="ar-SA"/>
        </w:rPr>
        <w:t xml:space="preserve"> </w:t>
      </w:r>
      <w:r w:rsidRPr="001B0990"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  <w:t>zarejestrowan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 xml:space="preserve">ą </w:t>
      </w:r>
      <w:r w:rsidR="00DE2CFC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br/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 xml:space="preserve">w ……………………………………, ………………………………………………. </w:t>
      </w:r>
      <w:r w:rsidRPr="001B0990"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  <w:t>pod numerem KRS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>:</w:t>
      </w:r>
      <w:r w:rsidRPr="001B0990"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  <w:t xml:space="preserve"> 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>…….……..……….</w:t>
      </w:r>
      <w:r w:rsidRPr="001B0990"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  <w:t>, NIP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>: …..…......………..</w:t>
      </w:r>
      <w:r w:rsidRPr="001B0990"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  <w:t>,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 xml:space="preserve"> REGON: …..…..……………..,</w:t>
      </w:r>
      <w:r w:rsidRPr="001B0990"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  <w:t xml:space="preserve"> reprezentowan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>ą</w:t>
      </w:r>
      <w:r w:rsidRPr="001B0990">
        <w:rPr>
          <w:rFonts w:asciiTheme="minorHAnsi" w:eastAsia="Times New Roman" w:hAnsiTheme="minorHAnsi" w:cstheme="minorHAnsi"/>
          <w:kern w:val="0"/>
          <w:szCs w:val="22"/>
          <w:lang w:val="x-none" w:eastAsia="en-US" w:bidi="ar-SA"/>
        </w:rPr>
        <w:t xml:space="preserve"> przez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>:</w:t>
      </w:r>
    </w:p>
    <w:p w14:paraId="59F54115" w14:textId="77777777" w:rsidR="001B0990" w:rsidRPr="001B0990" w:rsidRDefault="001B0990" w:rsidP="001B0990">
      <w:pPr>
        <w:widowControl/>
        <w:suppressAutoHyphens w:val="0"/>
        <w:spacing w:after="100" w:line="276" w:lineRule="auto"/>
        <w:jc w:val="both"/>
        <w:rPr>
          <w:rFonts w:asciiTheme="minorHAnsi" w:eastAsia="Times New Roman" w:hAnsiTheme="minorHAnsi" w:cstheme="minorHAnsi"/>
          <w:b/>
          <w:kern w:val="0"/>
          <w:szCs w:val="22"/>
          <w:lang w:eastAsia="en-US" w:bidi="ar-SA"/>
        </w:rPr>
      </w:pPr>
      <w:r w:rsidRPr="001B0990">
        <w:rPr>
          <w:rFonts w:asciiTheme="minorHAnsi" w:eastAsia="Times New Roman" w:hAnsiTheme="minorHAnsi" w:cstheme="minorHAnsi"/>
          <w:b/>
          <w:kern w:val="0"/>
          <w:szCs w:val="22"/>
          <w:lang w:eastAsia="en-US" w:bidi="ar-SA"/>
        </w:rPr>
        <w:t>………………..……….. – …………………………….,</w:t>
      </w:r>
    </w:p>
    <w:p w14:paraId="6605444F" w14:textId="30CEAF80" w:rsidR="00B0235F" w:rsidRPr="001B0990" w:rsidRDefault="001B0990" w:rsidP="001B0990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 xml:space="preserve">zwanym dalej </w:t>
      </w:r>
      <w:r w:rsidRPr="001B0990">
        <w:rPr>
          <w:rFonts w:asciiTheme="minorHAnsi" w:eastAsia="Times New Roman" w:hAnsiTheme="minorHAnsi" w:cstheme="minorHAnsi"/>
          <w:b/>
          <w:kern w:val="0"/>
          <w:szCs w:val="22"/>
          <w:lang w:eastAsia="en-US" w:bidi="ar-SA"/>
        </w:rPr>
        <w:t>Wykonawcą</w:t>
      </w:r>
      <w:r w:rsidRPr="001B0990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>.</w:t>
      </w:r>
    </w:p>
    <w:p w14:paraId="731A6E6D" w14:textId="77777777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łącznie zwanych </w:t>
      </w: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Stronami</w:t>
      </w:r>
    </w:p>
    <w:p w14:paraId="580B42BC" w14:textId="77777777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14:paraId="1182CF77" w14:textId="68C7A72C" w:rsidR="007568B8" w:rsidRPr="007568B8" w:rsidRDefault="00AD0732" w:rsidP="00DE2CFC">
      <w:pPr>
        <w:suppressAutoHyphens w:val="0"/>
        <w:spacing w:after="100" w:line="22" w:lineRule="atLeast"/>
        <w:contextualSpacing/>
        <w:jc w:val="both"/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</w:pPr>
      <w:r>
        <w:rPr>
          <w:rFonts w:asciiTheme="minorHAnsi" w:hAnsiTheme="minorHAnsi" w:cstheme="minorHAnsi"/>
          <w:szCs w:val="22"/>
        </w:rPr>
        <w:t>W rezultacie dokonania przez Zamawiającego wyboru oferty Wykonawcy na podstawie  art.</w:t>
      </w:r>
      <w:r w:rsidR="00EC0ED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2 ust</w:t>
      </w:r>
      <w:r w:rsidR="00EC0EDA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1 pkt 1) w związku z art.</w:t>
      </w:r>
      <w:r w:rsidR="00EC0ED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30 ust. 4  ustawy z dnia 11 września 2019 r. Prawo zamówień publicznych (Dz. U. 2022, poz. 1710)  mając  na uwadze, że wartość przedmiotowego zamówienia jest mniejsza </w:t>
      </w:r>
      <w:r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niż wyrażona  w złotych  </w:t>
      </w:r>
      <w:r>
        <w:rPr>
          <w:rFonts w:asciiTheme="minorHAnsi" w:hAnsiTheme="minorHAnsi" w:cstheme="minorHAnsi" w:hint="cs"/>
          <w:color w:val="333333"/>
          <w:szCs w:val="22"/>
          <w:shd w:val="clear" w:color="auto" w:fill="FFFFFF"/>
        </w:rPr>
        <w:t>równowartość</w:t>
      </w:r>
      <w:r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 kwoty </w:t>
      </w:r>
      <w:r>
        <w:rPr>
          <w:rFonts w:asciiTheme="minorHAnsi" w:hAnsiTheme="minorHAnsi" w:cstheme="minorHAnsi"/>
          <w:szCs w:val="22"/>
        </w:rPr>
        <w:t>80 000 euro, a łączna wartość tych  części wynosi nie więcej niż 20% wartości zamówienia  Strony postanawiają co następuje:</w:t>
      </w:r>
    </w:p>
    <w:p w14:paraId="430BF8F1" w14:textId="403A23F9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14:paraId="450FC9DA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 Przedmiot umowy</w:t>
      </w:r>
    </w:p>
    <w:p w14:paraId="09BF80D2" w14:textId="1F342086" w:rsidR="00B0235F" w:rsidRPr="00670FB4" w:rsidRDefault="00B0235F" w:rsidP="00187906">
      <w:pPr>
        <w:widowControl/>
        <w:numPr>
          <w:ilvl w:val="0"/>
          <w:numId w:val="16"/>
        </w:numPr>
        <w:suppressAutoHyphens w:val="0"/>
        <w:spacing w:after="100" w:line="22" w:lineRule="atLeast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Przedmiotem umowy jest zakup i dostarczenie fabrycznie now</w:t>
      </w:r>
      <w:r w:rsidR="007568B8">
        <w:rPr>
          <w:rFonts w:asciiTheme="minorHAnsi" w:eastAsia="Arial" w:hAnsiTheme="minorHAnsi" w:cstheme="minorHAnsi"/>
          <w:szCs w:val="22"/>
        </w:rPr>
        <w:t xml:space="preserve">ego, </w:t>
      </w:r>
      <w:r w:rsidR="00D8230C">
        <w:rPr>
          <w:rFonts w:asciiTheme="minorHAnsi" w:eastAsia="Arial" w:hAnsiTheme="minorHAnsi" w:cstheme="minorHAnsi"/>
          <w:szCs w:val="22"/>
        </w:rPr>
        <w:t xml:space="preserve">1 </w:t>
      </w:r>
      <w:proofErr w:type="spellStart"/>
      <w:r w:rsidR="00D8230C">
        <w:rPr>
          <w:rFonts w:asciiTheme="minorHAnsi" w:eastAsia="Arial" w:hAnsiTheme="minorHAnsi" w:cstheme="minorHAnsi"/>
          <w:szCs w:val="22"/>
        </w:rPr>
        <w:t>szt</w:t>
      </w:r>
      <w:proofErr w:type="spellEnd"/>
      <w:r w:rsidR="00D8230C">
        <w:rPr>
          <w:rFonts w:asciiTheme="minorHAnsi" w:eastAsia="Arial" w:hAnsiTheme="minorHAnsi" w:cstheme="minorHAnsi"/>
          <w:szCs w:val="22"/>
        </w:rPr>
        <w:t xml:space="preserve"> </w:t>
      </w:r>
      <w:r w:rsidR="007568B8">
        <w:rPr>
          <w:rFonts w:asciiTheme="minorHAnsi" w:eastAsia="Arial" w:hAnsiTheme="minorHAnsi" w:cstheme="minorHAnsi"/>
          <w:szCs w:val="22"/>
        </w:rPr>
        <w:t>wysokowydajnego skanera dokumentów,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F53A8">
        <w:rPr>
          <w:rFonts w:asciiTheme="minorHAnsi" w:eastAsia="Arial" w:hAnsiTheme="minorHAnsi" w:cstheme="minorHAnsi"/>
          <w:szCs w:val="22"/>
        </w:rPr>
        <w:t xml:space="preserve">wraz </w:t>
      </w:r>
      <w:r w:rsidR="00944BEB" w:rsidRPr="006F53A8">
        <w:rPr>
          <w:rFonts w:asciiTheme="minorHAnsi" w:hAnsiTheme="minorHAnsi" w:cstheme="minorHAnsi"/>
          <w:iCs/>
          <w:szCs w:val="22"/>
        </w:rPr>
        <w:t>z zainstalowanym o</w:t>
      </w:r>
      <w:r w:rsidRPr="006F53A8">
        <w:rPr>
          <w:rFonts w:asciiTheme="minorHAnsi" w:hAnsiTheme="minorHAnsi" w:cstheme="minorHAnsi"/>
          <w:iCs/>
          <w:szCs w:val="22"/>
        </w:rPr>
        <w:t xml:space="preserve">programowaniem </w:t>
      </w:r>
      <w:r w:rsidR="007E725F" w:rsidRPr="006F53A8">
        <w:rPr>
          <w:rFonts w:asciiTheme="minorHAnsi" w:eastAsia="Arial" w:hAnsiTheme="minorHAnsi" w:cstheme="minorHAnsi"/>
          <w:szCs w:val="22"/>
        </w:rPr>
        <w:t xml:space="preserve">wbudowanym </w:t>
      </w:r>
      <w:r w:rsidRPr="006F53A8">
        <w:rPr>
          <w:rFonts w:asciiTheme="minorHAnsi" w:eastAsia="Arial" w:hAnsiTheme="minorHAnsi" w:cstheme="minorHAnsi"/>
          <w:szCs w:val="22"/>
        </w:rPr>
        <w:t>(</w:t>
      </w:r>
      <w:proofErr w:type="spellStart"/>
      <w:r w:rsidRPr="006F53A8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6F53A8">
        <w:rPr>
          <w:rFonts w:asciiTheme="minorHAnsi" w:eastAsia="Arial" w:hAnsiTheme="minorHAnsi" w:cstheme="minorHAnsi"/>
          <w:szCs w:val="22"/>
        </w:rPr>
        <w:t>),</w:t>
      </w:r>
      <w:r w:rsidR="00B00B31" w:rsidRPr="006F53A8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zgodnie </w:t>
      </w:r>
      <w:r w:rsidR="00F905D6">
        <w:rPr>
          <w:rFonts w:asciiTheme="minorHAnsi" w:eastAsia="Arial" w:hAnsiTheme="minorHAnsi" w:cstheme="minorHAnsi"/>
          <w:szCs w:val="22"/>
        </w:rPr>
        <w:br/>
      </w:r>
      <w:r w:rsidRPr="00670FB4">
        <w:rPr>
          <w:rFonts w:asciiTheme="minorHAnsi" w:eastAsia="Arial" w:hAnsiTheme="minorHAnsi" w:cstheme="minorHAnsi"/>
          <w:szCs w:val="22"/>
        </w:rPr>
        <w:t xml:space="preserve">z </w:t>
      </w:r>
      <w:r w:rsidR="00944BEB">
        <w:rPr>
          <w:rFonts w:asciiTheme="minorHAnsi" w:eastAsia="Arial" w:hAnsiTheme="minorHAnsi" w:cstheme="minorHAnsi"/>
          <w:szCs w:val="22"/>
        </w:rPr>
        <w:t xml:space="preserve">wymaganiami technicznymi określonymi w </w:t>
      </w:r>
      <w:r w:rsidR="00D8230C">
        <w:rPr>
          <w:rFonts w:asciiTheme="minorHAnsi" w:eastAsia="Arial" w:hAnsiTheme="minorHAnsi" w:cstheme="minorHAnsi"/>
          <w:szCs w:val="22"/>
        </w:rPr>
        <w:t>Specyfikacji technicznej stanowiącej Załącznik</w:t>
      </w:r>
      <w:r w:rsidR="00944BEB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nr 2 </w:t>
      </w:r>
      <w:r w:rsidR="00944BEB">
        <w:rPr>
          <w:rFonts w:asciiTheme="minorHAnsi" w:hAnsiTheme="minorHAnsi" w:cstheme="minorHAnsi"/>
          <w:szCs w:val="22"/>
        </w:rPr>
        <w:t xml:space="preserve">stanowiącym </w:t>
      </w:r>
      <w:r w:rsidRPr="00670FB4">
        <w:rPr>
          <w:rFonts w:asciiTheme="minorHAnsi" w:hAnsiTheme="minorHAnsi" w:cstheme="minorHAnsi"/>
          <w:szCs w:val="22"/>
        </w:rPr>
        <w:t xml:space="preserve"> integralną część umowy zwanych w dalszej części Umowy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BB34EB">
        <w:rPr>
          <w:rFonts w:asciiTheme="minorHAnsi" w:eastAsia="Arial" w:hAnsiTheme="minorHAnsi" w:cstheme="minorHAnsi"/>
          <w:szCs w:val="22"/>
        </w:rPr>
        <w:t>„Urządzeniem”</w:t>
      </w:r>
      <w:r w:rsidRPr="00670FB4">
        <w:rPr>
          <w:rFonts w:asciiTheme="minorHAnsi" w:eastAsia="Arial" w:hAnsiTheme="minorHAnsi" w:cstheme="minorHAnsi"/>
          <w:szCs w:val="22"/>
        </w:rPr>
        <w:t>„</w:t>
      </w:r>
      <w:r w:rsidR="00BB34EB">
        <w:rPr>
          <w:rFonts w:asciiTheme="minorHAnsi" w:eastAsia="Arial" w:hAnsiTheme="minorHAnsi" w:cstheme="minorHAnsi"/>
          <w:szCs w:val="22"/>
        </w:rPr>
        <w:t xml:space="preserve"> lub </w:t>
      </w:r>
      <w:r w:rsidRPr="00670FB4">
        <w:rPr>
          <w:rFonts w:asciiTheme="minorHAnsi" w:eastAsia="Arial" w:hAnsiTheme="minorHAnsi" w:cstheme="minorHAnsi"/>
          <w:szCs w:val="22"/>
        </w:rPr>
        <w:t>Urządzeniami”</w:t>
      </w:r>
      <w:r w:rsidR="001B0990">
        <w:rPr>
          <w:rFonts w:asciiTheme="minorHAnsi" w:eastAsia="Arial" w:hAnsiTheme="minorHAnsi" w:cstheme="minorHAnsi"/>
          <w:szCs w:val="22"/>
        </w:rPr>
        <w:t>, z przeznaczeniem dla Placówki Straży Granicznej Warszawa – Okęcie.</w:t>
      </w:r>
    </w:p>
    <w:p w14:paraId="12BDBCDA" w14:textId="167A512A" w:rsidR="00B0235F" w:rsidRPr="00670FB4" w:rsidRDefault="00B0235F" w:rsidP="00670FB4">
      <w:pPr>
        <w:widowControl/>
        <w:suppressAutoHyphens w:val="0"/>
        <w:spacing w:after="100" w:line="22" w:lineRule="atLeast"/>
        <w:ind w:left="142" w:hanging="142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2. Szczegółowy opis przedmiotu Umowy określa Specyfikacja techniczna, stanowiąca Załącznik nr 2</w:t>
      </w:r>
      <w:r w:rsidR="00D11E3C">
        <w:rPr>
          <w:rFonts w:asciiTheme="minorHAnsi" w:hAnsiTheme="minorHAnsi" w:cstheme="minorHAnsi"/>
          <w:szCs w:val="22"/>
        </w:rPr>
        <w:t>.</w:t>
      </w:r>
    </w:p>
    <w:p w14:paraId="1402B264" w14:textId="626DBBD0" w:rsidR="00B0235F" w:rsidRPr="00670FB4" w:rsidRDefault="00B0235F" w:rsidP="00670FB4">
      <w:pPr>
        <w:tabs>
          <w:tab w:val="num" w:pos="426"/>
        </w:tabs>
        <w:autoSpaceDE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3.</w:t>
      </w:r>
      <w:r w:rsidRPr="00670FB4">
        <w:rPr>
          <w:rFonts w:asciiTheme="minorHAnsi" w:eastAsia="Arial" w:hAnsiTheme="minorHAnsi" w:cstheme="minorHAnsi"/>
          <w:szCs w:val="22"/>
        </w:rPr>
        <w:t xml:space="preserve"> Dla </w:t>
      </w:r>
      <w:r w:rsidR="007568B8">
        <w:rPr>
          <w:rFonts w:asciiTheme="minorHAnsi" w:eastAsia="Arial" w:hAnsiTheme="minorHAnsi" w:cstheme="minorHAnsi"/>
          <w:szCs w:val="22"/>
        </w:rPr>
        <w:t>u</w:t>
      </w:r>
      <w:r w:rsidRPr="00670FB4">
        <w:rPr>
          <w:rFonts w:asciiTheme="minorHAnsi" w:eastAsia="Arial" w:hAnsiTheme="minorHAnsi" w:cstheme="minorHAnsi"/>
          <w:szCs w:val="22"/>
        </w:rPr>
        <w:t>rządze</w:t>
      </w:r>
      <w:r w:rsidR="00EB792D">
        <w:rPr>
          <w:rFonts w:asciiTheme="minorHAnsi" w:eastAsia="Arial" w:hAnsiTheme="minorHAnsi" w:cstheme="minorHAnsi"/>
          <w:szCs w:val="22"/>
        </w:rPr>
        <w:t>n</w:t>
      </w:r>
      <w:r w:rsidR="007568B8">
        <w:rPr>
          <w:rFonts w:asciiTheme="minorHAnsi" w:eastAsia="Arial" w:hAnsiTheme="minorHAnsi" w:cstheme="minorHAnsi"/>
          <w:szCs w:val="22"/>
        </w:rPr>
        <w:t>ia</w:t>
      </w:r>
      <w:r w:rsidRPr="00670FB4">
        <w:rPr>
          <w:rFonts w:asciiTheme="minorHAnsi" w:eastAsia="Arial" w:hAnsiTheme="minorHAnsi" w:cstheme="minorHAnsi"/>
          <w:szCs w:val="22"/>
        </w:rPr>
        <w:t xml:space="preserve"> Wykonawca jest zobowiązany dołączyć : </w:t>
      </w:r>
    </w:p>
    <w:p w14:paraId="46826CD6" w14:textId="592DB918" w:rsidR="00B0235F" w:rsidRPr="001C77C2" w:rsidRDefault="00B0235F" w:rsidP="00BD6F4C">
      <w:pPr>
        <w:numPr>
          <w:ilvl w:val="1"/>
          <w:numId w:val="6"/>
        </w:numPr>
        <w:tabs>
          <w:tab w:val="num" w:pos="709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1C77C2">
        <w:rPr>
          <w:rFonts w:asciiTheme="minorHAnsi" w:eastAsia="Arial" w:hAnsiTheme="minorHAnsi" w:cstheme="minorHAnsi"/>
          <w:szCs w:val="22"/>
        </w:rPr>
        <w:t>odpowiednią dla Urządzenia dokumentację techniczną,</w:t>
      </w:r>
      <w:r w:rsidR="00EB792D" w:rsidRPr="001C77C2">
        <w:rPr>
          <w:rFonts w:asciiTheme="minorHAnsi" w:eastAsia="Arial" w:hAnsiTheme="minorHAnsi" w:cstheme="minorHAnsi"/>
          <w:szCs w:val="22"/>
          <w:lang w:eastAsia="ar-SA" w:bidi="ar-SA"/>
        </w:rPr>
        <w:t xml:space="preserve"> która powinna zawierać wszystkie infor</w:t>
      </w:r>
      <w:r w:rsidR="00C24708">
        <w:rPr>
          <w:rFonts w:asciiTheme="minorHAnsi" w:eastAsia="Arial" w:hAnsiTheme="minorHAnsi" w:cstheme="minorHAnsi"/>
          <w:szCs w:val="22"/>
          <w:lang w:eastAsia="ar-SA" w:bidi="ar-SA"/>
        </w:rPr>
        <w:t xml:space="preserve">macje wykazujące zgodność </w:t>
      </w:r>
      <w:r w:rsidR="00EB792D" w:rsidRPr="001C77C2">
        <w:rPr>
          <w:rFonts w:asciiTheme="minorHAnsi" w:eastAsia="Arial" w:hAnsiTheme="minorHAnsi" w:cstheme="minorHAnsi"/>
          <w:szCs w:val="22"/>
          <w:lang w:eastAsia="ar-SA" w:bidi="ar-SA"/>
        </w:rPr>
        <w:t xml:space="preserve"> z wymaganiami dotyczącymi  Urządzenia, a także poszczególne elementy składowe oraz wszelkie niezbędne sterowniki</w:t>
      </w:r>
      <w:r w:rsidR="009C5737">
        <w:rPr>
          <w:rFonts w:asciiTheme="minorHAnsi" w:eastAsia="Arial" w:hAnsiTheme="minorHAnsi" w:cstheme="minorHAnsi"/>
          <w:szCs w:val="22"/>
          <w:lang w:eastAsia="ar-SA" w:bidi="ar-SA"/>
        </w:rPr>
        <w:t xml:space="preserve"> programowe dla tego Urządzenia,</w:t>
      </w:r>
    </w:p>
    <w:p w14:paraId="149624A9" w14:textId="77777777" w:rsidR="00B0235F" w:rsidRPr="001C77C2" w:rsidRDefault="00B0235F" w:rsidP="00BD6F4C">
      <w:pPr>
        <w:numPr>
          <w:ilvl w:val="1"/>
          <w:numId w:val="6"/>
        </w:numPr>
        <w:tabs>
          <w:tab w:val="num" w:pos="709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1C77C2">
        <w:rPr>
          <w:rFonts w:asciiTheme="minorHAnsi" w:eastAsia="Arial" w:hAnsiTheme="minorHAnsi" w:cstheme="minorHAnsi"/>
          <w:szCs w:val="22"/>
        </w:rPr>
        <w:t>instrukcje obsługi dla użytkownika,</w:t>
      </w:r>
    </w:p>
    <w:p w14:paraId="5F0935D8" w14:textId="5D1C4B2E" w:rsidR="00B0235F" w:rsidRPr="00670FB4" w:rsidRDefault="00B0235F" w:rsidP="00670FB4">
      <w:pPr>
        <w:tabs>
          <w:tab w:val="num" w:pos="1080"/>
        </w:tabs>
        <w:autoSpaceDE w:val="0"/>
        <w:spacing w:after="100" w:line="22" w:lineRule="atLeast"/>
        <w:ind w:left="709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zwanych łącznie </w:t>
      </w:r>
      <w:r w:rsidR="00EB792D" w:rsidRPr="00EB792D">
        <w:rPr>
          <w:rFonts w:asciiTheme="minorHAnsi" w:eastAsia="Arial" w:hAnsiTheme="minorHAnsi" w:cstheme="minorHAnsi"/>
          <w:b/>
          <w:szCs w:val="22"/>
        </w:rPr>
        <w:t>„</w:t>
      </w:r>
      <w:r w:rsidRPr="00EB792D">
        <w:rPr>
          <w:rFonts w:asciiTheme="minorHAnsi" w:eastAsia="Arial" w:hAnsiTheme="minorHAnsi" w:cstheme="minorHAnsi"/>
          <w:b/>
          <w:szCs w:val="22"/>
        </w:rPr>
        <w:t>Dokumentacją</w:t>
      </w:r>
      <w:r w:rsidR="00EB792D" w:rsidRPr="00EB792D">
        <w:rPr>
          <w:rFonts w:asciiTheme="minorHAnsi" w:eastAsia="Arial" w:hAnsiTheme="minorHAnsi" w:cstheme="minorHAnsi"/>
          <w:b/>
          <w:szCs w:val="22"/>
        </w:rPr>
        <w:t>”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</w:p>
    <w:p w14:paraId="7F63801F" w14:textId="77777777" w:rsidR="00B0235F" w:rsidRPr="00670FB4" w:rsidRDefault="00B0235F" w:rsidP="00670FB4">
      <w:pPr>
        <w:tabs>
          <w:tab w:val="num" w:pos="1080"/>
        </w:tabs>
        <w:autoSpaceDE w:val="0"/>
        <w:spacing w:after="100" w:line="22" w:lineRule="atLeast"/>
        <w:ind w:left="709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oraz </w:t>
      </w:r>
    </w:p>
    <w:p w14:paraId="2737319B" w14:textId="749406B5" w:rsidR="00B0235F" w:rsidRPr="00670FB4" w:rsidRDefault="00B0235F" w:rsidP="00670FB4">
      <w:pPr>
        <w:tabs>
          <w:tab w:val="num" w:pos="1080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3) dla Urządzenia jego indywidualną kartę gwarancyjną, wypełnioną czytelnie i bez poprawek </w:t>
      </w:r>
      <w:r w:rsidR="00DE2CFC">
        <w:rPr>
          <w:rFonts w:asciiTheme="minorHAnsi" w:eastAsia="Arial" w:hAnsiTheme="minorHAnsi" w:cstheme="minorHAnsi"/>
          <w:szCs w:val="22"/>
        </w:rPr>
        <w:br/>
      </w:r>
      <w:r w:rsidRPr="00670FB4">
        <w:rPr>
          <w:rFonts w:asciiTheme="minorHAnsi" w:eastAsia="Arial" w:hAnsiTheme="minorHAnsi" w:cstheme="minorHAnsi"/>
          <w:szCs w:val="22"/>
        </w:rPr>
        <w:t>z wypisanymi w niej numerem seryjnym lub innym unikalnym numerem danego Urządzenia (zgodnym z numerem uwidocznionym na obudowie tego Urządzenia).</w:t>
      </w:r>
    </w:p>
    <w:p w14:paraId="3359D1F4" w14:textId="17D84919" w:rsidR="00492490" w:rsidRPr="00670FB4" w:rsidRDefault="00B0235F" w:rsidP="00492490">
      <w:pPr>
        <w:autoSpaceDE w:val="0"/>
        <w:spacing w:after="100" w:line="22" w:lineRule="atLeast"/>
        <w:ind w:left="284" w:hanging="284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4. Wszystkie wymienione w ust. 3 dokumenty, powinny być dostarczone </w:t>
      </w:r>
      <w:r w:rsidRPr="00670FB4">
        <w:rPr>
          <w:rFonts w:asciiTheme="minorHAnsi" w:hAnsiTheme="minorHAnsi" w:cstheme="minorHAnsi"/>
          <w:szCs w:val="22"/>
        </w:rPr>
        <w:t>w formie papierowej lub elektronicznej</w:t>
      </w:r>
      <w:r w:rsidRPr="00670FB4">
        <w:rPr>
          <w:rFonts w:asciiTheme="minorHAnsi" w:eastAsia="Arial" w:hAnsiTheme="minorHAnsi" w:cstheme="minorHAnsi"/>
          <w:szCs w:val="22"/>
        </w:rPr>
        <w:t xml:space="preserve"> w języku polskim.</w:t>
      </w:r>
    </w:p>
    <w:p w14:paraId="292C19AA" w14:textId="2716A254" w:rsidR="00B0235F" w:rsidRDefault="00B0235F" w:rsidP="00492490">
      <w:pPr>
        <w:autoSpaceDE w:val="0"/>
        <w:spacing w:after="100" w:line="22" w:lineRule="atLeast"/>
        <w:ind w:left="284" w:hanging="284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lastRenderedPageBreak/>
        <w:t>5</w:t>
      </w:r>
      <w:r w:rsidRPr="00D92E14">
        <w:rPr>
          <w:rFonts w:asciiTheme="minorHAnsi" w:eastAsia="Arial" w:hAnsiTheme="minorHAnsi" w:cstheme="minorHAnsi"/>
          <w:szCs w:val="22"/>
        </w:rPr>
        <w:t>. Przed dostawą Urządze</w:t>
      </w:r>
      <w:r w:rsidR="001B0990" w:rsidRPr="00D92E14">
        <w:rPr>
          <w:rFonts w:asciiTheme="minorHAnsi" w:eastAsia="Arial" w:hAnsiTheme="minorHAnsi" w:cstheme="minorHAnsi"/>
          <w:szCs w:val="22"/>
        </w:rPr>
        <w:t>nia</w:t>
      </w:r>
      <w:r w:rsidR="00C24708">
        <w:rPr>
          <w:rFonts w:asciiTheme="minorHAnsi" w:eastAsia="Arial" w:hAnsiTheme="minorHAnsi" w:cstheme="minorHAnsi"/>
          <w:szCs w:val="22"/>
        </w:rPr>
        <w:t xml:space="preserve"> </w:t>
      </w:r>
      <w:r w:rsidRPr="00D92E14">
        <w:rPr>
          <w:rFonts w:asciiTheme="minorHAnsi" w:eastAsia="Arial" w:hAnsiTheme="minorHAnsi" w:cstheme="minorHAnsi"/>
          <w:szCs w:val="22"/>
        </w:rPr>
        <w:t xml:space="preserve"> o który</w:t>
      </w:r>
      <w:r w:rsidR="006D3079" w:rsidRPr="00D92E14">
        <w:rPr>
          <w:rFonts w:asciiTheme="minorHAnsi" w:eastAsia="Arial" w:hAnsiTheme="minorHAnsi" w:cstheme="minorHAnsi"/>
          <w:szCs w:val="22"/>
        </w:rPr>
        <w:t>m</w:t>
      </w:r>
      <w:r w:rsidR="00C24708">
        <w:rPr>
          <w:rFonts w:asciiTheme="minorHAnsi" w:eastAsia="Arial" w:hAnsiTheme="minorHAnsi" w:cstheme="minorHAnsi"/>
          <w:szCs w:val="22"/>
        </w:rPr>
        <w:t xml:space="preserve"> mowa w ust. 1 </w:t>
      </w:r>
      <w:r w:rsidR="00C24708" w:rsidRPr="00D92E14">
        <w:rPr>
          <w:rFonts w:asciiTheme="minorHAnsi" w:eastAsia="Arial" w:hAnsiTheme="minorHAnsi" w:cstheme="minorHAnsi"/>
          <w:szCs w:val="22"/>
        </w:rPr>
        <w:t>do siedziby Zamawiającego</w:t>
      </w:r>
      <w:r w:rsidRPr="00D92E14">
        <w:rPr>
          <w:rFonts w:asciiTheme="minorHAnsi" w:eastAsia="Arial" w:hAnsiTheme="minorHAnsi" w:cstheme="minorHAnsi"/>
          <w:szCs w:val="22"/>
        </w:rPr>
        <w:t xml:space="preserve"> Wykonawca jest zobowiązany do zainstalowania Oprogramowania oraz wszelkich wymaganych sterowników programowych, w Urządzeni</w:t>
      </w:r>
      <w:r w:rsidR="006D3079" w:rsidRPr="00D92E14">
        <w:rPr>
          <w:rFonts w:asciiTheme="minorHAnsi" w:eastAsia="Arial" w:hAnsiTheme="minorHAnsi" w:cstheme="minorHAnsi"/>
          <w:szCs w:val="22"/>
        </w:rPr>
        <w:t>u,</w:t>
      </w:r>
      <w:r w:rsidRPr="00D92E14">
        <w:rPr>
          <w:rFonts w:asciiTheme="minorHAnsi" w:eastAsia="Arial" w:hAnsiTheme="minorHAnsi" w:cstheme="minorHAnsi"/>
          <w:szCs w:val="22"/>
        </w:rPr>
        <w:t xml:space="preserve"> a następnie sprawdzenia poprawności ich pracy.</w:t>
      </w:r>
    </w:p>
    <w:p w14:paraId="38DE0BF0" w14:textId="6D841516" w:rsidR="00447A06" w:rsidRPr="00670FB4" w:rsidRDefault="00447A06" w:rsidP="001C77C2">
      <w:pPr>
        <w:autoSpaceDE w:val="0"/>
        <w:spacing w:after="100" w:line="22" w:lineRule="atLeast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6. </w:t>
      </w:r>
      <w:r w:rsidR="00B0235F" w:rsidRPr="00670FB4">
        <w:rPr>
          <w:rFonts w:asciiTheme="minorHAnsi" w:eastAsia="Arial" w:hAnsiTheme="minorHAnsi" w:cstheme="minorHAnsi"/>
          <w:szCs w:val="22"/>
        </w:rPr>
        <w:t>Wykonawca oświadcza, że Urządzeni</w:t>
      </w:r>
      <w:r>
        <w:rPr>
          <w:rFonts w:asciiTheme="minorHAnsi" w:eastAsia="Arial" w:hAnsiTheme="minorHAnsi" w:cstheme="minorHAnsi"/>
          <w:szCs w:val="22"/>
        </w:rPr>
        <w:t>e</w:t>
      </w:r>
      <w:r w:rsidR="00B0235F" w:rsidRPr="00670FB4">
        <w:rPr>
          <w:rFonts w:asciiTheme="minorHAnsi" w:hAnsiTheme="minorHAnsi" w:cstheme="minorHAnsi"/>
          <w:szCs w:val="22"/>
        </w:rPr>
        <w:t xml:space="preserve"> st</w:t>
      </w:r>
      <w:r w:rsidR="00DE2CFC">
        <w:rPr>
          <w:rFonts w:asciiTheme="minorHAnsi" w:hAnsiTheme="minorHAnsi" w:cstheme="minorHAnsi"/>
          <w:szCs w:val="22"/>
        </w:rPr>
        <w:t>anowi jego wyłączną własność, jest</w:t>
      </w:r>
      <w:r w:rsidR="00B0235F" w:rsidRPr="00670FB4">
        <w:rPr>
          <w:rFonts w:asciiTheme="minorHAnsi" w:hAnsiTheme="minorHAnsi" w:cstheme="minorHAnsi"/>
          <w:szCs w:val="22"/>
        </w:rPr>
        <w:t xml:space="preserve"> wolne od jakichkolwiek wad fizycznych i prawnych oraz nie toczy się żadne postępowanie, którego przedmiotem </w:t>
      </w:r>
      <w:r w:rsidR="006D3079">
        <w:rPr>
          <w:rFonts w:asciiTheme="minorHAnsi" w:hAnsiTheme="minorHAnsi" w:cstheme="minorHAnsi"/>
          <w:szCs w:val="22"/>
        </w:rPr>
        <w:t>jest</w:t>
      </w:r>
      <w:r w:rsidR="00B0235F" w:rsidRPr="00670FB4">
        <w:rPr>
          <w:rFonts w:asciiTheme="minorHAnsi" w:hAnsiTheme="minorHAnsi" w:cstheme="minorHAnsi"/>
          <w:szCs w:val="22"/>
        </w:rPr>
        <w:t xml:space="preserve"> Urządzeni</w:t>
      </w:r>
      <w:r w:rsidR="006D3079">
        <w:rPr>
          <w:rFonts w:asciiTheme="minorHAnsi" w:hAnsiTheme="minorHAnsi" w:cstheme="minorHAnsi"/>
          <w:szCs w:val="22"/>
        </w:rPr>
        <w:t>e</w:t>
      </w:r>
      <w:r w:rsidR="00B0235F" w:rsidRPr="00670FB4">
        <w:rPr>
          <w:rFonts w:asciiTheme="minorHAnsi" w:hAnsiTheme="minorHAnsi" w:cstheme="minorHAnsi"/>
          <w:szCs w:val="22"/>
        </w:rPr>
        <w:t xml:space="preserve"> oraz że nie </w:t>
      </w:r>
      <w:r w:rsidR="006D3079">
        <w:rPr>
          <w:rFonts w:asciiTheme="minorHAnsi" w:hAnsiTheme="minorHAnsi" w:cstheme="minorHAnsi"/>
          <w:szCs w:val="22"/>
        </w:rPr>
        <w:t>jest</w:t>
      </w:r>
      <w:r w:rsidR="00B0235F" w:rsidRPr="00670FB4">
        <w:rPr>
          <w:rFonts w:asciiTheme="minorHAnsi" w:hAnsiTheme="minorHAnsi" w:cstheme="minorHAnsi"/>
          <w:szCs w:val="22"/>
        </w:rPr>
        <w:t xml:space="preserve"> one obciążone zastawem, zastawem rejestrowym ani zastawem skarbowym ani żadnymi innymi ograniczonymi prawami rzeczowymi.</w:t>
      </w:r>
    </w:p>
    <w:p w14:paraId="5B8626DD" w14:textId="1A83A38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szCs w:val="22"/>
        </w:rPr>
        <w:t xml:space="preserve">§ </w:t>
      </w:r>
      <w:r w:rsidR="00447A06">
        <w:rPr>
          <w:rFonts w:asciiTheme="minorHAnsi" w:eastAsia="Arial" w:hAnsiTheme="minorHAnsi" w:cstheme="minorHAnsi"/>
          <w:b/>
          <w:szCs w:val="22"/>
        </w:rPr>
        <w:t>2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Termin realizacji </w:t>
      </w:r>
    </w:p>
    <w:p w14:paraId="448DD46F" w14:textId="5469FE22" w:rsidR="00712AFC" w:rsidRPr="00670FB4" w:rsidRDefault="00712AFC" w:rsidP="00670FB4">
      <w:pPr>
        <w:spacing w:after="100" w:line="22" w:lineRule="atLeast"/>
        <w:jc w:val="both"/>
        <w:rPr>
          <w:rFonts w:asciiTheme="minorHAnsi" w:eastAsia="Arial" w:hAnsiTheme="minorHAnsi" w:cstheme="minorHAnsi"/>
          <w:color w:val="000000"/>
          <w:szCs w:val="22"/>
          <w:lang w:eastAsia="pl-PL"/>
        </w:rPr>
      </w:pPr>
      <w:r w:rsidRPr="00670FB4">
        <w:rPr>
          <w:rFonts w:asciiTheme="minorHAnsi" w:eastAsia="Arial" w:hAnsiTheme="minorHAnsi" w:cstheme="minorHAnsi"/>
          <w:color w:val="000000"/>
          <w:szCs w:val="22"/>
          <w:lang w:eastAsia="pl-PL"/>
        </w:rPr>
        <w:t xml:space="preserve">Wykonawca zobowiązany jest wykonać przedmiot umowy, o którym mowa w § 1 ust. 1 w terminie </w:t>
      </w:r>
      <w:r w:rsidR="006D3079">
        <w:rPr>
          <w:rFonts w:asciiTheme="minorHAnsi" w:eastAsia="Arial" w:hAnsiTheme="minorHAnsi" w:cstheme="minorHAnsi"/>
          <w:b/>
          <w:color w:val="000000"/>
          <w:szCs w:val="22"/>
          <w:lang w:eastAsia="pl-PL"/>
        </w:rPr>
        <w:t>3</w:t>
      </w:r>
      <w:r w:rsidR="00B4373E">
        <w:rPr>
          <w:rFonts w:asciiTheme="minorHAnsi" w:eastAsia="Arial" w:hAnsiTheme="minorHAnsi" w:cstheme="minorHAnsi"/>
          <w:b/>
          <w:color w:val="000000"/>
          <w:szCs w:val="22"/>
          <w:lang w:eastAsia="pl-PL"/>
        </w:rPr>
        <w:t>0</w:t>
      </w:r>
      <w:r w:rsidRPr="00670FB4">
        <w:rPr>
          <w:rFonts w:asciiTheme="minorHAnsi" w:eastAsia="Arial" w:hAnsiTheme="minorHAnsi" w:cstheme="minorHAnsi"/>
          <w:b/>
          <w:color w:val="000000"/>
          <w:szCs w:val="22"/>
          <w:lang w:eastAsia="pl-PL"/>
        </w:rPr>
        <w:t xml:space="preserve"> dni</w:t>
      </w:r>
      <w:r w:rsidRPr="00670FB4">
        <w:rPr>
          <w:rFonts w:asciiTheme="minorHAnsi" w:eastAsia="Arial" w:hAnsiTheme="minorHAnsi" w:cstheme="minorHAnsi"/>
          <w:color w:val="000000"/>
          <w:szCs w:val="22"/>
          <w:lang w:eastAsia="pl-PL"/>
        </w:rPr>
        <w:t xml:space="preserve"> od dnia zawarcia umowy</w:t>
      </w:r>
      <w:r w:rsidR="00D63E57">
        <w:rPr>
          <w:rFonts w:asciiTheme="minorHAnsi" w:eastAsia="Arial" w:hAnsiTheme="minorHAnsi" w:cstheme="minorHAnsi"/>
          <w:color w:val="000000"/>
          <w:szCs w:val="22"/>
          <w:lang w:eastAsia="pl-PL"/>
        </w:rPr>
        <w:t>.</w:t>
      </w:r>
    </w:p>
    <w:p w14:paraId="0CD3BD1E" w14:textId="78B27EC0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 w:rsidR="00447A06">
        <w:rPr>
          <w:rFonts w:asciiTheme="minorHAnsi" w:eastAsia="Arial" w:hAnsiTheme="minorHAnsi" w:cstheme="minorHAnsi"/>
          <w:b/>
          <w:bCs/>
          <w:szCs w:val="22"/>
        </w:rPr>
        <w:t>3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 Realizacja umowy</w:t>
      </w:r>
    </w:p>
    <w:p w14:paraId="320AF0F4" w14:textId="7F29F103" w:rsidR="00B0235F" w:rsidRPr="00670FB4" w:rsidRDefault="00B0235F" w:rsidP="00BD6F4C">
      <w:pPr>
        <w:numPr>
          <w:ilvl w:val="0"/>
          <w:numId w:val="14"/>
        </w:numPr>
        <w:tabs>
          <w:tab w:val="left" w:pos="426"/>
        </w:tabs>
        <w:spacing w:after="100" w:line="22" w:lineRule="atLeast"/>
        <w:jc w:val="both"/>
        <w:rPr>
          <w:rFonts w:asciiTheme="minorHAnsi" w:hAnsiTheme="minorHAnsi" w:cstheme="minorHAnsi"/>
          <w:kern w:val="24"/>
          <w:szCs w:val="22"/>
        </w:rPr>
      </w:pPr>
      <w:r w:rsidRPr="00670FB4">
        <w:rPr>
          <w:rFonts w:asciiTheme="minorHAnsi" w:hAnsiTheme="minorHAnsi" w:cstheme="minorHAnsi"/>
          <w:kern w:val="24"/>
          <w:szCs w:val="22"/>
        </w:rPr>
        <w:t>Wykonawca zobowiązany jest dostarczyć Urządzeni</w:t>
      </w:r>
      <w:r w:rsidR="00447A06">
        <w:rPr>
          <w:rFonts w:asciiTheme="minorHAnsi" w:hAnsiTheme="minorHAnsi" w:cstheme="minorHAnsi"/>
          <w:kern w:val="24"/>
          <w:szCs w:val="22"/>
        </w:rPr>
        <w:t>e</w:t>
      </w:r>
      <w:r w:rsidR="00534DB7" w:rsidRPr="00670FB4">
        <w:rPr>
          <w:rFonts w:asciiTheme="minorHAnsi" w:hAnsiTheme="minorHAnsi" w:cstheme="minorHAnsi"/>
          <w:kern w:val="24"/>
          <w:szCs w:val="22"/>
        </w:rPr>
        <w:t xml:space="preserve"> </w:t>
      </w:r>
      <w:r w:rsidRPr="00670FB4">
        <w:rPr>
          <w:rFonts w:asciiTheme="minorHAnsi" w:hAnsiTheme="minorHAnsi" w:cstheme="minorHAnsi"/>
          <w:kern w:val="24"/>
          <w:szCs w:val="22"/>
        </w:rPr>
        <w:t>fabrycznie nowe, nieużywane, kompletne, wprowadzone do obrotu na terytorium Rzeczypospolitej P</w:t>
      </w:r>
      <w:r w:rsidR="00A357A2" w:rsidRPr="00670FB4">
        <w:rPr>
          <w:rFonts w:asciiTheme="minorHAnsi" w:hAnsiTheme="minorHAnsi" w:cstheme="minorHAnsi"/>
          <w:kern w:val="24"/>
          <w:szCs w:val="22"/>
        </w:rPr>
        <w:t xml:space="preserve">olskiej, sprawne technicznie - </w:t>
      </w:r>
      <w:r w:rsidR="00DE2CFC">
        <w:rPr>
          <w:rFonts w:asciiTheme="minorHAnsi" w:hAnsiTheme="minorHAnsi" w:cstheme="minorHAnsi"/>
          <w:kern w:val="24"/>
          <w:szCs w:val="22"/>
        </w:rPr>
        <w:br/>
      </w:r>
      <w:r w:rsidRPr="00670FB4">
        <w:rPr>
          <w:rFonts w:asciiTheme="minorHAnsi" w:hAnsiTheme="minorHAnsi" w:cstheme="minorHAnsi"/>
          <w:kern w:val="24"/>
          <w:szCs w:val="22"/>
        </w:rPr>
        <w:t>w oryginalny</w:t>
      </w:r>
      <w:r w:rsidR="00865A43">
        <w:rPr>
          <w:rFonts w:asciiTheme="minorHAnsi" w:hAnsiTheme="minorHAnsi" w:cstheme="minorHAnsi"/>
          <w:kern w:val="24"/>
          <w:szCs w:val="22"/>
        </w:rPr>
        <w:t>m</w:t>
      </w:r>
      <w:r w:rsidRPr="00670FB4">
        <w:rPr>
          <w:rFonts w:asciiTheme="minorHAnsi" w:hAnsiTheme="minorHAnsi" w:cstheme="minorHAnsi"/>
          <w:kern w:val="24"/>
          <w:szCs w:val="22"/>
        </w:rPr>
        <w:t xml:space="preserve"> nienaruszony</w:t>
      </w:r>
      <w:r w:rsidR="00865A43">
        <w:rPr>
          <w:rFonts w:asciiTheme="minorHAnsi" w:hAnsiTheme="minorHAnsi" w:cstheme="minorHAnsi"/>
          <w:kern w:val="24"/>
          <w:szCs w:val="22"/>
        </w:rPr>
        <w:t>m</w:t>
      </w:r>
      <w:r w:rsidRPr="00670FB4">
        <w:rPr>
          <w:rFonts w:asciiTheme="minorHAnsi" w:hAnsiTheme="minorHAnsi" w:cstheme="minorHAnsi"/>
          <w:kern w:val="24"/>
          <w:szCs w:val="22"/>
        </w:rPr>
        <w:t xml:space="preserve"> opakowani</w:t>
      </w:r>
      <w:r w:rsidR="00865A43">
        <w:rPr>
          <w:rFonts w:asciiTheme="minorHAnsi" w:hAnsiTheme="minorHAnsi" w:cstheme="minorHAnsi"/>
          <w:kern w:val="24"/>
          <w:szCs w:val="22"/>
        </w:rPr>
        <w:t>u</w:t>
      </w:r>
      <w:r w:rsidRPr="00670FB4">
        <w:rPr>
          <w:rFonts w:asciiTheme="minorHAnsi" w:hAnsiTheme="minorHAnsi" w:cstheme="minorHAnsi"/>
          <w:kern w:val="24"/>
          <w:szCs w:val="22"/>
        </w:rPr>
        <w:t>. Dostarczane Urządzeni</w:t>
      </w:r>
      <w:r w:rsidR="006D3079">
        <w:rPr>
          <w:rFonts w:asciiTheme="minorHAnsi" w:hAnsiTheme="minorHAnsi" w:cstheme="minorHAnsi"/>
          <w:kern w:val="24"/>
          <w:szCs w:val="22"/>
        </w:rPr>
        <w:t>e</w:t>
      </w:r>
      <w:r w:rsidRPr="00670FB4">
        <w:rPr>
          <w:rFonts w:asciiTheme="minorHAnsi" w:hAnsiTheme="minorHAnsi" w:cstheme="minorHAnsi"/>
          <w:kern w:val="24"/>
          <w:szCs w:val="22"/>
        </w:rPr>
        <w:t xml:space="preserve"> będ</w:t>
      </w:r>
      <w:r w:rsidR="006D3079">
        <w:rPr>
          <w:rFonts w:asciiTheme="minorHAnsi" w:hAnsiTheme="minorHAnsi" w:cstheme="minorHAnsi"/>
          <w:kern w:val="24"/>
          <w:szCs w:val="22"/>
        </w:rPr>
        <w:t>zie</w:t>
      </w:r>
      <w:r w:rsidRPr="00670FB4">
        <w:rPr>
          <w:rFonts w:asciiTheme="minorHAnsi" w:hAnsiTheme="minorHAnsi" w:cstheme="minorHAnsi"/>
          <w:kern w:val="24"/>
          <w:szCs w:val="22"/>
        </w:rPr>
        <w:t xml:space="preserve"> posiadał</w:t>
      </w:r>
      <w:r w:rsidR="006D3079">
        <w:rPr>
          <w:rFonts w:asciiTheme="minorHAnsi" w:hAnsiTheme="minorHAnsi" w:cstheme="minorHAnsi"/>
          <w:kern w:val="24"/>
          <w:szCs w:val="22"/>
        </w:rPr>
        <w:t>o</w:t>
      </w:r>
      <w:r w:rsidRPr="00670FB4">
        <w:rPr>
          <w:rFonts w:asciiTheme="minorHAnsi" w:hAnsiTheme="minorHAnsi" w:cstheme="minorHAnsi"/>
          <w:kern w:val="24"/>
          <w:szCs w:val="22"/>
        </w:rPr>
        <w:t xml:space="preserve"> wymagane deklaracje CE lub równoważne oraz instrukcj</w:t>
      </w:r>
      <w:r w:rsidR="006D3079">
        <w:rPr>
          <w:rFonts w:asciiTheme="minorHAnsi" w:hAnsiTheme="minorHAnsi" w:cstheme="minorHAnsi"/>
          <w:kern w:val="24"/>
          <w:szCs w:val="22"/>
        </w:rPr>
        <w:t>ę</w:t>
      </w:r>
      <w:r w:rsidRPr="00670FB4">
        <w:rPr>
          <w:rFonts w:asciiTheme="minorHAnsi" w:hAnsiTheme="minorHAnsi" w:cstheme="minorHAnsi"/>
          <w:kern w:val="24"/>
          <w:szCs w:val="22"/>
        </w:rPr>
        <w:t xml:space="preserve"> obsługi w języku polskim dostępn</w:t>
      </w:r>
      <w:r w:rsidR="006D3079">
        <w:rPr>
          <w:rFonts w:asciiTheme="minorHAnsi" w:hAnsiTheme="minorHAnsi" w:cstheme="minorHAnsi"/>
          <w:kern w:val="24"/>
          <w:szCs w:val="22"/>
        </w:rPr>
        <w:t>ą</w:t>
      </w:r>
      <w:r w:rsidRPr="00670FB4">
        <w:rPr>
          <w:rFonts w:asciiTheme="minorHAnsi" w:hAnsiTheme="minorHAnsi" w:cstheme="minorHAnsi"/>
          <w:kern w:val="24"/>
          <w:szCs w:val="22"/>
        </w:rPr>
        <w:t xml:space="preserve"> przez cały okres realizacji umowy on-line na stronie producenta lub Wykonawcy lub na płycie CD/DVD.</w:t>
      </w:r>
    </w:p>
    <w:p w14:paraId="68CA9E4C" w14:textId="77777777" w:rsidR="00B0235F" w:rsidRPr="00670FB4" w:rsidRDefault="00B0235F" w:rsidP="00BD6F4C">
      <w:pPr>
        <w:pStyle w:val="Akapitzlist"/>
        <w:widowControl/>
        <w:numPr>
          <w:ilvl w:val="0"/>
          <w:numId w:val="14"/>
        </w:numPr>
        <w:suppressAutoHyphens w:val="0"/>
        <w:spacing w:after="100" w:line="22" w:lineRule="atLeast"/>
        <w:jc w:val="both"/>
        <w:rPr>
          <w:rFonts w:asciiTheme="minorHAnsi" w:hAnsiTheme="minorHAnsi" w:cstheme="minorHAnsi"/>
          <w:kern w:val="22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4027CBC3" w14:textId="0C388B60" w:rsidR="00B0235F" w:rsidRPr="00670FB4" w:rsidRDefault="00B0235F" w:rsidP="00BD6F4C">
      <w:pPr>
        <w:widowControl/>
        <w:numPr>
          <w:ilvl w:val="0"/>
          <w:numId w:val="14"/>
        </w:numPr>
        <w:suppressAutoHyphens w:val="0"/>
        <w:spacing w:after="100" w:line="22" w:lineRule="atLeast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</w:t>
      </w:r>
      <w:r w:rsidR="009757D2">
        <w:rPr>
          <w:rFonts w:asciiTheme="minorHAnsi" w:hAnsiTheme="minorHAnsi" w:cstheme="minorHAnsi"/>
          <w:szCs w:val="22"/>
        </w:rPr>
        <w:t>ię do dokonania dostawy Urządze</w:t>
      </w:r>
      <w:r w:rsidR="006D3079">
        <w:rPr>
          <w:rFonts w:asciiTheme="minorHAnsi" w:hAnsiTheme="minorHAnsi" w:cstheme="minorHAnsi"/>
          <w:szCs w:val="22"/>
        </w:rPr>
        <w:t>nia</w:t>
      </w:r>
      <w:r w:rsidR="009757D2">
        <w:rPr>
          <w:rFonts w:asciiTheme="minorHAnsi" w:hAnsiTheme="minorHAnsi" w:cstheme="minorHAnsi"/>
          <w:szCs w:val="22"/>
        </w:rPr>
        <w:t xml:space="preserve"> </w:t>
      </w:r>
      <w:r w:rsidRPr="00670FB4">
        <w:rPr>
          <w:rFonts w:asciiTheme="minorHAnsi" w:hAnsiTheme="minorHAnsi" w:cstheme="minorHAnsi"/>
          <w:szCs w:val="22"/>
        </w:rPr>
        <w:t>w sposób umożliwiający bezpieczną i niezakłóconą pracę Zamawiającego.</w:t>
      </w:r>
    </w:p>
    <w:p w14:paraId="6A675257" w14:textId="25F2068F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 w:rsidR="00865A43">
        <w:rPr>
          <w:rFonts w:asciiTheme="minorHAnsi" w:eastAsia="Arial" w:hAnsiTheme="minorHAnsi" w:cstheme="minorHAnsi"/>
          <w:b/>
          <w:bCs/>
          <w:szCs w:val="22"/>
        </w:rPr>
        <w:t>4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 Odbiór przedmiotu umowy</w:t>
      </w:r>
    </w:p>
    <w:p w14:paraId="18CED1F0" w14:textId="77777777" w:rsidR="00B0235F" w:rsidRPr="00670FB4" w:rsidRDefault="00B0235F" w:rsidP="00BD6F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Cs/>
          <w:szCs w:val="22"/>
        </w:rPr>
      </w:pPr>
      <w:r w:rsidRPr="00670FB4">
        <w:rPr>
          <w:rFonts w:asciiTheme="minorHAnsi" w:eastAsia="Arial" w:hAnsiTheme="minorHAnsi" w:cstheme="minorHAnsi"/>
          <w:bCs/>
          <w:szCs w:val="22"/>
        </w:rPr>
        <w:t>Odbiór przedmiotu umowy odbywać się będzie w siedzibie Zamawiającego, tj. w Mazowieckim Urzędzie Wojewódzkim w Warszawie, 0</w:t>
      </w:r>
      <w:r w:rsidR="00F504B1" w:rsidRPr="00670FB4">
        <w:rPr>
          <w:rFonts w:asciiTheme="minorHAnsi" w:eastAsia="Arial" w:hAnsiTheme="minorHAnsi" w:cstheme="minorHAnsi"/>
          <w:bCs/>
          <w:szCs w:val="22"/>
        </w:rPr>
        <w:t>0-950 Warszawa, pl. Bankowy 3/5.</w:t>
      </w:r>
    </w:p>
    <w:p w14:paraId="5158A11A" w14:textId="77777777" w:rsidR="00B0235F" w:rsidRPr="00670FB4" w:rsidRDefault="00B0235F" w:rsidP="00BD6F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Cs/>
          <w:szCs w:val="22"/>
        </w:rPr>
      </w:pPr>
      <w:r w:rsidRPr="00670FB4">
        <w:rPr>
          <w:rFonts w:asciiTheme="minorHAnsi" w:eastAsia="Arial" w:hAnsiTheme="minorHAnsi" w:cstheme="minorHAnsi"/>
          <w:bCs/>
          <w:szCs w:val="22"/>
        </w:rPr>
        <w:t>Wszelkie koszty związane z realizacją przedmiotu umowy, tj. koszty transportu, załadunku, wyładunku, cła itp. obciążają Wykonawcę.</w:t>
      </w:r>
    </w:p>
    <w:p w14:paraId="50295622" w14:textId="36CE3A75" w:rsidR="00B0235F" w:rsidRPr="00670FB4" w:rsidRDefault="00F504B1" w:rsidP="00BD6F4C">
      <w:pPr>
        <w:pStyle w:val="Akapitzlist"/>
        <w:numPr>
          <w:ilvl w:val="0"/>
          <w:numId w:val="15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Odbiór przedmiotu umowy nastąpi na podstawie Protokołu Odbioru</w:t>
      </w:r>
      <w:r w:rsidRPr="00670FB4">
        <w:rPr>
          <w:rFonts w:asciiTheme="minorHAnsi" w:hAnsiTheme="minorHAnsi" w:cstheme="minorHAnsi"/>
          <w:kern w:val="18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szCs w:val="22"/>
        </w:rPr>
        <w:t>Za datę wykonania Umowy uznaje się dat</w:t>
      </w:r>
      <w:r w:rsidRPr="00670FB4">
        <w:rPr>
          <w:rFonts w:asciiTheme="minorHAnsi" w:eastAsia="Arial" w:hAnsiTheme="minorHAnsi" w:cstheme="minorHAnsi"/>
          <w:szCs w:val="22"/>
        </w:rPr>
        <w:t xml:space="preserve">ę podpisania Protokołu Odbioru </w:t>
      </w:r>
      <w:r w:rsidR="00B0235F" w:rsidRPr="00670FB4">
        <w:rPr>
          <w:rFonts w:asciiTheme="minorHAnsi" w:eastAsia="Arial" w:hAnsiTheme="minorHAnsi" w:cstheme="minorHAnsi"/>
          <w:szCs w:val="22"/>
        </w:rPr>
        <w:t>bez żadnych uwag lub zastrzeżeń ze strony Zamawiającego. Wszystkie czynności odbiorcze, w tym również związane z uwzględnianiem uwag</w:t>
      </w:r>
      <w:r w:rsidR="00F905D6">
        <w:rPr>
          <w:rFonts w:asciiTheme="minorHAnsi" w:eastAsia="Arial" w:hAnsiTheme="minorHAnsi" w:cstheme="minorHAnsi"/>
          <w:szCs w:val="22"/>
        </w:rPr>
        <w:t>,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187906">
        <w:rPr>
          <w:rFonts w:asciiTheme="minorHAnsi" w:eastAsia="Arial" w:hAnsiTheme="minorHAnsi" w:cstheme="minorHAnsi"/>
          <w:szCs w:val="22"/>
        </w:rPr>
        <w:t xml:space="preserve">usunięciem wad i usterek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lub </w:t>
      </w:r>
      <w:r w:rsidR="00187906">
        <w:rPr>
          <w:rFonts w:asciiTheme="minorHAnsi" w:eastAsia="Arial" w:hAnsiTheme="minorHAnsi" w:cstheme="minorHAnsi"/>
          <w:szCs w:val="22"/>
        </w:rPr>
        <w:t xml:space="preserve">innych </w:t>
      </w:r>
      <w:r w:rsidR="00B0235F" w:rsidRPr="00670FB4">
        <w:rPr>
          <w:rFonts w:asciiTheme="minorHAnsi" w:eastAsia="Arial" w:hAnsiTheme="minorHAnsi" w:cstheme="minorHAnsi"/>
          <w:szCs w:val="22"/>
        </w:rPr>
        <w:t>zastrzeżeń Zamawiającego powinny zakończyć się w terminie wykonania umowy</w:t>
      </w:r>
      <w:r w:rsidR="00865A43">
        <w:rPr>
          <w:rFonts w:asciiTheme="minorHAnsi" w:eastAsia="Arial" w:hAnsiTheme="minorHAnsi" w:cstheme="minorHAnsi"/>
          <w:szCs w:val="22"/>
        </w:rPr>
        <w:t>,</w:t>
      </w:r>
      <w:r w:rsidR="009C5737">
        <w:rPr>
          <w:rFonts w:asciiTheme="minorHAnsi" w:eastAsia="Arial" w:hAnsiTheme="minorHAnsi" w:cstheme="minorHAnsi"/>
          <w:szCs w:val="22"/>
        </w:rPr>
        <w:t xml:space="preserve"> o którym mowa § 2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 Umowy.</w:t>
      </w:r>
    </w:p>
    <w:p w14:paraId="5CDA4193" w14:textId="6EBBDD12" w:rsidR="00B0235F" w:rsidRPr="00670FB4" w:rsidRDefault="00B0235F" w:rsidP="00BD6F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Wykonawca jest zobowiązany powiadomić Zamawiającego </w:t>
      </w:r>
      <w:r w:rsidR="003F576D">
        <w:rPr>
          <w:rFonts w:asciiTheme="minorHAnsi" w:eastAsia="Arial" w:hAnsiTheme="minorHAnsi" w:cstheme="minorHAnsi"/>
          <w:szCs w:val="22"/>
        </w:rPr>
        <w:t xml:space="preserve">drogą elektroniczną na adres e-mail ……………….. </w:t>
      </w:r>
      <w:r w:rsidRPr="00670FB4">
        <w:rPr>
          <w:rFonts w:asciiTheme="minorHAnsi" w:eastAsia="Arial" w:hAnsiTheme="minorHAnsi" w:cstheme="minorHAnsi"/>
          <w:szCs w:val="22"/>
        </w:rPr>
        <w:t>o dokładnym</w:t>
      </w:r>
      <w:r w:rsidR="00534DB7"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>ter</w:t>
      </w:r>
      <w:r w:rsidR="00DE2CFC">
        <w:rPr>
          <w:rFonts w:asciiTheme="minorHAnsi" w:eastAsia="Arial" w:hAnsiTheme="minorHAnsi" w:cstheme="minorHAnsi"/>
          <w:szCs w:val="22"/>
        </w:rPr>
        <w:t xml:space="preserve">minie dostawy </w:t>
      </w:r>
      <w:r w:rsidRPr="00670FB4">
        <w:rPr>
          <w:rFonts w:asciiTheme="minorHAnsi" w:eastAsia="Arial" w:hAnsiTheme="minorHAnsi" w:cstheme="minorHAnsi"/>
          <w:szCs w:val="22"/>
        </w:rPr>
        <w:t>z co najmniej trzydniowym wyprzedzeniem.</w:t>
      </w:r>
      <w:r w:rsidR="00A27FF7">
        <w:rPr>
          <w:rFonts w:asciiTheme="minorHAnsi" w:eastAsia="Arial" w:hAnsiTheme="minorHAnsi" w:cstheme="minorHAnsi"/>
          <w:szCs w:val="22"/>
        </w:rPr>
        <w:t xml:space="preserve"> </w:t>
      </w:r>
    </w:p>
    <w:p w14:paraId="3C127B78" w14:textId="77777777" w:rsidR="00B0235F" w:rsidRPr="00670FB4" w:rsidRDefault="00B0235F" w:rsidP="00BD6F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2C1786FB" w14:textId="0A46E261" w:rsidR="00B0235F" w:rsidRPr="00670FB4" w:rsidRDefault="00B0235F" w:rsidP="00BD6F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ponosi pełną odpowiedzialność za</w:t>
      </w:r>
      <w:r w:rsidR="00DE2CFC">
        <w:rPr>
          <w:rFonts w:asciiTheme="minorHAnsi" w:hAnsiTheme="minorHAnsi" w:cstheme="minorHAnsi"/>
          <w:szCs w:val="22"/>
        </w:rPr>
        <w:t xml:space="preserve"> ewentualne uszkodzenia Urządzenia</w:t>
      </w:r>
      <w:r w:rsidRPr="00670FB4">
        <w:rPr>
          <w:rFonts w:asciiTheme="minorHAnsi" w:hAnsiTheme="minorHAnsi" w:cstheme="minorHAnsi"/>
          <w:szCs w:val="22"/>
        </w:rPr>
        <w:t>, Oprogramowania lub/i Dokumentacji do czasu ich odbioru przez Zamawiającego.</w:t>
      </w:r>
    </w:p>
    <w:p w14:paraId="1DA2239A" w14:textId="77777777" w:rsidR="00B0235F" w:rsidRPr="00670FB4" w:rsidRDefault="00B0235F" w:rsidP="00BD6F4C">
      <w:pPr>
        <w:widowControl/>
        <w:numPr>
          <w:ilvl w:val="0"/>
          <w:numId w:val="15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703C8B4E" w14:textId="6EE1BB29" w:rsidR="00B0235F" w:rsidRPr="00670FB4" w:rsidRDefault="00B0235F" w:rsidP="00BD6F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Odbiór przedmiotu umowy polegać będzie na rozpakowaniu, skompletowaniu i uruchomieniu dostarczon</w:t>
      </w:r>
      <w:r w:rsidR="006D3079">
        <w:rPr>
          <w:rFonts w:asciiTheme="minorHAnsi" w:hAnsiTheme="minorHAnsi" w:cstheme="minorHAnsi"/>
          <w:szCs w:val="22"/>
        </w:rPr>
        <w:t>ego</w:t>
      </w:r>
      <w:r w:rsidRPr="00670FB4">
        <w:rPr>
          <w:rFonts w:asciiTheme="minorHAnsi" w:hAnsiTheme="minorHAnsi" w:cstheme="minorHAnsi"/>
          <w:szCs w:val="22"/>
        </w:rPr>
        <w:t xml:space="preserve"> Urządze</w:t>
      </w:r>
      <w:r w:rsidR="006D3079">
        <w:rPr>
          <w:rFonts w:asciiTheme="minorHAnsi" w:hAnsiTheme="minorHAnsi" w:cstheme="minorHAnsi"/>
          <w:szCs w:val="22"/>
        </w:rPr>
        <w:t>nia</w:t>
      </w:r>
      <w:r w:rsidRPr="00670FB4">
        <w:rPr>
          <w:rFonts w:asciiTheme="minorHAnsi" w:hAnsiTheme="minorHAnsi" w:cstheme="minorHAnsi"/>
          <w:szCs w:val="22"/>
        </w:rPr>
        <w:t>, celem:</w:t>
      </w:r>
    </w:p>
    <w:p w14:paraId="5DB930A9" w14:textId="40FC3E45" w:rsidR="00B0235F" w:rsidRPr="00670FB4" w:rsidRDefault="00B0235F" w:rsidP="00BD6F4C">
      <w:pPr>
        <w:numPr>
          <w:ilvl w:val="1"/>
          <w:numId w:val="7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sprawdzenia zawartości asortymentowej i ilościowej dostawy,</w:t>
      </w:r>
    </w:p>
    <w:p w14:paraId="248CB104" w14:textId="77777777" w:rsidR="00B0235F" w:rsidRPr="00670FB4" w:rsidRDefault="00B0235F" w:rsidP="00BD6F4C">
      <w:pPr>
        <w:numPr>
          <w:ilvl w:val="1"/>
          <w:numId w:val="7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lastRenderedPageBreak/>
        <w:t>sprawdzenia sprawności technicznej poszczególnych elementów przedmiotu umowy,</w:t>
      </w:r>
    </w:p>
    <w:p w14:paraId="446FB654" w14:textId="5929AF80" w:rsidR="00B0235F" w:rsidRPr="00670FB4" w:rsidRDefault="00B0235F" w:rsidP="00BD6F4C">
      <w:pPr>
        <w:numPr>
          <w:ilvl w:val="1"/>
          <w:numId w:val="7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sprawdzenia zgodności numerów umieszczonych na obudow</w:t>
      </w:r>
      <w:r w:rsidR="00AC228F">
        <w:rPr>
          <w:rFonts w:asciiTheme="minorHAnsi" w:eastAsia="Arial" w:hAnsiTheme="minorHAnsi" w:cstheme="minorHAnsi"/>
          <w:szCs w:val="22"/>
        </w:rPr>
        <w:t>ie</w:t>
      </w:r>
      <w:r w:rsidRPr="00670FB4">
        <w:rPr>
          <w:rFonts w:asciiTheme="minorHAnsi" w:eastAsia="Arial" w:hAnsiTheme="minorHAnsi" w:cstheme="minorHAnsi"/>
          <w:szCs w:val="22"/>
        </w:rPr>
        <w:t xml:space="preserve"> dostarczon</w:t>
      </w:r>
      <w:r w:rsidR="00AC228F">
        <w:rPr>
          <w:rFonts w:asciiTheme="minorHAnsi" w:eastAsia="Arial" w:hAnsiTheme="minorHAnsi" w:cstheme="minorHAnsi"/>
          <w:szCs w:val="22"/>
        </w:rPr>
        <w:t>ego</w:t>
      </w:r>
      <w:r w:rsidRPr="00670FB4">
        <w:rPr>
          <w:rFonts w:asciiTheme="minorHAnsi" w:eastAsia="Arial" w:hAnsiTheme="minorHAnsi" w:cstheme="minorHAnsi"/>
          <w:szCs w:val="22"/>
        </w:rPr>
        <w:t xml:space="preserve"> Urządze</w:t>
      </w:r>
      <w:r w:rsidR="00AC228F">
        <w:rPr>
          <w:rFonts w:asciiTheme="minorHAnsi" w:eastAsia="Arial" w:hAnsiTheme="minorHAnsi" w:cstheme="minorHAnsi"/>
          <w:szCs w:val="22"/>
        </w:rPr>
        <w:t>nia</w:t>
      </w:r>
      <w:r w:rsidRPr="00670FB4">
        <w:rPr>
          <w:rFonts w:asciiTheme="minorHAnsi" w:eastAsia="Arial" w:hAnsiTheme="minorHAnsi" w:cstheme="minorHAnsi"/>
          <w:szCs w:val="22"/>
        </w:rPr>
        <w:t xml:space="preserve"> z zapisami w indywidualn</w:t>
      </w:r>
      <w:r w:rsidR="00AC228F">
        <w:rPr>
          <w:rFonts w:asciiTheme="minorHAnsi" w:eastAsia="Arial" w:hAnsiTheme="minorHAnsi" w:cstheme="minorHAnsi"/>
          <w:szCs w:val="22"/>
        </w:rPr>
        <w:t xml:space="preserve">ej </w:t>
      </w:r>
      <w:r w:rsidRPr="00670FB4">
        <w:rPr>
          <w:rFonts w:asciiTheme="minorHAnsi" w:eastAsia="Arial" w:hAnsiTheme="minorHAnsi" w:cstheme="minorHAnsi"/>
          <w:szCs w:val="22"/>
        </w:rPr>
        <w:t>kar</w:t>
      </w:r>
      <w:r w:rsidR="00AC228F">
        <w:rPr>
          <w:rFonts w:asciiTheme="minorHAnsi" w:eastAsia="Arial" w:hAnsiTheme="minorHAnsi" w:cstheme="minorHAnsi"/>
          <w:szCs w:val="22"/>
        </w:rPr>
        <w:t>cie</w:t>
      </w:r>
      <w:r w:rsidRPr="00670FB4">
        <w:rPr>
          <w:rFonts w:asciiTheme="minorHAnsi" w:eastAsia="Arial" w:hAnsiTheme="minorHAnsi" w:cstheme="minorHAnsi"/>
          <w:szCs w:val="22"/>
        </w:rPr>
        <w:t xml:space="preserve"> gwarancyjn</w:t>
      </w:r>
      <w:r w:rsidR="00AC228F">
        <w:rPr>
          <w:rFonts w:asciiTheme="minorHAnsi" w:eastAsia="Arial" w:hAnsiTheme="minorHAnsi" w:cstheme="minorHAnsi"/>
          <w:szCs w:val="22"/>
        </w:rPr>
        <w:t>ej</w:t>
      </w:r>
      <w:r w:rsidRPr="00670FB4">
        <w:rPr>
          <w:rFonts w:asciiTheme="minorHAnsi" w:eastAsia="Arial" w:hAnsiTheme="minorHAnsi" w:cstheme="minorHAnsi"/>
          <w:szCs w:val="22"/>
        </w:rPr>
        <w:t xml:space="preserve"> t</w:t>
      </w:r>
      <w:r w:rsidR="00AC228F">
        <w:rPr>
          <w:rFonts w:asciiTheme="minorHAnsi" w:eastAsia="Arial" w:hAnsiTheme="minorHAnsi" w:cstheme="minorHAnsi"/>
          <w:szCs w:val="22"/>
        </w:rPr>
        <w:t>ego</w:t>
      </w:r>
      <w:r w:rsidRPr="00670FB4">
        <w:rPr>
          <w:rFonts w:asciiTheme="minorHAnsi" w:eastAsia="Arial" w:hAnsiTheme="minorHAnsi" w:cstheme="minorHAnsi"/>
          <w:szCs w:val="22"/>
        </w:rPr>
        <w:t xml:space="preserve"> Urządze</w:t>
      </w:r>
      <w:r w:rsidR="00AC228F">
        <w:rPr>
          <w:rFonts w:asciiTheme="minorHAnsi" w:eastAsia="Arial" w:hAnsiTheme="minorHAnsi" w:cstheme="minorHAnsi"/>
          <w:szCs w:val="22"/>
        </w:rPr>
        <w:t>nia</w:t>
      </w:r>
      <w:r w:rsidRPr="00670FB4">
        <w:rPr>
          <w:rFonts w:asciiTheme="minorHAnsi" w:eastAsia="Arial" w:hAnsiTheme="minorHAnsi" w:cstheme="minorHAnsi"/>
          <w:szCs w:val="22"/>
        </w:rPr>
        <w:t xml:space="preserve">, </w:t>
      </w:r>
    </w:p>
    <w:p w14:paraId="0CB2801F" w14:textId="3B786ACC" w:rsidR="00B0235F" w:rsidRPr="00670FB4" w:rsidRDefault="00B0235F" w:rsidP="00BD6F4C">
      <w:pPr>
        <w:numPr>
          <w:ilvl w:val="1"/>
          <w:numId w:val="7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przeprowadzenia testów mających na celu weryfikację konfiguracji Urządze</w:t>
      </w:r>
      <w:r w:rsidR="00AC228F">
        <w:rPr>
          <w:rFonts w:asciiTheme="minorHAnsi" w:eastAsia="Arial" w:hAnsiTheme="minorHAnsi" w:cstheme="minorHAnsi"/>
          <w:szCs w:val="22"/>
        </w:rPr>
        <w:t>nia</w:t>
      </w:r>
      <w:r w:rsidRPr="00670FB4">
        <w:rPr>
          <w:rFonts w:asciiTheme="minorHAnsi" w:eastAsia="Arial" w:hAnsiTheme="minorHAnsi" w:cstheme="minorHAnsi"/>
          <w:szCs w:val="22"/>
        </w:rPr>
        <w:t xml:space="preserve"> pod kątem </w:t>
      </w:r>
      <w:r w:rsidR="00AC228F">
        <w:rPr>
          <w:rFonts w:asciiTheme="minorHAnsi" w:eastAsia="Arial" w:hAnsiTheme="minorHAnsi" w:cstheme="minorHAnsi"/>
          <w:szCs w:val="22"/>
        </w:rPr>
        <w:t>jego</w:t>
      </w:r>
      <w:r w:rsidRPr="00670FB4">
        <w:rPr>
          <w:rFonts w:asciiTheme="minorHAnsi" w:eastAsia="Arial" w:hAnsiTheme="minorHAnsi" w:cstheme="minorHAnsi"/>
          <w:szCs w:val="22"/>
        </w:rPr>
        <w:t xml:space="preserve"> zgodności z wy</w:t>
      </w:r>
      <w:r w:rsidR="00DE2CFC">
        <w:rPr>
          <w:rFonts w:asciiTheme="minorHAnsi" w:eastAsia="Arial" w:hAnsiTheme="minorHAnsi" w:cstheme="minorHAnsi"/>
          <w:szCs w:val="22"/>
        </w:rPr>
        <w:t>maganiami określonymi w umowie,</w:t>
      </w:r>
    </w:p>
    <w:p w14:paraId="36E9E34E" w14:textId="77777777" w:rsidR="00B0235F" w:rsidRPr="00670FB4" w:rsidRDefault="00B0235F" w:rsidP="00BD6F4C">
      <w:pPr>
        <w:numPr>
          <w:ilvl w:val="1"/>
          <w:numId w:val="7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sprawdzenie  kompletności Dokumentacji.</w:t>
      </w:r>
    </w:p>
    <w:p w14:paraId="45C1EA19" w14:textId="50BB26D9" w:rsidR="00B0235F" w:rsidRPr="00670FB4" w:rsidRDefault="00B0235F" w:rsidP="00BD6F4C">
      <w:pPr>
        <w:pStyle w:val="Akapitzlist"/>
        <w:numPr>
          <w:ilvl w:val="0"/>
          <w:numId w:val="15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18"/>
          <w:szCs w:val="22"/>
        </w:rPr>
        <w:t>Zamawiający dokona odbioru Ur</w:t>
      </w:r>
      <w:r w:rsidR="00944BEB">
        <w:rPr>
          <w:rFonts w:asciiTheme="minorHAnsi" w:hAnsiTheme="minorHAnsi" w:cstheme="minorHAnsi"/>
          <w:kern w:val="18"/>
          <w:szCs w:val="22"/>
        </w:rPr>
        <w:t>ządze</w:t>
      </w:r>
      <w:r w:rsidR="000212D4">
        <w:rPr>
          <w:rFonts w:asciiTheme="minorHAnsi" w:hAnsiTheme="minorHAnsi" w:cstheme="minorHAnsi"/>
          <w:kern w:val="18"/>
          <w:szCs w:val="22"/>
        </w:rPr>
        <w:t>nia</w:t>
      </w:r>
      <w:r w:rsidR="00944BEB">
        <w:rPr>
          <w:rFonts w:asciiTheme="minorHAnsi" w:hAnsiTheme="minorHAnsi" w:cstheme="minorHAnsi"/>
          <w:kern w:val="18"/>
          <w:szCs w:val="22"/>
        </w:rPr>
        <w:t xml:space="preserve"> z zainstalowanym w ni</w:t>
      </w:r>
      <w:r w:rsidR="00430B94">
        <w:rPr>
          <w:rFonts w:asciiTheme="minorHAnsi" w:hAnsiTheme="minorHAnsi" w:cstheme="minorHAnsi"/>
          <w:kern w:val="18"/>
          <w:szCs w:val="22"/>
        </w:rPr>
        <w:t>m</w:t>
      </w:r>
      <w:r w:rsidR="00944BEB">
        <w:rPr>
          <w:rFonts w:asciiTheme="minorHAnsi" w:hAnsiTheme="minorHAnsi" w:cstheme="minorHAnsi"/>
          <w:kern w:val="18"/>
          <w:szCs w:val="22"/>
        </w:rPr>
        <w:t xml:space="preserve"> o</w:t>
      </w:r>
      <w:r w:rsidRPr="00670FB4">
        <w:rPr>
          <w:rFonts w:asciiTheme="minorHAnsi" w:hAnsiTheme="minorHAnsi" w:cstheme="minorHAnsi"/>
          <w:kern w:val="18"/>
          <w:szCs w:val="22"/>
        </w:rPr>
        <w:t>programowani</w:t>
      </w:r>
      <w:r w:rsidR="00F905D6">
        <w:rPr>
          <w:rFonts w:asciiTheme="minorHAnsi" w:hAnsiTheme="minorHAnsi" w:cstheme="minorHAnsi"/>
          <w:kern w:val="18"/>
          <w:szCs w:val="22"/>
        </w:rPr>
        <w:t xml:space="preserve">em </w:t>
      </w:r>
      <w:r w:rsidRPr="00670FB4">
        <w:rPr>
          <w:rFonts w:asciiTheme="minorHAnsi" w:hAnsiTheme="minorHAnsi" w:cstheme="minorHAnsi"/>
          <w:iCs/>
          <w:spacing w:val="-3"/>
          <w:kern w:val="18"/>
          <w:szCs w:val="22"/>
        </w:rPr>
        <w:t>o</w:t>
      </w:r>
      <w:r w:rsidRPr="00670FB4">
        <w:rPr>
          <w:rFonts w:asciiTheme="minorHAnsi" w:hAnsiTheme="minorHAnsi" w:cstheme="minorHAnsi"/>
          <w:kern w:val="18"/>
          <w:szCs w:val="22"/>
        </w:rPr>
        <w:t xml:space="preserve">raz odbioru Dokumentacji lub zgłosi zastrzeżenia uzasadniające odmowę dokonania odbioru. Zamawiający ma prawo odmówić odbioru wszystkich Urządzeń lub/i Dokumentacji </w:t>
      </w:r>
      <w:r w:rsidR="00F905D6">
        <w:rPr>
          <w:rFonts w:asciiTheme="minorHAnsi" w:hAnsiTheme="minorHAnsi" w:cstheme="minorHAnsi"/>
          <w:kern w:val="18"/>
          <w:szCs w:val="22"/>
        </w:rPr>
        <w:br/>
      </w:r>
      <w:r w:rsidRPr="00670FB4">
        <w:rPr>
          <w:rFonts w:asciiTheme="minorHAnsi" w:hAnsiTheme="minorHAnsi" w:cstheme="minorHAnsi"/>
          <w:kern w:val="18"/>
          <w:szCs w:val="22"/>
        </w:rPr>
        <w:t>w szczególności w przy</w:t>
      </w:r>
      <w:r w:rsidR="00186ACD">
        <w:rPr>
          <w:rFonts w:asciiTheme="minorHAnsi" w:hAnsiTheme="minorHAnsi" w:cstheme="minorHAnsi"/>
          <w:kern w:val="18"/>
          <w:szCs w:val="22"/>
        </w:rPr>
        <w:t xml:space="preserve">padku stwierdzenia wad </w:t>
      </w:r>
      <w:r w:rsidR="00D306FD">
        <w:rPr>
          <w:rFonts w:asciiTheme="minorHAnsi" w:hAnsiTheme="minorHAnsi" w:cstheme="minorHAnsi"/>
          <w:kern w:val="18"/>
          <w:szCs w:val="22"/>
        </w:rPr>
        <w:t xml:space="preserve">i usterek </w:t>
      </w:r>
      <w:r w:rsidR="00186ACD">
        <w:rPr>
          <w:rFonts w:asciiTheme="minorHAnsi" w:hAnsiTheme="minorHAnsi" w:cstheme="minorHAnsi"/>
          <w:kern w:val="18"/>
          <w:szCs w:val="22"/>
        </w:rPr>
        <w:t>wybranych Urządzeń lub zainstalowanego w nich</w:t>
      </w:r>
      <w:r w:rsidRPr="00670FB4">
        <w:rPr>
          <w:rFonts w:asciiTheme="minorHAnsi" w:hAnsiTheme="minorHAnsi" w:cstheme="minorHAnsi"/>
          <w:kern w:val="18"/>
          <w:szCs w:val="22"/>
        </w:rPr>
        <w:t xml:space="preserve"> Oprogramowania, niekompletności</w:t>
      </w:r>
      <w:r w:rsidR="00534DB7" w:rsidRPr="00670FB4">
        <w:rPr>
          <w:rFonts w:asciiTheme="minorHAnsi" w:hAnsiTheme="minorHAnsi" w:cstheme="minorHAnsi"/>
          <w:kern w:val="18"/>
          <w:szCs w:val="22"/>
        </w:rPr>
        <w:t xml:space="preserve"> </w:t>
      </w:r>
      <w:r w:rsidRPr="00670FB4">
        <w:rPr>
          <w:rFonts w:asciiTheme="minorHAnsi" w:hAnsiTheme="minorHAnsi" w:cstheme="minorHAnsi"/>
          <w:kern w:val="18"/>
          <w:szCs w:val="22"/>
        </w:rPr>
        <w:t>dostawy, niedostarczenia</w:t>
      </w:r>
      <w:r w:rsidR="00FE7335">
        <w:rPr>
          <w:rFonts w:asciiTheme="minorHAnsi" w:hAnsiTheme="minorHAnsi" w:cstheme="minorHAnsi"/>
          <w:kern w:val="18"/>
          <w:szCs w:val="22"/>
        </w:rPr>
        <w:t xml:space="preserve"> lub niekompletności </w:t>
      </w:r>
      <w:r w:rsidR="00186ACD">
        <w:rPr>
          <w:rFonts w:asciiTheme="minorHAnsi" w:hAnsiTheme="minorHAnsi" w:cstheme="minorHAnsi"/>
          <w:kern w:val="18"/>
          <w:szCs w:val="22"/>
        </w:rPr>
        <w:t xml:space="preserve"> Dokumentacji</w:t>
      </w:r>
      <w:r w:rsidR="00944BEB">
        <w:rPr>
          <w:rFonts w:asciiTheme="minorHAnsi" w:hAnsiTheme="minorHAnsi" w:cstheme="minorHAnsi"/>
          <w:kern w:val="18"/>
          <w:szCs w:val="22"/>
        </w:rPr>
        <w:t xml:space="preserve">, </w:t>
      </w:r>
      <w:r w:rsidRPr="00670FB4">
        <w:rPr>
          <w:rFonts w:asciiTheme="minorHAnsi" w:hAnsiTheme="minorHAnsi" w:cstheme="minorHAnsi"/>
          <w:kern w:val="18"/>
          <w:szCs w:val="22"/>
        </w:rPr>
        <w:t xml:space="preserve"> a także uchybienia innym obowiązkom Wykonawcy w realizacji Przedmiotu Umowy.</w:t>
      </w:r>
    </w:p>
    <w:p w14:paraId="3B3E94DA" w14:textId="7BE4B2EC" w:rsidR="00B0235F" w:rsidRPr="00670FB4" w:rsidRDefault="00B0235F" w:rsidP="00BD6F4C">
      <w:pPr>
        <w:pStyle w:val="Akapitzlist"/>
        <w:numPr>
          <w:ilvl w:val="0"/>
          <w:numId w:val="15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2"/>
          <w:szCs w:val="22"/>
        </w:rPr>
        <w:t>W przypadku zgłoszenia uwag lub zastrzeżeń ze strony Zamawiającego, Zamawiają</w:t>
      </w:r>
      <w:r w:rsidR="00CB011B">
        <w:rPr>
          <w:rFonts w:asciiTheme="minorHAnsi" w:hAnsiTheme="minorHAnsi" w:cstheme="minorHAnsi"/>
          <w:kern w:val="2"/>
          <w:szCs w:val="22"/>
        </w:rPr>
        <w:t xml:space="preserve">cy </w:t>
      </w:r>
      <w:r w:rsidR="00CB011B">
        <w:rPr>
          <w:rFonts w:asciiTheme="minorHAnsi" w:hAnsiTheme="minorHAnsi" w:cstheme="minorHAnsi"/>
          <w:kern w:val="2"/>
          <w:szCs w:val="22"/>
        </w:rPr>
        <w:br/>
        <w:t xml:space="preserve">wyznaczy termin na uwzględnienie </w:t>
      </w:r>
      <w:r w:rsidRPr="00670FB4">
        <w:rPr>
          <w:rFonts w:asciiTheme="minorHAnsi" w:hAnsiTheme="minorHAnsi" w:cstheme="minorHAnsi"/>
          <w:kern w:val="2"/>
          <w:szCs w:val="22"/>
        </w:rPr>
        <w:t xml:space="preserve"> tych uwag </w:t>
      </w:r>
      <w:r w:rsidR="00CB011B">
        <w:rPr>
          <w:rFonts w:asciiTheme="minorHAnsi" w:hAnsiTheme="minorHAnsi" w:cstheme="minorHAnsi"/>
          <w:kern w:val="2"/>
          <w:szCs w:val="22"/>
        </w:rPr>
        <w:t xml:space="preserve">,wad, usterek </w:t>
      </w:r>
      <w:r w:rsidRPr="00670FB4">
        <w:rPr>
          <w:rFonts w:asciiTheme="minorHAnsi" w:hAnsiTheme="minorHAnsi" w:cstheme="minorHAnsi"/>
          <w:kern w:val="2"/>
          <w:szCs w:val="22"/>
        </w:rPr>
        <w:t xml:space="preserve">lub </w:t>
      </w:r>
      <w:r w:rsidR="00CB011B">
        <w:rPr>
          <w:rFonts w:asciiTheme="minorHAnsi" w:hAnsiTheme="minorHAnsi" w:cstheme="minorHAnsi"/>
          <w:kern w:val="2"/>
          <w:szCs w:val="22"/>
        </w:rPr>
        <w:t xml:space="preserve">innych </w:t>
      </w:r>
      <w:r w:rsidRPr="00670FB4">
        <w:rPr>
          <w:rFonts w:asciiTheme="minorHAnsi" w:hAnsiTheme="minorHAnsi" w:cstheme="minorHAnsi"/>
          <w:kern w:val="2"/>
          <w:szCs w:val="22"/>
        </w:rPr>
        <w:t>zastrzeżeń, w którym Wykonawca na własny koszt i ryzyko obowiązany jest do ich uwzględnienia w całości. W takim przypadku procedura odbioru zostanie przeprowadzona ponownie, stosownie do postanowień niniejszego paragrafu. Za datę odbioru uważa się datę odbioru</w:t>
      </w:r>
      <w:r w:rsidR="00CB011B">
        <w:rPr>
          <w:rFonts w:asciiTheme="minorHAnsi" w:hAnsiTheme="minorHAnsi" w:cstheme="minorHAnsi"/>
          <w:kern w:val="2"/>
          <w:szCs w:val="22"/>
        </w:rPr>
        <w:t xml:space="preserve">, usuwającego usterki lub wady </w:t>
      </w:r>
      <w:r w:rsidR="001A16E4" w:rsidRPr="00670FB4">
        <w:rPr>
          <w:rFonts w:asciiTheme="minorHAnsi" w:hAnsiTheme="minorHAnsi" w:cstheme="minorHAnsi"/>
          <w:kern w:val="2"/>
          <w:szCs w:val="22"/>
        </w:rPr>
        <w:t xml:space="preserve"> lub</w:t>
      </w:r>
      <w:r w:rsidR="00CB011B">
        <w:rPr>
          <w:rFonts w:asciiTheme="minorHAnsi" w:hAnsiTheme="minorHAnsi" w:cstheme="minorHAnsi"/>
          <w:kern w:val="2"/>
          <w:szCs w:val="22"/>
        </w:rPr>
        <w:t xml:space="preserve"> </w:t>
      </w:r>
      <w:r w:rsidR="00CB011B" w:rsidRPr="00670FB4">
        <w:rPr>
          <w:rFonts w:asciiTheme="minorHAnsi" w:hAnsiTheme="minorHAnsi" w:cstheme="minorHAnsi"/>
          <w:kern w:val="2"/>
          <w:szCs w:val="22"/>
        </w:rPr>
        <w:t>uwzględniającego wszystkie uwagi</w:t>
      </w:r>
      <w:r w:rsidR="00CB011B">
        <w:rPr>
          <w:rFonts w:asciiTheme="minorHAnsi" w:hAnsiTheme="minorHAnsi" w:cstheme="minorHAnsi"/>
          <w:kern w:val="2"/>
          <w:szCs w:val="22"/>
        </w:rPr>
        <w:t xml:space="preserve"> inne </w:t>
      </w:r>
      <w:r w:rsidR="001A16E4" w:rsidRPr="00670FB4">
        <w:rPr>
          <w:rFonts w:asciiTheme="minorHAnsi" w:hAnsiTheme="minorHAnsi" w:cstheme="minorHAnsi"/>
          <w:kern w:val="2"/>
          <w:szCs w:val="22"/>
        </w:rPr>
        <w:t xml:space="preserve"> zastrzeżenia zgłoszone </w:t>
      </w:r>
      <w:r w:rsidRPr="00670FB4">
        <w:rPr>
          <w:rFonts w:asciiTheme="minorHAnsi" w:hAnsiTheme="minorHAnsi" w:cstheme="minorHAnsi"/>
          <w:kern w:val="2"/>
          <w:szCs w:val="22"/>
        </w:rPr>
        <w:t xml:space="preserve">przez Zamawiającego, przy czym wszystkie procedury </w:t>
      </w:r>
      <w:r w:rsidR="001A16E4" w:rsidRPr="00670FB4">
        <w:rPr>
          <w:rFonts w:asciiTheme="minorHAnsi" w:hAnsiTheme="minorHAnsi" w:cstheme="minorHAnsi"/>
          <w:kern w:val="2"/>
          <w:szCs w:val="22"/>
        </w:rPr>
        <w:t xml:space="preserve">odbiorcze powinny skończyć się </w:t>
      </w:r>
      <w:r w:rsidRPr="00670FB4">
        <w:rPr>
          <w:rFonts w:asciiTheme="minorHAnsi" w:hAnsiTheme="minorHAnsi" w:cstheme="minorHAnsi"/>
          <w:kern w:val="2"/>
          <w:szCs w:val="22"/>
        </w:rPr>
        <w:t xml:space="preserve">w terminie </w:t>
      </w:r>
      <w:r w:rsidR="009C5737">
        <w:rPr>
          <w:rFonts w:asciiTheme="minorHAnsi" w:hAnsiTheme="minorHAnsi" w:cstheme="minorHAnsi"/>
          <w:color w:val="000000" w:themeColor="text1"/>
          <w:kern w:val="2"/>
          <w:szCs w:val="22"/>
        </w:rPr>
        <w:t>określonym w § 2</w:t>
      </w:r>
      <w:r w:rsidRPr="00670FB4">
        <w:rPr>
          <w:rFonts w:asciiTheme="minorHAnsi" w:hAnsiTheme="minorHAnsi" w:cstheme="minorHAnsi"/>
          <w:kern w:val="2"/>
          <w:szCs w:val="22"/>
        </w:rPr>
        <w:t xml:space="preserve"> Umowy. W przypadku nieuwzględnienia </w:t>
      </w:r>
      <w:r w:rsidR="00CB011B">
        <w:rPr>
          <w:rFonts w:asciiTheme="minorHAnsi" w:hAnsiTheme="minorHAnsi" w:cstheme="minorHAnsi"/>
          <w:kern w:val="2"/>
          <w:szCs w:val="22"/>
        </w:rPr>
        <w:t>uwag lub innych zastrzeżeń, nieusunięcia wad i usterek ,</w:t>
      </w:r>
      <w:r w:rsidRPr="00670FB4">
        <w:rPr>
          <w:rFonts w:asciiTheme="minorHAnsi" w:hAnsiTheme="minorHAnsi" w:cstheme="minorHAnsi"/>
          <w:kern w:val="2"/>
          <w:szCs w:val="22"/>
        </w:rPr>
        <w:t xml:space="preserve"> przez Wykonawcę lub uwzględnienia ich niezgodnie z tym, co zgłosił Zamawiający, Zamawiający ma prawo do odstąpienia od Umowy w całości lub w części oraz żądania kary umownej, o której mowa w</w:t>
      </w:r>
      <w:r w:rsidRPr="00430B94">
        <w:rPr>
          <w:rFonts w:asciiTheme="minorHAnsi" w:hAnsiTheme="minorHAnsi" w:cstheme="minorHAnsi"/>
          <w:color w:val="FF0000"/>
          <w:kern w:val="2"/>
          <w:szCs w:val="22"/>
        </w:rPr>
        <w:t xml:space="preserve"> </w:t>
      </w:r>
      <w:r w:rsidRPr="00AF1C9E">
        <w:rPr>
          <w:rFonts w:asciiTheme="minorHAnsi" w:hAnsiTheme="minorHAnsi" w:cstheme="minorHAnsi"/>
          <w:kern w:val="2"/>
          <w:szCs w:val="22"/>
        </w:rPr>
        <w:t xml:space="preserve">§ </w:t>
      </w:r>
      <w:r w:rsidR="00AF1C9E" w:rsidRPr="00AF1C9E">
        <w:rPr>
          <w:rFonts w:asciiTheme="minorHAnsi" w:hAnsiTheme="minorHAnsi" w:cstheme="minorHAnsi"/>
          <w:kern w:val="2"/>
          <w:szCs w:val="22"/>
        </w:rPr>
        <w:t>7</w:t>
      </w:r>
      <w:r w:rsidRPr="00430B94">
        <w:rPr>
          <w:rFonts w:asciiTheme="minorHAnsi" w:hAnsiTheme="minorHAnsi" w:cstheme="minorHAnsi"/>
          <w:color w:val="FF0000"/>
          <w:kern w:val="2"/>
          <w:szCs w:val="22"/>
        </w:rPr>
        <w:t xml:space="preserve"> </w:t>
      </w:r>
      <w:r w:rsidRPr="00670FB4">
        <w:rPr>
          <w:rFonts w:asciiTheme="minorHAnsi" w:hAnsiTheme="minorHAnsi" w:cstheme="minorHAnsi"/>
          <w:kern w:val="2"/>
          <w:szCs w:val="22"/>
        </w:rPr>
        <w:t>ust</w:t>
      </w:r>
      <w:r w:rsidR="00AF1C9E">
        <w:rPr>
          <w:rFonts w:asciiTheme="minorHAnsi" w:hAnsiTheme="minorHAnsi" w:cstheme="minorHAnsi"/>
          <w:kern w:val="2"/>
          <w:szCs w:val="22"/>
        </w:rPr>
        <w:t>.</w:t>
      </w:r>
      <w:r w:rsidRPr="00670FB4">
        <w:rPr>
          <w:rFonts w:asciiTheme="minorHAnsi" w:hAnsiTheme="minorHAnsi" w:cstheme="minorHAnsi"/>
          <w:kern w:val="2"/>
          <w:szCs w:val="22"/>
        </w:rPr>
        <w:t xml:space="preserve"> 1 pkt 1) Umowy, a w wypadku nie skorzystania z prawa do odstąpienia sytuacja taka będzie uznana jako </w:t>
      </w:r>
      <w:r w:rsidR="00AF1C9E">
        <w:rPr>
          <w:rFonts w:asciiTheme="minorHAnsi" w:hAnsiTheme="minorHAnsi" w:cstheme="minorHAnsi"/>
          <w:kern w:val="2"/>
          <w:szCs w:val="22"/>
        </w:rPr>
        <w:t>opóźnienie</w:t>
      </w:r>
      <w:r w:rsidRPr="00670FB4">
        <w:rPr>
          <w:rFonts w:asciiTheme="minorHAnsi" w:hAnsiTheme="minorHAnsi" w:cstheme="minorHAnsi"/>
          <w:kern w:val="2"/>
          <w:szCs w:val="22"/>
        </w:rPr>
        <w:t xml:space="preserve">, kary umownej o której </w:t>
      </w:r>
      <w:r w:rsidRPr="00AF1C9E">
        <w:rPr>
          <w:rFonts w:asciiTheme="minorHAnsi" w:hAnsiTheme="minorHAnsi" w:cstheme="minorHAnsi"/>
          <w:kern w:val="2"/>
          <w:szCs w:val="22"/>
        </w:rPr>
        <w:t xml:space="preserve">mowa § </w:t>
      </w:r>
      <w:r w:rsidR="00AF1C9E" w:rsidRPr="00AF1C9E">
        <w:rPr>
          <w:rFonts w:asciiTheme="minorHAnsi" w:hAnsiTheme="minorHAnsi" w:cstheme="minorHAnsi"/>
          <w:kern w:val="2"/>
          <w:szCs w:val="22"/>
        </w:rPr>
        <w:t>7</w:t>
      </w:r>
      <w:r w:rsidRPr="00AF1C9E">
        <w:rPr>
          <w:rFonts w:asciiTheme="minorHAnsi" w:hAnsiTheme="minorHAnsi" w:cstheme="minorHAnsi"/>
          <w:kern w:val="2"/>
          <w:szCs w:val="22"/>
        </w:rPr>
        <w:t xml:space="preserve"> ust</w:t>
      </w:r>
      <w:r w:rsidR="00AF1C9E" w:rsidRPr="00AF1C9E">
        <w:rPr>
          <w:rFonts w:asciiTheme="minorHAnsi" w:hAnsiTheme="minorHAnsi" w:cstheme="minorHAnsi"/>
          <w:kern w:val="2"/>
          <w:szCs w:val="22"/>
        </w:rPr>
        <w:t>.</w:t>
      </w:r>
      <w:r w:rsidRPr="00AF1C9E">
        <w:rPr>
          <w:rFonts w:asciiTheme="minorHAnsi" w:hAnsiTheme="minorHAnsi" w:cstheme="minorHAnsi"/>
          <w:kern w:val="2"/>
          <w:szCs w:val="22"/>
        </w:rPr>
        <w:t xml:space="preserve"> 1 </w:t>
      </w:r>
      <w:r w:rsidRPr="00670FB4">
        <w:rPr>
          <w:rFonts w:asciiTheme="minorHAnsi" w:hAnsiTheme="minorHAnsi" w:cstheme="minorHAnsi"/>
          <w:kern w:val="2"/>
          <w:szCs w:val="22"/>
        </w:rPr>
        <w:t>pkt 2).</w:t>
      </w:r>
    </w:p>
    <w:p w14:paraId="6AE14BE1" w14:textId="1A588CEF" w:rsidR="00B0235F" w:rsidRPr="00670FB4" w:rsidRDefault="00B0235F" w:rsidP="00BD6F4C">
      <w:pPr>
        <w:pStyle w:val="Akapitzlist"/>
        <w:numPr>
          <w:ilvl w:val="0"/>
          <w:numId w:val="15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przekaże</w:t>
      </w:r>
      <w:r w:rsidR="00DE2CFC">
        <w:rPr>
          <w:rFonts w:asciiTheme="minorHAnsi" w:eastAsia="Arial" w:hAnsiTheme="minorHAnsi" w:cstheme="minorHAnsi"/>
          <w:szCs w:val="22"/>
        </w:rPr>
        <w:t xml:space="preserve"> Zamawiającemu wykaz dostarczon</w:t>
      </w:r>
      <w:r w:rsidR="00AC228F">
        <w:rPr>
          <w:rFonts w:asciiTheme="minorHAnsi" w:eastAsia="Arial" w:hAnsiTheme="minorHAnsi" w:cstheme="minorHAnsi"/>
          <w:szCs w:val="22"/>
        </w:rPr>
        <w:t>ego</w:t>
      </w:r>
      <w:r w:rsidRPr="00670FB4">
        <w:rPr>
          <w:rFonts w:asciiTheme="minorHAnsi" w:eastAsia="Arial" w:hAnsiTheme="minorHAnsi" w:cstheme="minorHAnsi"/>
          <w:szCs w:val="22"/>
        </w:rPr>
        <w:t xml:space="preserve"> Urządze</w:t>
      </w:r>
      <w:r w:rsidR="00AC228F">
        <w:rPr>
          <w:rFonts w:asciiTheme="minorHAnsi" w:eastAsia="Arial" w:hAnsiTheme="minorHAnsi" w:cstheme="minorHAnsi"/>
          <w:szCs w:val="22"/>
        </w:rPr>
        <w:t>nia</w:t>
      </w:r>
      <w:r w:rsidRPr="00670FB4">
        <w:rPr>
          <w:rFonts w:asciiTheme="minorHAnsi" w:eastAsia="Arial" w:hAnsiTheme="minorHAnsi" w:cstheme="minorHAnsi"/>
          <w:szCs w:val="22"/>
        </w:rPr>
        <w:t xml:space="preserve"> wraz z numer</w:t>
      </w:r>
      <w:r w:rsidR="00AC228F">
        <w:rPr>
          <w:rFonts w:asciiTheme="minorHAnsi" w:eastAsia="Arial" w:hAnsiTheme="minorHAnsi" w:cstheme="minorHAnsi"/>
          <w:szCs w:val="22"/>
        </w:rPr>
        <w:t>em</w:t>
      </w:r>
      <w:r w:rsidRPr="00670FB4">
        <w:rPr>
          <w:rFonts w:asciiTheme="minorHAnsi" w:eastAsia="Arial" w:hAnsiTheme="minorHAnsi" w:cstheme="minorHAnsi"/>
          <w:szCs w:val="22"/>
        </w:rPr>
        <w:t xml:space="preserve"> seryjnym Urządze</w:t>
      </w:r>
      <w:r w:rsidR="00AC228F">
        <w:rPr>
          <w:rFonts w:asciiTheme="minorHAnsi" w:eastAsia="Arial" w:hAnsiTheme="minorHAnsi" w:cstheme="minorHAnsi"/>
          <w:szCs w:val="22"/>
        </w:rPr>
        <w:t>nia</w:t>
      </w:r>
      <w:r w:rsidRPr="00670FB4">
        <w:rPr>
          <w:rFonts w:asciiTheme="minorHAnsi" w:eastAsia="Arial" w:hAnsiTheme="minorHAnsi" w:cstheme="minorHAnsi"/>
          <w:szCs w:val="22"/>
        </w:rPr>
        <w:t>, w wersji elektronicznej, edytowalnej.</w:t>
      </w:r>
    </w:p>
    <w:p w14:paraId="6028EB06" w14:textId="5FB5BDE8" w:rsidR="00B0235F" w:rsidRPr="00670FB4" w:rsidRDefault="00B0235F" w:rsidP="00BD6F4C">
      <w:pPr>
        <w:pStyle w:val="Akapitzlist"/>
        <w:numPr>
          <w:ilvl w:val="0"/>
          <w:numId w:val="15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Odpowiedzialność za Urządzeni</w:t>
      </w:r>
      <w:r w:rsidR="00AC228F">
        <w:rPr>
          <w:rFonts w:asciiTheme="minorHAnsi" w:eastAsia="Arial" w:hAnsiTheme="minorHAnsi" w:cstheme="minorHAnsi"/>
          <w:szCs w:val="22"/>
        </w:rPr>
        <w:t>e</w:t>
      </w:r>
      <w:r w:rsidRPr="00670FB4">
        <w:rPr>
          <w:rFonts w:asciiTheme="minorHAnsi" w:eastAsia="Arial" w:hAnsiTheme="minorHAnsi" w:cstheme="minorHAnsi"/>
          <w:szCs w:val="22"/>
        </w:rPr>
        <w:t xml:space="preserve"> wraz z zainstalowanym Oprogramowaniem dostarczone przez Wykonawcę przechodzi na Zamawiającego w momencie podpisania Protokołu Odbioru </w:t>
      </w:r>
      <w:r w:rsidR="00AC228F">
        <w:rPr>
          <w:rFonts w:asciiTheme="minorHAnsi" w:eastAsia="Arial" w:hAnsiTheme="minorHAnsi" w:cstheme="minorHAnsi"/>
          <w:szCs w:val="22"/>
        </w:rPr>
        <w:t>bez zastrzeżeń</w:t>
      </w:r>
      <w:r w:rsidR="00F504B1" w:rsidRPr="00670FB4">
        <w:rPr>
          <w:rFonts w:asciiTheme="minorHAnsi" w:eastAsia="Arial" w:hAnsiTheme="minorHAnsi" w:cstheme="minorHAnsi"/>
          <w:szCs w:val="22"/>
        </w:rPr>
        <w:t>.</w:t>
      </w:r>
    </w:p>
    <w:p w14:paraId="1CCD41CA" w14:textId="64FA41A0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 w:rsidR="00430B94">
        <w:rPr>
          <w:rFonts w:asciiTheme="minorHAnsi" w:eastAsia="Arial" w:hAnsiTheme="minorHAnsi" w:cstheme="minorHAnsi"/>
          <w:b/>
          <w:bCs/>
          <w:szCs w:val="22"/>
        </w:rPr>
        <w:t>5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 Warunki płatności</w:t>
      </w:r>
    </w:p>
    <w:p w14:paraId="00238612" w14:textId="29F5A37E" w:rsidR="00B0235F" w:rsidRPr="00430B94" w:rsidRDefault="00B0235F" w:rsidP="00BD6F4C">
      <w:pPr>
        <w:numPr>
          <w:ilvl w:val="0"/>
          <w:numId w:val="17"/>
        </w:numPr>
        <w:spacing w:after="100" w:line="22" w:lineRule="atLeast"/>
        <w:ind w:left="493" w:hanging="425"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 xml:space="preserve">Wynagrodzenie Wykonawcy z tytułu wykonania przedmiotu umowy, o którym mowa w § 1, wynosi: </w:t>
      </w:r>
      <w:r w:rsidRPr="00430B94">
        <w:rPr>
          <w:rFonts w:asciiTheme="minorHAnsi" w:eastAsia="Arial" w:hAnsiTheme="minorHAnsi" w:cstheme="minorHAnsi"/>
          <w:b/>
          <w:szCs w:val="22"/>
        </w:rPr>
        <w:t>……………….</w:t>
      </w:r>
      <w:r w:rsidRPr="00430B94">
        <w:rPr>
          <w:rFonts w:asciiTheme="minorHAnsi" w:eastAsia="Arial" w:hAnsiTheme="minorHAnsi" w:cstheme="minorHAnsi"/>
          <w:b/>
          <w:bCs/>
          <w:szCs w:val="22"/>
        </w:rPr>
        <w:t> zł brutto</w:t>
      </w:r>
      <w:r w:rsidRPr="00430B94">
        <w:rPr>
          <w:rFonts w:asciiTheme="minorHAnsi" w:eastAsia="Arial" w:hAnsiTheme="minorHAnsi" w:cstheme="minorHAnsi"/>
          <w:szCs w:val="22"/>
        </w:rPr>
        <w:t xml:space="preserve"> (słownie: …………………………………), tj. cena netto wynosi ……………… zł (słownie: ………………………………………………………) oraz podatek VAT ……………… zł (słownie: …………………………………………………………).</w:t>
      </w:r>
    </w:p>
    <w:p w14:paraId="669A106A" w14:textId="77777777" w:rsidR="00430B94" w:rsidRPr="00430B94" w:rsidRDefault="00430B94" w:rsidP="00BD6F4C">
      <w:pPr>
        <w:numPr>
          <w:ilvl w:val="0"/>
          <w:numId w:val="17"/>
        </w:numPr>
        <w:spacing w:after="100" w:line="22" w:lineRule="atLeast"/>
        <w:ind w:left="493" w:hanging="425"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hAnsiTheme="minorHAnsi" w:cstheme="minorHAnsi"/>
          <w:szCs w:val="22"/>
        </w:rPr>
        <w:t>Wynagrodzenie brutto, o którym mowa w ust. 1 powyżej obejmuje wszelkie koszty związane z realizacją umowy z uwzględnieniem podatku od towarów i usług VAT, innych opłat i podatków, opłat celnych. Wynagrodzenie obejmuje w szczególności: opłaty za transport, załadunek, wyładunek, koszty ubezpieczenia, świadczenie gwarancji. 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3F74A3BA" w14:textId="77777777" w:rsidR="00430B94" w:rsidRPr="00430B94" w:rsidRDefault="00430B94" w:rsidP="00BD6F4C">
      <w:pPr>
        <w:numPr>
          <w:ilvl w:val="0"/>
          <w:numId w:val="17"/>
        </w:numPr>
        <w:spacing w:after="100" w:line="22" w:lineRule="atLeast"/>
        <w:ind w:left="493" w:hanging="425"/>
        <w:jc w:val="both"/>
        <w:rPr>
          <w:rFonts w:asciiTheme="minorHAnsi" w:hAnsiTheme="minorHAnsi" w:cstheme="minorHAnsi"/>
          <w:strike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>Wykonawca wystawi Zamawiającemu fakturę na podstawie podpisanego ze strony Zamawiającego bez uwag i zastrzeżeń protokołu odbioru, którego wzór stanowi załącznik nr 3.</w:t>
      </w:r>
    </w:p>
    <w:p w14:paraId="78B9DBA7" w14:textId="77777777" w:rsidR="00430B94" w:rsidRPr="00430B94" w:rsidRDefault="00430B94" w:rsidP="00BD6F4C">
      <w:pPr>
        <w:numPr>
          <w:ilvl w:val="0"/>
          <w:numId w:val="17"/>
        </w:numPr>
        <w:spacing w:after="100" w:line="22" w:lineRule="atLeast"/>
        <w:ind w:left="493" w:hanging="425"/>
        <w:jc w:val="both"/>
        <w:rPr>
          <w:rFonts w:asciiTheme="minorHAnsi" w:hAnsiTheme="minorHAnsi" w:cstheme="minorHAnsi"/>
          <w:szCs w:val="22"/>
        </w:rPr>
      </w:pPr>
      <w:r w:rsidRPr="00430B94">
        <w:rPr>
          <w:rFonts w:asciiTheme="minorHAnsi" w:hAnsiTheme="minorHAnsi" w:cstheme="minorHAnsi"/>
          <w:szCs w:val="22"/>
        </w:rPr>
        <w:t xml:space="preserve">Zapłata wynagrodzenia zostanie dokonana przez Zamawiającego przelewem na rachunek bankowy Wykonawcy nr </w:t>
      </w:r>
      <w:r w:rsidRPr="00430B94">
        <w:rPr>
          <w:rFonts w:asciiTheme="minorHAnsi" w:hAnsiTheme="minorHAnsi" w:cstheme="minorHAnsi"/>
          <w:b/>
          <w:szCs w:val="22"/>
        </w:rPr>
        <w:t>………………………………………….</w:t>
      </w:r>
      <w:r w:rsidRPr="00430B94">
        <w:rPr>
          <w:rFonts w:asciiTheme="minorHAnsi" w:hAnsiTheme="minorHAnsi" w:cstheme="minorHAnsi"/>
          <w:szCs w:val="22"/>
        </w:rPr>
        <w:t xml:space="preserve">, w terminie 21 dni od daty złożenia w MUW, oryginału prawidłowo wystawionej faktury VAT. Za termin zapłaty strony przyjmują termin </w:t>
      </w:r>
      <w:r w:rsidRPr="00430B94">
        <w:rPr>
          <w:rFonts w:asciiTheme="minorHAnsi" w:hAnsiTheme="minorHAnsi" w:cstheme="minorHAnsi"/>
          <w:szCs w:val="22"/>
        </w:rPr>
        <w:lastRenderedPageBreak/>
        <w:t>obciążenia konta Zamawiającego poleceniem dokonania przelewu na rzecz Wykonawcy.</w:t>
      </w:r>
    </w:p>
    <w:p w14:paraId="0D2C81A5" w14:textId="35EB11BD" w:rsidR="00430B94" w:rsidRPr="00430B94" w:rsidRDefault="00430B94" w:rsidP="00BD6F4C">
      <w:pPr>
        <w:numPr>
          <w:ilvl w:val="0"/>
          <w:numId w:val="17"/>
        </w:numPr>
        <w:spacing w:after="100" w:line="22" w:lineRule="atLeast"/>
        <w:ind w:left="493" w:hanging="425"/>
        <w:jc w:val="both"/>
        <w:rPr>
          <w:rFonts w:asciiTheme="minorHAnsi" w:hAnsiTheme="minorHAnsi" w:cstheme="minorHAnsi"/>
          <w:szCs w:val="22"/>
        </w:rPr>
      </w:pPr>
      <w:r w:rsidRPr="00430B94">
        <w:rPr>
          <w:rFonts w:asciiTheme="minorHAnsi" w:hAnsiTheme="minorHAnsi" w:cstheme="minorHAnsi"/>
          <w:szCs w:val="22"/>
        </w:rPr>
        <w:t>Na podstawie art. 4 ust. 3 ustawy z dnia 9 listopada 2018 r. o elektronicznym fakturowaniu w zamówieniach publicznych, koncesjach na roboty budowlane lub usługi oraz partnerstwie publiczno-prywatnym (tj. Dz.</w:t>
      </w:r>
      <w:r>
        <w:rPr>
          <w:rFonts w:asciiTheme="minorHAnsi" w:hAnsiTheme="minorHAnsi" w:cstheme="minorHAnsi"/>
          <w:szCs w:val="22"/>
        </w:rPr>
        <w:t xml:space="preserve"> </w:t>
      </w:r>
      <w:r w:rsidRPr="00430B94">
        <w:rPr>
          <w:rFonts w:asciiTheme="minorHAnsi" w:hAnsiTheme="minorHAnsi" w:cstheme="minorHAnsi"/>
          <w:szCs w:val="22"/>
        </w:rPr>
        <w:t>U. z 2020 poz.</w:t>
      </w:r>
      <w:r>
        <w:rPr>
          <w:rFonts w:asciiTheme="minorHAnsi" w:hAnsiTheme="minorHAnsi" w:cstheme="minorHAnsi"/>
          <w:szCs w:val="22"/>
        </w:rPr>
        <w:t xml:space="preserve"> </w:t>
      </w:r>
      <w:r w:rsidRPr="00430B94">
        <w:rPr>
          <w:rFonts w:asciiTheme="minorHAnsi" w:hAnsiTheme="minorHAnsi" w:cstheme="minorHAnsi"/>
          <w:szCs w:val="22"/>
        </w:rPr>
        <w:t>1666 ze zm</w:t>
      </w:r>
      <w:r>
        <w:rPr>
          <w:rFonts w:asciiTheme="minorHAnsi" w:hAnsiTheme="minorHAnsi" w:cstheme="minorHAnsi"/>
          <w:szCs w:val="22"/>
        </w:rPr>
        <w:t>.</w:t>
      </w:r>
      <w:r w:rsidRPr="00430B94">
        <w:rPr>
          <w:rFonts w:asciiTheme="minorHAnsi" w:hAnsiTheme="minorHAnsi" w:cstheme="minorHAnsi"/>
          <w:szCs w:val="22"/>
        </w:rPr>
        <w:t>) Zamawiający wyłącza możliwość stosowania przez Wykonawcę względem Zamawiającego ustrukturyzowanych faktur elektronicznych w związku z realizacją niniejszej umowy.</w:t>
      </w:r>
    </w:p>
    <w:p w14:paraId="7F7640AC" w14:textId="77777777" w:rsidR="00430B94" w:rsidRPr="00430B94" w:rsidRDefault="00430B94" w:rsidP="00BD6F4C">
      <w:pPr>
        <w:numPr>
          <w:ilvl w:val="0"/>
          <w:numId w:val="17"/>
        </w:numPr>
        <w:spacing w:after="100" w:line="22" w:lineRule="atLeast"/>
        <w:ind w:left="493" w:hanging="425"/>
        <w:jc w:val="both"/>
        <w:rPr>
          <w:rFonts w:asciiTheme="minorHAnsi" w:hAnsiTheme="minorHAnsi" w:cstheme="minorHAnsi"/>
          <w:szCs w:val="22"/>
        </w:rPr>
      </w:pPr>
      <w:r w:rsidRPr="00430B94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Strony postanawiają, że jeżeli rachunek bankowy, którym posługuje się Wykonawca nie będzie ujęty w wykazie podatników, o którym stanowi art. 96b ustawy z dnia 11 marca 2004 r. o podatku od towarów i usług (Dz.U. z 2022 r. poz. 931 ze zm.) – tzw. „białej liście podatników VAT”, Zamawiający będzie uprawniony do wstrzymania płatności i nie będzie stanowiło to naruszenia umowy.</w:t>
      </w:r>
    </w:p>
    <w:p w14:paraId="769C0D5A" w14:textId="77777777" w:rsidR="00430B94" w:rsidRPr="00430B94" w:rsidRDefault="00430B94" w:rsidP="00BD6F4C">
      <w:pPr>
        <w:numPr>
          <w:ilvl w:val="0"/>
          <w:numId w:val="17"/>
        </w:numPr>
        <w:spacing w:after="100" w:line="22" w:lineRule="atLeast"/>
        <w:ind w:left="493" w:hanging="425"/>
        <w:jc w:val="both"/>
        <w:rPr>
          <w:rFonts w:asciiTheme="minorHAnsi" w:hAnsiTheme="minorHAnsi" w:cstheme="minorHAnsi"/>
          <w:szCs w:val="22"/>
        </w:rPr>
      </w:pPr>
      <w:r w:rsidRPr="00430B94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Wykonawca oświadcza, że jest czynnym podatnikiem VAT.</w:t>
      </w:r>
    </w:p>
    <w:p w14:paraId="07544E71" w14:textId="5BB93419" w:rsidR="00F7363D" w:rsidRPr="00430B94" w:rsidRDefault="00430B94" w:rsidP="00BD6F4C">
      <w:pPr>
        <w:numPr>
          <w:ilvl w:val="0"/>
          <w:numId w:val="17"/>
        </w:numPr>
        <w:spacing w:after="100" w:line="22" w:lineRule="atLeast"/>
        <w:ind w:left="493" w:hanging="425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30B94">
        <w:rPr>
          <w:rFonts w:asciiTheme="minorHAnsi" w:eastAsia="Times New Roman" w:hAnsiTheme="minorHAnsi" w:cstheme="minorHAnsi"/>
          <w:kern w:val="0"/>
          <w:szCs w:val="22"/>
          <w:lang w:eastAsia="pl-PL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2E6593A" w14:textId="3EB70CEE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hAnsiTheme="minorHAnsi" w:cstheme="minorHAnsi"/>
          <w:b/>
          <w:szCs w:val="22"/>
        </w:rPr>
        <w:t xml:space="preserve">§ </w:t>
      </w:r>
      <w:r w:rsidR="00430B94">
        <w:rPr>
          <w:rFonts w:asciiTheme="minorHAnsi" w:hAnsiTheme="minorHAnsi" w:cstheme="minorHAnsi"/>
          <w:b/>
          <w:szCs w:val="22"/>
        </w:rPr>
        <w:t>6</w:t>
      </w:r>
      <w:r w:rsidRPr="00670FB4">
        <w:rPr>
          <w:rFonts w:asciiTheme="minorHAnsi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Gwarancja i rękojmia </w:t>
      </w:r>
    </w:p>
    <w:p w14:paraId="60D5F102" w14:textId="2904C8BF" w:rsidR="00430B94" w:rsidRPr="00430B94" w:rsidRDefault="00430B94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  <w:tab w:val="left" w:pos="4794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>Wykonawca udziela gwarancji jakości na Urządzenie wraz z oprogramowaniem (</w:t>
      </w:r>
      <w:proofErr w:type="spellStart"/>
      <w:r w:rsidRPr="00430B94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430B94">
        <w:rPr>
          <w:rFonts w:asciiTheme="minorHAnsi" w:eastAsia="Arial" w:hAnsiTheme="minorHAnsi" w:cstheme="minorHAnsi"/>
          <w:szCs w:val="22"/>
        </w:rPr>
        <w:t xml:space="preserve">) na okres </w:t>
      </w:r>
      <w:r w:rsidRPr="00CB011B">
        <w:rPr>
          <w:rFonts w:asciiTheme="minorHAnsi" w:eastAsia="Arial" w:hAnsiTheme="minorHAnsi" w:cstheme="minorHAnsi"/>
          <w:kern w:val="22"/>
          <w:szCs w:val="22"/>
        </w:rPr>
        <w:t>36 miesięcy</w:t>
      </w:r>
      <w:r w:rsidRPr="00430B94">
        <w:rPr>
          <w:rFonts w:asciiTheme="minorHAnsi" w:eastAsia="Arial" w:hAnsiTheme="minorHAnsi" w:cstheme="minorHAnsi"/>
          <w:szCs w:val="22"/>
        </w:rPr>
        <w:t xml:space="preserve"> licząc od dat</w:t>
      </w:r>
      <w:r w:rsidR="00CB011B">
        <w:rPr>
          <w:rFonts w:asciiTheme="minorHAnsi" w:eastAsia="Arial" w:hAnsiTheme="minorHAnsi" w:cstheme="minorHAnsi"/>
          <w:szCs w:val="22"/>
        </w:rPr>
        <w:t>y podpisania protokołu odbioru bez uwag i zastrzeżeń.</w:t>
      </w:r>
    </w:p>
    <w:p w14:paraId="0A8BCF11" w14:textId="45EDB71E" w:rsidR="00430B94" w:rsidRDefault="00430B94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 xml:space="preserve">Gwarancja jakości obejmuje wszelkie możliwe wady i uszkodzenia Urządzenia, oraz oprogramowania </w:t>
      </w:r>
      <w:r w:rsidR="00C24708">
        <w:rPr>
          <w:rFonts w:asciiTheme="minorHAnsi" w:eastAsia="Arial" w:hAnsiTheme="minorHAnsi" w:cstheme="minorHAnsi"/>
          <w:szCs w:val="22"/>
        </w:rPr>
        <w:t xml:space="preserve"> wbudowanego </w:t>
      </w:r>
      <w:r w:rsidRPr="00430B94">
        <w:rPr>
          <w:rFonts w:asciiTheme="minorHAnsi" w:eastAsia="Arial" w:hAnsiTheme="minorHAnsi" w:cstheme="minorHAnsi"/>
          <w:szCs w:val="22"/>
        </w:rPr>
        <w:t>(</w:t>
      </w:r>
      <w:proofErr w:type="spellStart"/>
      <w:r w:rsidRPr="00430B94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430B94">
        <w:rPr>
          <w:rFonts w:asciiTheme="minorHAnsi" w:eastAsia="Arial" w:hAnsiTheme="minorHAnsi" w:cstheme="minorHAnsi"/>
          <w:szCs w:val="22"/>
        </w:rPr>
        <w:t>)  z wyjątkiem uszkodzeń powstałych z winy Zamawiającego.</w:t>
      </w:r>
    </w:p>
    <w:p w14:paraId="463A57D1" w14:textId="1B3891B5" w:rsidR="00092481" w:rsidRDefault="00092481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>Wszelkie roszczenia z tytułu gwarancji Zamawiający zgłaszać będzie telefonicznie lub e- mailem do siedziby Wykonawcy tel.:  ………………………………………</w:t>
      </w:r>
      <w:r>
        <w:rPr>
          <w:rFonts w:asciiTheme="minorHAnsi" w:eastAsia="Arial" w:hAnsiTheme="minorHAnsi" w:cstheme="minorHAnsi"/>
          <w:szCs w:val="22"/>
        </w:rPr>
        <w:t xml:space="preserve"> e-mail: </w:t>
      </w:r>
      <w:r w:rsidRPr="00430B94">
        <w:rPr>
          <w:rFonts w:asciiTheme="minorHAnsi" w:eastAsia="Arial" w:hAnsiTheme="minorHAnsi" w:cstheme="minorHAnsi"/>
          <w:szCs w:val="22"/>
        </w:rPr>
        <w:t>………………………………….</w:t>
      </w:r>
    </w:p>
    <w:p w14:paraId="35F10B1A" w14:textId="3A3BA7A7" w:rsidR="00092481" w:rsidRDefault="00092481" w:rsidP="00092481">
      <w:pPr>
        <w:widowControl/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 xml:space="preserve">Za datę zgłoszenia wad lub awarii uważa się dzień wysłania e-maila, przy czym zgłoszenie przekazane po godzinie 16:00 będzie traktowane jako zgłoszenie przekazane dnia następnego </w:t>
      </w:r>
      <w:r w:rsidR="00186ACD">
        <w:rPr>
          <w:rFonts w:asciiTheme="minorHAnsi" w:eastAsia="Arial" w:hAnsiTheme="minorHAnsi" w:cstheme="minorHAnsi"/>
          <w:szCs w:val="22"/>
        </w:rPr>
        <w:br/>
      </w:r>
      <w:r w:rsidRPr="00430B94">
        <w:rPr>
          <w:rFonts w:asciiTheme="minorHAnsi" w:eastAsia="Arial" w:hAnsiTheme="minorHAnsi" w:cstheme="minorHAnsi"/>
          <w:szCs w:val="22"/>
        </w:rPr>
        <w:t>o godz. 8:00. Wykonawca niezwłocznie po otrzymaniu zgłoszenia, o którym mowa powyżej, prześle Zamawiającemu e-mailem, potwierdzenie jego przyjęcia do realizacji.</w:t>
      </w:r>
    </w:p>
    <w:p w14:paraId="714983CB" w14:textId="2B3181B7" w:rsidR="00092481" w:rsidRPr="00430B94" w:rsidRDefault="00092481" w:rsidP="00092481">
      <w:pPr>
        <w:widowControl/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>W przypadku zmiany numeru telefonu, adresu e-mail lub siedziby, Wykonawca ma obowiązek powiadomienia o tym fakcie Zamawiającego z siedmiodniowym wyprzedzeniem, co pozwoli na utrzymanie ciągłości usługi serwisowej.</w:t>
      </w:r>
    </w:p>
    <w:p w14:paraId="7A87B3ED" w14:textId="4B96CA72" w:rsidR="00CB011B" w:rsidRDefault="00430B94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>Zgłoszone przez Zamawiającego w okresie g</w:t>
      </w:r>
      <w:r w:rsidR="00CB011B">
        <w:rPr>
          <w:rFonts w:asciiTheme="minorHAnsi" w:eastAsia="Arial" w:hAnsiTheme="minorHAnsi" w:cstheme="minorHAnsi"/>
          <w:szCs w:val="22"/>
        </w:rPr>
        <w:t>warancji lub rękojmi awarie</w:t>
      </w:r>
      <w:r w:rsidR="00C24708">
        <w:rPr>
          <w:rFonts w:asciiTheme="minorHAnsi" w:eastAsia="Arial" w:hAnsiTheme="minorHAnsi" w:cstheme="minorHAnsi"/>
          <w:szCs w:val="22"/>
        </w:rPr>
        <w:t>,</w:t>
      </w:r>
      <w:r w:rsidR="00CB011B">
        <w:rPr>
          <w:rFonts w:asciiTheme="minorHAnsi" w:eastAsia="Arial" w:hAnsiTheme="minorHAnsi" w:cstheme="minorHAnsi"/>
          <w:szCs w:val="22"/>
        </w:rPr>
        <w:t xml:space="preserve"> usterki lub </w:t>
      </w:r>
      <w:r w:rsidRPr="00430B94">
        <w:rPr>
          <w:rFonts w:asciiTheme="minorHAnsi" w:eastAsia="Arial" w:hAnsiTheme="minorHAnsi" w:cstheme="minorHAnsi"/>
          <w:szCs w:val="22"/>
        </w:rPr>
        <w:t>wady Urządze</w:t>
      </w:r>
      <w:r w:rsidR="00571424">
        <w:rPr>
          <w:rFonts w:asciiTheme="minorHAnsi" w:eastAsia="Arial" w:hAnsiTheme="minorHAnsi" w:cstheme="minorHAnsi"/>
          <w:szCs w:val="22"/>
        </w:rPr>
        <w:t>nia</w:t>
      </w:r>
      <w:r w:rsidRPr="00430B94">
        <w:rPr>
          <w:rFonts w:asciiTheme="minorHAnsi" w:eastAsia="Arial" w:hAnsiTheme="minorHAnsi" w:cstheme="minorHAnsi"/>
          <w:szCs w:val="22"/>
        </w:rPr>
        <w:t xml:space="preserve">, Wykonawca zobowiązany jest usunąć w terminie nie </w:t>
      </w:r>
      <w:r w:rsidRPr="00430B94">
        <w:rPr>
          <w:rFonts w:asciiTheme="minorHAnsi" w:eastAsia="Arial" w:hAnsiTheme="minorHAnsi" w:cstheme="minorHAnsi"/>
          <w:color w:val="000000" w:themeColor="text1"/>
          <w:szCs w:val="22"/>
        </w:rPr>
        <w:t xml:space="preserve">dłużej niż dwóch </w:t>
      </w:r>
      <w:r w:rsidRPr="00430B94">
        <w:rPr>
          <w:rFonts w:asciiTheme="minorHAnsi" w:eastAsia="Arial" w:hAnsiTheme="minorHAnsi" w:cstheme="minorHAnsi"/>
          <w:color w:val="002060"/>
          <w:szCs w:val="22"/>
        </w:rPr>
        <w:t>d</w:t>
      </w:r>
      <w:r w:rsidRPr="00430B94">
        <w:rPr>
          <w:rFonts w:asciiTheme="minorHAnsi" w:eastAsia="Arial" w:hAnsiTheme="minorHAnsi" w:cstheme="minorHAnsi"/>
          <w:szCs w:val="22"/>
        </w:rPr>
        <w:t>ni roboczych, chyba że Zamawiający wyrazi pisemną zgodę na inny</w:t>
      </w:r>
      <w:r w:rsidR="00CB011B">
        <w:rPr>
          <w:rFonts w:asciiTheme="minorHAnsi" w:eastAsia="Arial" w:hAnsiTheme="minorHAnsi" w:cstheme="minorHAnsi"/>
          <w:szCs w:val="22"/>
        </w:rPr>
        <w:t xml:space="preserve"> technicznie uzasadniony termin, pod warunkiem dosta</w:t>
      </w:r>
      <w:r w:rsidR="00D306FD">
        <w:rPr>
          <w:rFonts w:asciiTheme="minorHAnsi" w:eastAsia="Arial" w:hAnsiTheme="minorHAnsi" w:cstheme="minorHAnsi"/>
          <w:szCs w:val="22"/>
        </w:rPr>
        <w:t>rczenia urządzenia zastępczego w tym terminie.</w:t>
      </w:r>
    </w:p>
    <w:p w14:paraId="309383E3" w14:textId="2736C09B" w:rsidR="00430B94" w:rsidRPr="00430B94" w:rsidRDefault="00430B94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 xml:space="preserve"> Wykonawca nie może odmówić usunięcia wad ze względu na wysokość związanych z tym kosztów. </w:t>
      </w:r>
      <w:r w:rsidRPr="00430B94">
        <w:rPr>
          <w:rFonts w:asciiTheme="minorHAnsi" w:hAnsiTheme="minorHAnsi" w:cstheme="minorHAnsi"/>
          <w:szCs w:val="22"/>
        </w:rPr>
        <w:t>Czas naprawy będzie liczony od momentu otrzymania przez Wykonawcę pisemnego zgłoszenia usterki na adres e-mail, o którym mowa w ust. 3.</w:t>
      </w:r>
    </w:p>
    <w:p w14:paraId="26376499" w14:textId="5537271F" w:rsidR="00430B94" w:rsidRPr="00C50705" w:rsidRDefault="00430B94" w:rsidP="00BD6F4C">
      <w:pPr>
        <w:widowControl/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szCs w:val="22"/>
          <w:lang w:eastAsia="ar-SA" w:bidi="ar-SA"/>
        </w:rPr>
      </w:pPr>
      <w:r w:rsidRPr="00430B94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>Wykonawca zapewni</w:t>
      </w:r>
      <w:r w:rsidRPr="00430B94">
        <w:rPr>
          <w:rFonts w:asciiTheme="minorHAnsi" w:eastAsia="Arial" w:hAnsiTheme="minorHAnsi" w:cstheme="minorHAnsi"/>
          <w:szCs w:val="22"/>
          <w:lang w:eastAsia="ar-SA" w:bidi="ar-SA"/>
        </w:rPr>
        <w:t xml:space="preserve"> naprawę lub </w:t>
      </w:r>
      <w:r w:rsidRPr="00C50705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>wymianę Urządze</w:t>
      </w:r>
      <w:r w:rsidR="00571424" w:rsidRPr="00C50705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>nia</w:t>
      </w:r>
      <w:r w:rsidRPr="00C50705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 xml:space="preserve"> </w:t>
      </w:r>
      <w:r w:rsidRPr="00C50705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na wolne od wad </w:t>
      </w:r>
      <w:r w:rsidR="00C24708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,usterek </w:t>
      </w:r>
      <w:bookmarkStart w:id="0" w:name="_GoBack"/>
      <w:bookmarkEnd w:id="0"/>
      <w:r w:rsidRPr="00C50705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>lub uszkodzeń w miejscu instalacji i w godzinach pracy Zamawiającego</w:t>
      </w:r>
      <w:r w:rsidR="00C50705" w:rsidRPr="00C50705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 </w:t>
      </w:r>
      <w:r w:rsidR="00C50705" w:rsidRPr="00C50705">
        <w:rPr>
          <w:rFonts w:asciiTheme="minorHAnsi" w:eastAsia="Arial" w:hAnsiTheme="minorHAnsi" w:cstheme="minorHAnsi"/>
          <w:szCs w:val="22"/>
        </w:rPr>
        <w:t xml:space="preserve">lub jednostek podległych Zamawiającemu. </w:t>
      </w:r>
      <w:r w:rsidR="00C50705" w:rsidRPr="00C50705">
        <w:rPr>
          <w:rFonts w:asciiTheme="minorHAnsi" w:hAnsiTheme="minorHAnsi" w:cstheme="minorHAnsi"/>
          <w:szCs w:val="22"/>
        </w:rPr>
        <w:t xml:space="preserve">Uszkodzony dysk: </w:t>
      </w:r>
      <w:proofErr w:type="spellStart"/>
      <w:r w:rsidR="00C50705" w:rsidRPr="00C50705">
        <w:rPr>
          <w:rFonts w:asciiTheme="minorHAnsi" w:hAnsiTheme="minorHAnsi" w:cstheme="minorHAnsi"/>
          <w:szCs w:val="22"/>
        </w:rPr>
        <w:t>hdd</w:t>
      </w:r>
      <w:proofErr w:type="spellEnd"/>
      <w:r w:rsidR="00C50705" w:rsidRPr="00C50705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C50705" w:rsidRPr="00C50705">
        <w:rPr>
          <w:rFonts w:asciiTheme="minorHAnsi" w:hAnsiTheme="minorHAnsi" w:cstheme="minorHAnsi"/>
          <w:szCs w:val="22"/>
        </w:rPr>
        <w:t>ssd</w:t>
      </w:r>
      <w:proofErr w:type="spellEnd"/>
      <w:r w:rsidR="00C50705" w:rsidRPr="00C50705">
        <w:rPr>
          <w:rFonts w:asciiTheme="minorHAnsi" w:hAnsiTheme="minorHAnsi" w:cstheme="minorHAnsi"/>
          <w:szCs w:val="22"/>
        </w:rPr>
        <w:t xml:space="preserve"> lub pamięć </w:t>
      </w:r>
      <w:proofErr w:type="spellStart"/>
      <w:r w:rsidR="00C50705" w:rsidRPr="00C50705">
        <w:rPr>
          <w:rFonts w:asciiTheme="minorHAnsi" w:hAnsiTheme="minorHAnsi" w:cstheme="minorHAnsi"/>
          <w:szCs w:val="22"/>
        </w:rPr>
        <w:t>flash</w:t>
      </w:r>
      <w:proofErr w:type="spellEnd"/>
      <w:r w:rsidR="00C50705" w:rsidRPr="00C50705">
        <w:rPr>
          <w:rFonts w:asciiTheme="minorHAnsi" w:hAnsiTheme="minorHAnsi" w:cstheme="minorHAnsi"/>
          <w:szCs w:val="22"/>
        </w:rPr>
        <w:t xml:space="preserve"> pozostają u Zamawiającego.</w:t>
      </w:r>
    </w:p>
    <w:p w14:paraId="361AFFD9" w14:textId="1D9B8BE2" w:rsidR="00430B94" w:rsidRPr="00B7348E" w:rsidRDefault="00430B94" w:rsidP="00BD6F4C">
      <w:pPr>
        <w:widowControl/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szCs w:val="22"/>
          <w:lang w:eastAsia="ar-SA" w:bidi="ar-SA"/>
        </w:rPr>
      </w:pPr>
      <w:r w:rsidRPr="00430B94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Wykonawca zapewni dostęp do </w:t>
      </w:r>
      <w:r w:rsidRPr="00430B94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>aktualizacji oprogramowania wbudowanego (</w:t>
      </w:r>
      <w:proofErr w:type="spellStart"/>
      <w:r w:rsidRPr="00430B94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>firmware</w:t>
      </w:r>
      <w:proofErr w:type="spellEnd"/>
      <w:r w:rsidRPr="00430B94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 xml:space="preserve">), zwanego dalej Oprogramowaniem, w formie </w:t>
      </w:r>
      <w:r w:rsidRPr="00B7348E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>elektronicznej.</w:t>
      </w:r>
      <w:r w:rsidR="00B7348E" w:rsidRPr="00B7348E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 </w:t>
      </w:r>
      <w:r w:rsidR="00FC31D5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>Wykonawca zobowiązany jest do pisemnego informowania Zamawiającego drogą elektroniczną na adres e-mail …………… o wprowadzeniu przez producenta urządzenia nowego oprogramowania lub nowych jego wersji oraz o terminie wykonania aktualizacji.</w:t>
      </w:r>
    </w:p>
    <w:p w14:paraId="44D5FF80" w14:textId="088148D5" w:rsidR="00430B94" w:rsidRPr="00C50705" w:rsidRDefault="00430B94" w:rsidP="00BD6F4C">
      <w:pPr>
        <w:widowControl/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30B94">
        <w:rPr>
          <w:rFonts w:asciiTheme="minorHAnsi" w:eastAsia="Arial" w:hAnsiTheme="minorHAnsi" w:cstheme="minorHAnsi"/>
          <w:szCs w:val="22"/>
        </w:rPr>
        <w:t>W przypadku konieczności naprawy Urządzenia poza miejscem użytkowania, Wykonawca</w:t>
      </w:r>
      <w:r w:rsidRPr="00430B94">
        <w:rPr>
          <w:rFonts w:asciiTheme="minorHAnsi" w:eastAsia="Calibri" w:hAnsiTheme="minorHAnsi" w:cstheme="minorHAnsi"/>
          <w:color w:val="000000"/>
          <w:szCs w:val="22"/>
          <w:lang w:eastAsia="ar-SA" w:bidi="ar-SA"/>
        </w:rPr>
        <w:t xml:space="preserve"> zorganizuje transport do miejsca naprawy oraz po naprawie do miejsca użytkowania oraz pokrywa koszty transportu i ponosi ryzyko uszkodzenia lub przypadkowej utraty Urządzenia.</w:t>
      </w:r>
      <w:r w:rsidRPr="00430B94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 Na czas </w:t>
      </w:r>
      <w:r w:rsidRPr="00430B94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lastRenderedPageBreak/>
        <w:t xml:space="preserve">naprawy, Wykonawca zobowiązany jest </w:t>
      </w:r>
      <w:r w:rsidRPr="00430B94">
        <w:rPr>
          <w:rFonts w:asciiTheme="minorHAnsi" w:eastAsia="Arial" w:hAnsiTheme="minorHAnsi" w:cstheme="minorHAnsi"/>
          <w:szCs w:val="22"/>
          <w:lang w:eastAsia="ar-SA" w:bidi="ar-SA"/>
        </w:rPr>
        <w:t xml:space="preserve">dostarczyć </w:t>
      </w:r>
      <w:r w:rsidRPr="00430B94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 xml:space="preserve">Urządzenie zastępcze </w:t>
      </w:r>
      <w:r w:rsidRPr="00430B94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>o identycznych parametrach funkcjonalnych. W przypadku nie dostarczenia przez Wykonawcę na czas naprawy sprzętu zastępczego Zamawiający ma prawo wypożyczyć na koszt Wykonawcy urządzenie o nie gorszych parametrach, zachowując jednocześnie prawo do naliczenia kary umownej, o której mowa w </w:t>
      </w:r>
      <w:r w:rsidRPr="00360F7A">
        <w:rPr>
          <w:rFonts w:asciiTheme="minorHAnsi" w:eastAsia="Arial" w:hAnsiTheme="minorHAnsi" w:cstheme="minorHAnsi"/>
          <w:szCs w:val="22"/>
          <w:lang w:eastAsia="ar-SA" w:bidi="ar-SA"/>
        </w:rPr>
        <w:t xml:space="preserve">§ </w:t>
      </w:r>
      <w:r w:rsidR="00360F7A" w:rsidRPr="00360F7A">
        <w:rPr>
          <w:rFonts w:asciiTheme="minorHAnsi" w:eastAsia="Arial" w:hAnsiTheme="minorHAnsi" w:cstheme="minorHAnsi"/>
          <w:szCs w:val="22"/>
          <w:lang w:eastAsia="ar-SA" w:bidi="ar-SA"/>
        </w:rPr>
        <w:t>7</w:t>
      </w:r>
      <w:r w:rsidRPr="00360F7A">
        <w:rPr>
          <w:rFonts w:asciiTheme="minorHAnsi" w:eastAsia="Arial" w:hAnsiTheme="minorHAnsi" w:cstheme="minorHAnsi"/>
          <w:szCs w:val="22"/>
          <w:lang w:eastAsia="ar-SA" w:bidi="ar-SA"/>
        </w:rPr>
        <w:t xml:space="preserve"> ust. 1 pkt 4</w:t>
      </w:r>
      <w:r w:rsidR="00571424" w:rsidRPr="00360F7A">
        <w:rPr>
          <w:rFonts w:asciiTheme="minorHAnsi" w:eastAsia="Arial" w:hAnsiTheme="minorHAnsi" w:cstheme="minorHAnsi"/>
          <w:szCs w:val="22"/>
          <w:lang w:eastAsia="ar-SA" w:bidi="ar-SA"/>
        </w:rPr>
        <w:t>.</w:t>
      </w:r>
      <w:r w:rsidR="00C50705">
        <w:rPr>
          <w:rFonts w:asciiTheme="minorHAnsi" w:eastAsia="Arial" w:hAnsiTheme="minorHAnsi" w:cstheme="minorHAnsi"/>
          <w:szCs w:val="22"/>
          <w:lang w:eastAsia="ar-SA" w:bidi="ar-SA"/>
        </w:rPr>
        <w:t xml:space="preserve"> </w:t>
      </w:r>
      <w:r w:rsidR="00C50705" w:rsidRPr="00C50705">
        <w:rPr>
          <w:rFonts w:asciiTheme="minorHAnsi" w:eastAsia="Arial" w:hAnsiTheme="minorHAnsi" w:cstheme="minorHAnsi"/>
          <w:szCs w:val="22"/>
        </w:rPr>
        <w:t>W przypadku konieczności  przekazania urządzenia do Wykonawcy przekazanie nastąpi na podstawie protokołu przekazania Urządzenia.</w:t>
      </w:r>
    </w:p>
    <w:p w14:paraId="60B798E8" w14:textId="77777777" w:rsidR="00430B94" w:rsidRPr="00430B94" w:rsidRDefault="00430B94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 xml:space="preserve">Wszelkie koszty związane z naprawami gwarancyjnymi ponosi Wykonawca. </w:t>
      </w:r>
    </w:p>
    <w:p w14:paraId="7E71DA17" w14:textId="73522B40" w:rsidR="00430B94" w:rsidRPr="00430B94" w:rsidRDefault="00430B94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 xml:space="preserve">Jeżeli naprawa będzie polegała na </w:t>
      </w:r>
      <w:r w:rsidRPr="00430B94">
        <w:rPr>
          <w:rFonts w:asciiTheme="minorHAnsi" w:eastAsia="Arial" w:hAnsiTheme="minorHAnsi" w:cstheme="minorHAnsi"/>
          <w:color w:val="000000" w:themeColor="text1"/>
          <w:szCs w:val="22"/>
        </w:rPr>
        <w:t>dostarczeniu now</w:t>
      </w:r>
      <w:r w:rsidR="00571424">
        <w:rPr>
          <w:rFonts w:asciiTheme="minorHAnsi" w:eastAsia="Arial" w:hAnsiTheme="minorHAnsi" w:cstheme="minorHAnsi"/>
          <w:color w:val="000000" w:themeColor="text1"/>
          <w:szCs w:val="22"/>
        </w:rPr>
        <w:t>ego</w:t>
      </w:r>
      <w:r w:rsidRPr="00430B94">
        <w:rPr>
          <w:rFonts w:asciiTheme="minorHAnsi" w:eastAsia="Arial" w:hAnsiTheme="minorHAnsi" w:cstheme="minorHAnsi"/>
          <w:color w:val="000000" w:themeColor="text1"/>
          <w:szCs w:val="22"/>
        </w:rPr>
        <w:t xml:space="preserve"> Urządze</w:t>
      </w:r>
      <w:r w:rsidR="00571424">
        <w:rPr>
          <w:rFonts w:asciiTheme="minorHAnsi" w:eastAsia="Arial" w:hAnsiTheme="minorHAnsi" w:cstheme="minorHAnsi"/>
          <w:color w:val="000000" w:themeColor="text1"/>
          <w:szCs w:val="22"/>
        </w:rPr>
        <w:t>nia</w:t>
      </w:r>
      <w:r w:rsidRPr="00430B94">
        <w:rPr>
          <w:rFonts w:asciiTheme="minorHAnsi" w:eastAsia="Arial" w:hAnsiTheme="minorHAnsi" w:cstheme="minorHAnsi"/>
          <w:color w:val="000000" w:themeColor="text1"/>
          <w:szCs w:val="22"/>
        </w:rPr>
        <w:t>,</w:t>
      </w:r>
      <w:r w:rsidRPr="00430B94">
        <w:rPr>
          <w:rFonts w:asciiTheme="minorHAnsi" w:eastAsia="Arial" w:hAnsiTheme="minorHAnsi" w:cstheme="minorHAnsi"/>
          <w:szCs w:val="22"/>
        </w:rPr>
        <w:t xml:space="preserve"> to Urządzeni</w:t>
      </w:r>
      <w:r w:rsidR="00571424">
        <w:rPr>
          <w:rFonts w:asciiTheme="minorHAnsi" w:eastAsia="Arial" w:hAnsiTheme="minorHAnsi" w:cstheme="minorHAnsi"/>
          <w:szCs w:val="22"/>
        </w:rPr>
        <w:t>e</w:t>
      </w:r>
      <w:r w:rsidRPr="00430B94">
        <w:rPr>
          <w:rFonts w:asciiTheme="minorHAnsi" w:eastAsia="Arial" w:hAnsiTheme="minorHAnsi" w:cstheme="minorHAnsi"/>
          <w:szCs w:val="22"/>
        </w:rPr>
        <w:t xml:space="preserve"> te mus</w:t>
      </w:r>
      <w:r w:rsidR="00571424">
        <w:rPr>
          <w:rFonts w:asciiTheme="minorHAnsi" w:eastAsia="Arial" w:hAnsiTheme="minorHAnsi" w:cstheme="minorHAnsi"/>
          <w:szCs w:val="22"/>
        </w:rPr>
        <w:t>i</w:t>
      </w:r>
      <w:r w:rsidRPr="00430B94">
        <w:rPr>
          <w:rFonts w:asciiTheme="minorHAnsi" w:eastAsia="Arial" w:hAnsiTheme="minorHAnsi" w:cstheme="minorHAnsi"/>
          <w:szCs w:val="22"/>
        </w:rPr>
        <w:t xml:space="preserve"> mieć identyczne lub wyższe parametry funkcjonalne, a </w:t>
      </w:r>
      <w:r w:rsidR="00571424">
        <w:rPr>
          <w:rFonts w:asciiTheme="minorHAnsi" w:eastAsia="Arial" w:hAnsiTheme="minorHAnsi" w:cstheme="minorHAnsi"/>
          <w:szCs w:val="22"/>
        </w:rPr>
        <w:t>jego</w:t>
      </w:r>
      <w:r w:rsidRPr="00430B94">
        <w:rPr>
          <w:rFonts w:asciiTheme="minorHAnsi" w:eastAsia="Arial" w:hAnsiTheme="minorHAnsi" w:cstheme="minorHAnsi"/>
          <w:szCs w:val="22"/>
        </w:rPr>
        <w:t xml:space="preserve"> wymiana nastąpi w terminie naprawy </w:t>
      </w:r>
      <w:r w:rsidR="00186ACD">
        <w:rPr>
          <w:rFonts w:asciiTheme="minorHAnsi" w:eastAsia="Arial" w:hAnsiTheme="minorHAnsi" w:cstheme="minorHAnsi"/>
          <w:szCs w:val="22"/>
        </w:rPr>
        <w:br/>
      </w:r>
      <w:r w:rsidRPr="00430B94">
        <w:rPr>
          <w:rFonts w:asciiTheme="minorHAnsi" w:eastAsia="Arial" w:hAnsiTheme="minorHAnsi" w:cstheme="minorHAnsi"/>
          <w:szCs w:val="22"/>
        </w:rPr>
        <w:t xml:space="preserve">o którym mowa w ust </w:t>
      </w:r>
      <w:r w:rsidR="00C50705">
        <w:rPr>
          <w:rFonts w:asciiTheme="minorHAnsi" w:eastAsia="Arial" w:hAnsiTheme="minorHAnsi" w:cstheme="minorHAnsi"/>
          <w:szCs w:val="22"/>
        </w:rPr>
        <w:t>6</w:t>
      </w:r>
      <w:r w:rsidRPr="00430B94">
        <w:rPr>
          <w:rFonts w:asciiTheme="minorHAnsi" w:eastAsia="Arial" w:hAnsiTheme="minorHAnsi" w:cstheme="minorHAnsi"/>
          <w:szCs w:val="22"/>
        </w:rPr>
        <w:t xml:space="preserve">. Wykonawca nie może odmówić wykonania żadnych czynności objętych gwarancją jakości z uwagi na wysokość związanych z tym kosztów. </w:t>
      </w:r>
    </w:p>
    <w:p w14:paraId="70C88E14" w14:textId="67E41177" w:rsidR="00430B94" w:rsidRPr="00430B94" w:rsidRDefault="00430B94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kern w:val="22"/>
          <w:szCs w:val="22"/>
        </w:rPr>
      </w:pPr>
      <w:r w:rsidRPr="00430B94">
        <w:rPr>
          <w:rFonts w:asciiTheme="minorHAnsi" w:hAnsiTheme="minorHAnsi" w:cs="Arial"/>
          <w:kern w:val="22"/>
          <w:szCs w:val="22"/>
        </w:rPr>
        <w:t xml:space="preserve">Wykonawca, zobowiązuje się do wymiany każdego Urządzenia, dostarczonego w ramach Umowy, które uległo drugiej kolejnej awarii, na nowe wolne od wad, posiadające parametry techniczne </w:t>
      </w:r>
      <w:r w:rsidR="00186ACD">
        <w:rPr>
          <w:rFonts w:asciiTheme="minorHAnsi" w:hAnsiTheme="minorHAnsi" w:cs="Arial"/>
          <w:kern w:val="22"/>
          <w:szCs w:val="22"/>
        </w:rPr>
        <w:br/>
      </w:r>
      <w:r w:rsidRPr="00430B94">
        <w:rPr>
          <w:rFonts w:asciiTheme="minorHAnsi" w:hAnsiTheme="minorHAnsi" w:cs="Arial"/>
          <w:kern w:val="22"/>
          <w:szCs w:val="22"/>
        </w:rPr>
        <w:t xml:space="preserve">i funkcjonalne nie gorsze od tych jakie posiadało Urządzenie uszkodzone, w terminie </w:t>
      </w:r>
      <w:r w:rsidR="00CB011B">
        <w:rPr>
          <w:rFonts w:asciiTheme="minorHAnsi" w:hAnsiTheme="minorHAnsi" w:cs="Arial"/>
          <w:kern w:val="22"/>
          <w:szCs w:val="22"/>
        </w:rPr>
        <w:t xml:space="preserve">naprawy o którym mowa w ust 6 </w:t>
      </w:r>
      <w:r w:rsidRPr="00430B94">
        <w:rPr>
          <w:rFonts w:asciiTheme="minorHAnsi" w:hAnsiTheme="minorHAnsi" w:cs="Arial"/>
          <w:kern w:val="22"/>
          <w:szCs w:val="22"/>
        </w:rPr>
        <w:t>od dnia zgłoszenia przez Zamawiającego  pisemnego żądania Okres gwarancji na Urządzenie nie może być krótszy niż pełny okres gwarancji przewidziany na Urządzenie dostarczone pierwotnie w ramach Umowy i biegnie od momentu podpisania Protokołu Odbioru wymienianego Urządzenia.</w:t>
      </w:r>
    </w:p>
    <w:p w14:paraId="58FF7A7E" w14:textId="2C74CDFC" w:rsidR="00430B94" w:rsidRDefault="00430B94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hAnsiTheme="minorHAnsi" w:cstheme="minorHAnsi"/>
          <w:color w:val="000000" w:themeColor="text1"/>
          <w:szCs w:val="22"/>
        </w:rPr>
        <w:t xml:space="preserve">Wykonawca, zobowiązuje się do </w:t>
      </w:r>
      <w:proofErr w:type="spellStart"/>
      <w:r w:rsidR="009C5737">
        <w:rPr>
          <w:rFonts w:asciiTheme="minorHAnsi" w:hAnsiTheme="minorHAnsi" w:cstheme="minorHAnsi"/>
          <w:color w:val="000000" w:themeColor="text1"/>
          <w:szCs w:val="22"/>
        </w:rPr>
        <w:t>bez</w:t>
      </w:r>
      <w:r w:rsidR="009C5737" w:rsidRPr="00430B94">
        <w:rPr>
          <w:rFonts w:asciiTheme="minorHAnsi" w:hAnsiTheme="minorHAnsi" w:cstheme="minorHAnsi"/>
          <w:color w:val="000000" w:themeColor="text1"/>
          <w:szCs w:val="22"/>
        </w:rPr>
        <w:t>kosztowej</w:t>
      </w:r>
      <w:proofErr w:type="spellEnd"/>
      <w:r w:rsidRPr="00430B94">
        <w:rPr>
          <w:rFonts w:asciiTheme="minorHAnsi" w:hAnsiTheme="minorHAnsi" w:cstheme="minorHAnsi"/>
          <w:color w:val="000000" w:themeColor="text1"/>
          <w:szCs w:val="22"/>
        </w:rPr>
        <w:t xml:space="preserve"> wymiany każdego Urządzenia, na</w:t>
      </w:r>
      <w:r w:rsidRPr="00430B94">
        <w:rPr>
          <w:rFonts w:asciiTheme="minorHAnsi" w:eastAsia="Arial" w:hAnsiTheme="minorHAnsi" w:cstheme="minorHAnsi"/>
          <w:color w:val="000000" w:themeColor="text1"/>
          <w:szCs w:val="22"/>
        </w:rPr>
        <w:t xml:space="preserve"> </w:t>
      </w:r>
      <w:r w:rsidRPr="00430B94">
        <w:rPr>
          <w:rFonts w:asciiTheme="minorHAnsi" w:hAnsiTheme="minorHAnsi" w:cstheme="minorHAnsi"/>
          <w:color w:val="000000" w:themeColor="text1"/>
          <w:szCs w:val="22"/>
        </w:rPr>
        <w:t xml:space="preserve">nowe wolne od wad, posiadające parametry techniczne i funkcjonalne nie gorsze od tych jakie posiadało </w:t>
      </w:r>
      <w:r w:rsidRPr="00430B94">
        <w:rPr>
          <w:rFonts w:asciiTheme="minorHAnsi" w:eastAsia="Arial" w:hAnsiTheme="minorHAnsi" w:cstheme="minorHAnsi"/>
          <w:szCs w:val="22"/>
        </w:rPr>
        <w:t>Urządzenie uszkodzone, dostarczone w ramach umowy.</w:t>
      </w:r>
    </w:p>
    <w:p w14:paraId="2999D67B" w14:textId="132D19BD" w:rsidR="00447B81" w:rsidRPr="00092481" w:rsidRDefault="00092481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092481">
        <w:rPr>
          <w:rFonts w:asciiTheme="minorHAnsi" w:hAnsiTheme="minorHAnsi" w:cstheme="minorHAnsi"/>
          <w:szCs w:val="22"/>
        </w:rPr>
        <w:t xml:space="preserve">W przypadku jeżeli Wykonawca nie dokona naprawy Urządzenia w terminach i na zasadach wskazanych powyżej, Zamawiający ma prawo zlecić </w:t>
      </w:r>
      <w:r w:rsidR="003C1EBB">
        <w:rPr>
          <w:rFonts w:asciiTheme="minorHAnsi" w:hAnsiTheme="minorHAnsi" w:cstheme="minorHAnsi"/>
          <w:szCs w:val="22"/>
        </w:rPr>
        <w:t xml:space="preserve">bez upoważnienia sadowego </w:t>
      </w:r>
      <w:r w:rsidRPr="00092481">
        <w:rPr>
          <w:rFonts w:asciiTheme="minorHAnsi" w:hAnsiTheme="minorHAnsi" w:cstheme="minorHAnsi"/>
          <w:szCs w:val="22"/>
        </w:rPr>
        <w:t>usunięcia wady lub usterki osobie trzeciej na koszt i ryzyko Wykonawcy bez potrzeby odrębnego wezwania i bez utraty gwarancji, zachowując jednocześnie prawo do naliczenia kary umownej, o</w:t>
      </w:r>
      <w:r w:rsidR="003C1EBB">
        <w:rPr>
          <w:rFonts w:asciiTheme="minorHAnsi" w:hAnsiTheme="minorHAnsi" w:cstheme="minorHAnsi"/>
          <w:szCs w:val="22"/>
        </w:rPr>
        <w:t xml:space="preserve"> której mowa w § 7 ust. 1 pkt 3(wykonanie zastępcze)</w:t>
      </w:r>
    </w:p>
    <w:p w14:paraId="5C0B1CE5" w14:textId="77777777" w:rsidR="00430B94" w:rsidRPr="00430B94" w:rsidRDefault="00430B94" w:rsidP="00BD6F4C">
      <w:pPr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 xml:space="preserve">Okres gwarancji ulegnie przedłużeniu odpowiednio: </w:t>
      </w:r>
    </w:p>
    <w:p w14:paraId="31607753" w14:textId="6356A98E" w:rsidR="00430B94" w:rsidRPr="00430B94" w:rsidRDefault="00430B94" w:rsidP="00430B94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>1) w przypadku naprawy Urządze</w:t>
      </w:r>
      <w:r w:rsidR="00571424">
        <w:rPr>
          <w:rFonts w:asciiTheme="minorHAnsi" w:eastAsia="Arial" w:hAnsiTheme="minorHAnsi" w:cstheme="minorHAnsi"/>
          <w:szCs w:val="22"/>
        </w:rPr>
        <w:t>nia</w:t>
      </w:r>
      <w:r w:rsidRPr="00430B94">
        <w:rPr>
          <w:rFonts w:asciiTheme="minorHAnsi" w:eastAsia="Arial" w:hAnsiTheme="minorHAnsi" w:cstheme="minorHAnsi"/>
          <w:szCs w:val="22"/>
        </w:rPr>
        <w:t xml:space="preserve"> – o okres wykonywania naprawy Urządzenia, </w:t>
      </w:r>
    </w:p>
    <w:p w14:paraId="5CCE87D6" w14:textId="3A2C290B" w:rsidR="00430B94" w:rsidRPr="00430B94" w:rsidRDefault="00430B94" w:rsidP="00430B94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>2) w przypadku dokonania wymiany Urządze</w:t>
      </w:r>
      <w:r w:rsidR="00571424">
        <w:rPr>
          <w:rFonts w:asciiTheme="minorHAnsi" w:eastAsia="Arial" w:hAnsiTheme="minorHAnsi" w:cstheme="minorHAnsi"/>
          <w:szCs w:val="22"/>
        </w:rPr>
        <w:t>nia</w:t>
      </w:r>
      <w:r w:rsidRPr="00430B94">
        <w:rPr>
          <w:rFonts w:asciiTheme="minorHAnsi" w:eastAsia="Arial" w:hAnsiTheme="minorHAnsi" w:cstheme="minorHAnsi"/>
          <w:szCs w:val="22"/>
        </w:rPr>
        <w:t xml:space="preserve"> – o okres gwarancji wymienian</w:t>
      </w:r>
      <w:r w:rsidR="00571424">
        <w:rPr>
          <w:rFonts w:asciiTheme="minorHAnsi" w:eastAsia="Arial" w:hAnsiTheme="minorHAnsi" w:cstheme="minorHAnsi"/>
          <w:szCs w:val="22"/>
        </w:rPr>
        <w:t>ego</w:t>
      </w:r>
      <w:r w:rsidRPr="00430B94">
        <w:rPr>
          <w:rFonts w:asciiTheme="minorHAnsi" w:eastAsia="Arial" w:hAnsiTheme="minorHAnsi" w:cstheme="minorHAnsi"/>
          <w:szCs w:val="22"/>
        </w:rPr>
        <w:t xml:space="preserve"> Urządze</w:t>
      </w:r>
      <w:r w:rsidR="00571424">
        <w:rPr>
          <w:rFonts w:asciiTheme="minorHAnsi" w:eastAsia="Arial" w:hAnsiTheme="minorHAnsi" w:cstheme="minorHAnsi"/>
          <w:szCs w:val="22"/>
        </w:rPr>
        <w:t>nia</w:t>
      </w:r>
      <w:r w:rsidRPr="00430B94">
        <w:rPr>
          <w:rFonts w:asciiTheme="minorHAnsi" w:eastAsia="Arial" w:hAnsiTheme="minorHAnsi" w:cstheme="minorHAnsi"/>
          <w:szCs w:val="22"/>
        </w:rPr>
        <w:t>.</w:t>
      </w:r>
    </w:p>
    <w:p w14:paraId="39C02F47" w14:textId="341525EB" w:rsidR="00EF7068" w:rsidRPr="00EF7068" w:rsidRDefault="00DE2CFC" w:rsidP="00EF7068">
      <w:pPr>
        <w:widowControl/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W ramach gwarancji jeśli </w:t>
      </w:r>
      <w:r w:rsidR="00EF7068" w:rsidRPr="00EF7068">
        <w:rPr>
          <w:rFonts w:asciiTheme="minorHAnsi" w:hAnsiTheme="minorHAnsi" w:cstheme="minorHAnsi"/>
        </w:rPr>
        <w:t>będzie to konieczne Wykonawca zapewni wykonywanie wszelkich obowiązkowych przeglądów technicznych Urządzeń zgodnie z wymogami producenta Urządzeń. Zamawiający nie ponosi żadnych dodatkowych kosztów związanych z wykonaniem tych przeglądów. Wykonawca jest zobowiązany ustalić termin przeprowadzenia przeglądu z Zamawiającym. Wykonawca każdorazowo potwierdzi wykonanie przeglądu technicznego.</w:t>
      </w:r>
    </w:p>
    <w:p w14:paraId="024FF47E" w14:textId="5DF4778A" w:rsidR="00430B94" w:rsidRPr="00EF7068" w:rsidRDefault="00EF7068" w:rsidP="00BD6F4C">
      <w:pPr>
        <w:widowControl/>
        <w:numPr>
          <w:ilvl w:val="0"/>
          <w:numId w:val="8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EF7068">
        <w:rPr>
          <w:rFonts w:asciiTheme="minorHAnsi" w:eastAsia="Arial" w:hAnsiTheme="minorHAnsi" w:cstheme="minorHAnsi"/>
          <w:szCs w:val="22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Strony rozszerzają niniejszym uprawnienia z tytułu rękojmi w ten sposób, że okres rękojmi kończy się z upływem okresu gwarancji.</w:t>
      </w:r>
    </w:p>
    <w:p w14:paraId="2BC24329" w14:textId="50634696" w:rsidR="00B0235F" w:rsidRPr="00430B94" w:rsidRDefault="00430B94" w:rsidP="00BD6F4C">
      <w:pPr>
        <w:numPr>
          <w:ilvl w:val="0"/>
          <w:numId w:val="8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430B94">
        <w:rPr>
          <w:rFonts w:asciiTheme="minorHAnsi" w:eastAsia="Arial" w:hAnsiTheme="minorHAnsi" w:cstheme="minorHAnsi"/>
          <w:szCs w:val="22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022C13BD" w14:textId="712B7AB8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 w:rsidR="00571424">
        <w:rPr>
          <w:rFonts w:asciiTheme="minorHAnsi" w:eastAsia="Arial" w:hAnsiTheme="minorHAnsi" w:cstheme="minorHAnsi"/>
          <w:b/>
          <w:bCs/>
          <w:szCs w:val="22"/>
        </w:rPr>
        <w:t>7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 Kary umowne</w:t>
      </w:r>
    </w:p>
    <w:p w14:paraId="6FFDE617" w14:textId="77777777" w:rsidR="00B0235F" w:rsidRPr="00670FB4" w:rsidRDefault="00B0235F" w:rsidP="00BD6F4C">
      <w:pPr>
        <w:numPr>
          <w:ilvl w:val="0"/>
          <w:numId w:val="9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zapłaci Zamawiającemu kary umowne:</w:t>
      </w:r>
    </w:p>
    <w:p w14:paraId="7A70F58B" w14:textId="02457219" w:rsidR="00B0235F" w:rsidRPr="00670FB4" w:rsidRDefault="00B0235F" w:rsidP="00BD6F4C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za odstąpienie od umowy w całości lub w części przez Zamawiającego lub Wykonawcę z powodu okoliczności</w:t>
      </w:r>
      <w:r w:rsidR="004D73C1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za które odpowiada Wykonawca, w wysokości 20% łącznego wynagrodzenia brutto, określonego w § </w:t>
      </w:r>
      <w:r w:rsidR="00571424">
        <w:rPr>
          <w:rFonts w:asciiTheme="minorHAnsi" w:eastAsia="Arial" w:hAnsiTheme="minorHAnsi" w:cstheme="minorHAnsi"/>
          <w:szCs w:val="22"/>
        </w:rPr>
        <w:t>5</w:t>
      </w:r>
      <w:r w:rsidRPr="00670FB4">
        <w:rPr>
          <w:rFonts w:asciiTheme="minorHAnsi" w:eastAsia="Arial" w:hAnsiTheme="minorHAnsi" w:cstheme="minorHAnsi"/>
          <w:szCs w:val="22"/>
        </w:rPr>
        <w:t xml:space="preserve"> ust. 1,</w:t>
      </w:r>
    </w:p>
    <w:p w14:paraId="5A88C9B5" w14:textId="74BBD21A" w:rsidR="00B0235F" w:rsidRPr="00C163DA" w:rsidRDefault="00B0235F" w:rsidP="00BD6F4C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za </w:t>
      </w:r>
      <w:r w:rsidR="003B3B66">
        <w:rPr>
          <w:rFonts w:asciiTheme="minorHAnsi" w:eastAsia="Arial" w:hAnsiTheme="minorHAnsi" w:cstheme="minorHAnsi"/>
          <w:szCs w:val="22"/>
        </w:rPr>
        <w:t>opóźnienie</w:t>
      </w:r>
      <w:r w:rsidRPr="00670FB4">
        <w:rPr>
          <w:rFonts w:asciiTheme="minorHAnsi" w:eastAsia="Arial" w:hAnsiTheme="minorHAnsi" w:cstheme="minorHAnsi"/>
          <w:szCs w:val="22"/>
        </w:rPr>
        <w:t xml:space="preserve"> w </w:t>
      </w:r>
      <w:r w:rsidR="003B3B66">
        <w:rPr>
          <w:rFonts w:asciiTheme="minorHAnsi" w:eastAsia="Arial" w:hAnsiTheme="minorHAnsi" w:cstheme="minorHAnsi"/>
          <w:szCs w:val="22"/>
        </w:rPr>
        <w:t>dostarczeniu</w:t>
      </w:r>
      <w:r w:rsidRPr="00670FB4">
        <w:rPr>
          <w:rFonts w:asciiTheme="minorHAnsi" w:eastAsia="Arial" w:hAnsiTheme="minorHAnsi" w:cstheme="minorHAnsi"/>
          <w:szCs w:val="22"/>
        </w:rPr>
        <w:t xml:space="preserve"> przedmiotu umowy w terminie określonym w 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§ </w:t>
      </w:r>
      <w:r w:rsidR="00C163DA">
        <w:rPr>
          <w:rFonts w:asciiTheme="minorHAnsi" w:eastAsia="Arial" w:hAnsiTheme="minorHAnsi" w:cstheme="minorHAnsi"/>
          <w:bCs/>
          <w:szCs w:val="22"/>
        </w:rPr>
        <w:t>2</w:t>
      </w:r>
      <w:r w:rsidRPr="00C163DA">
        <w:rPr>
          <w:rFonts w:asciiTheme="minorHAnsi" w:eastAsia="Arial" w:hAnsiTheme="minorHAnsi" w:cstheme="minorHAnsi"/>
          <w:b/>
          <w:bCs/>
          <w:szCs w:val="22"/>
        </w:rPr>
        <w:t xml:space="preserve"> </w:t>
      </w:r>
      <w:r w:rsidRPr="00C163DA">
        <w:rPr>
          <w:rFonts w:asciiTheme="minorHAnsi" w:eastAsia="Arial" w:hAnsiTheme="minorHAnsi" w:cstheme="minorHAnsi"/>
          <w:szCs w:val="22"/>
        </w:rPr>
        <w:t xml:space="preserve">w wysokości 0,5% </w:t>
      </w:r>
      <w:r w:rsidR="003B3B66">
        <w:rPr>
          <w:rFonts w:asciiTheme="minorHAnsi" w:eastAsia="Arial" w:hAnsiTheme="minorHAnsi" w:cstheme="minorHAnsi"/>
          <w:szCs w:val="22"/>
        </w:rPr>
        <w:t xml:space="preserve">łącznego </w:t>
      </w:r>
      <w:r w:rsidRPr="00C163DA">
        <w:rPr>
          <w:rFonts w:asciiTheme="minorHAnsi" w:eastAsia="Arial" w:hAnsiTheme="minorHAnsi" w:cstheme="minorHAnsi"/>
          <w:szCs w:val="22"/>
        </w:rPr>
        <w:t xml:space="preserve">wynagrodzenia brutto określonego w § </w:t>
      </w:r>
      <w:r w:rsidR="00571424" w:rsidRPr="00C163DA">
        <w:rPr>
          <w:rFonts w:asciiTheme="minorHAnsi" w:eastAsia="Arial" w:hAnsiTheme="minorHAnsi" w:cstheme="minorHAnsi"/>
          <w:szCs w:val="22"/>
        </w:rPr>
        <w:t>5</w:t>
      </w:r>
      <w:r w:rsidRPr="00C163DA">
        <w:rPr>
          <w:rFonts w:asciiTheme="minorHAnsi" w:eastAsia="Arial" w:hAnsiTheme="minorHAnsi" w:cstheme="minorHAnsi"/>
          <w:szCs w:val="22"/>
        </w:rPr>
        <w:t xml:space="preserve"> ust. 1, za każdy rozpoczęty dzień </w:t>
      </w:r>
      <w:r w:rsidR="003B3B66">
        <w:rPr>
          <w:rFonts w:asciiTheme="minorHAnsi" w:eastAsia="Arial" w:hAnsiTheme="minorHAnsi" w:cstheme="minorHAnsi"/>
          <w:szCs w:val="22"/>
        </w:rPr>
        <w:lastRenderedPageBreak/>
        <w:t>opóźnienia,</w:t>
      </w:r>
      <w:r w:rsidRPr="00C163DA">
        <w:rPr>
          <w:rFonts w:asciiTheme="minorHAnsi" w:eastAsia="Arial" w:hAnsiTheme="minorHAnsi" w:cstheme="minorHAnsi"/>
          <w:szCs w:val="22"/>
        </w:rPr>
        <w:t xml:space="preserve"> </w:t>
      </w:r>
    </w:p>
    <w:p w14:paraId="4CAF1A77" w14:textId="3B40C27C" w:rsidR="00B0235F" w:rsidRPr="0053213C" w:rsidRDefault="003B3B66" w:rsidP="00BD6F4C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53213C">
        <w:rPr>
          <w:rFonts w:asciiTheme="minorHAnsi" w:eastAsia="Arial" w:hAnsiTheme="minorHAnsi" w:cstheme="minorHAnsi"/>
          <w:szCs w:val="22"/>
          <w:lang w:bidi="ar-SA"/>
        </w:rPr>
        <w:t>za opóźnienie w dokonaniu napraw Urządzenia/eń w okresie gwarancji lub rękojmi w  terminie określonym w</w:t>
      </w:r>
      <w:r w:rsidRPr="0053213C">
        <w:rPr>
          <w:rFonts w:asciiTheme="minorHAnsi" w:eastAsia="Arial" w:hAnsiTheme="minorHAnsi" w:cstheme="minorHAnsi"/>
          <w:szCs w:val="22"/>
        </w:rPr>
        <w:t xml:space="preserve"> </w:t>
      </w:r>
      <w:r w:rsidR="00B0235F" w:rsidRPr="0053213C">
        <w:rPr>
          <w:rFonts w:asciiTheme="minorHAnsi" w:eastAsia="Arial" w:hAnsiTheme="minorHAnsi" w:cstheme="minorHAnsi"/>
          <w:szCs w:val="22"/>
        </w:rPr>
        <w:t>§ </w:t>
      </w:r>
      <w:r w:rsidRPr="0053213C">
        <w:rPr>
          <w:rFonts w:asciiTheme="minorHAnsi" w:eastAsia="Arial" w:hAnsiTheme="minorHAnsi" w:cstheme="minorHAnsi"/>
          <w:szCs w:val="22"/>
        </w:rPr>
        <w:t>6</w:t>
      </w:r>
      <w:r w:rsidR="00B0235F" w:rsidRPr="0053213C">
        <w:rPr>
          <w:rFonts w:asciiTheme="minorHAnsi" w:eastAsia="Arial" w:hAnsiTheme="minorHAnsi" w:cstheme="minorHAnsi"/>
          <w:szCs w:val="22"/>
        </w:rPr>
        <w:t> ust. </w:t>
      </w:r>
      <w:r w:rsidR="003D08EF">
        <w:rPr>
          <w:rFonts w:asciiTheme="minorHAnsi" w:eastAsia="Arial" w:hAnsiTheme="minorHAnsi" w:cstheme="minorHAnsi"/>
          <w:szCs w:val="22"/>
        </w:rPr>
        <w:t>6</w:t>
      </w:r>
      <w:r w:rsidR="00B0235F" w:rsidRPr="0053213C">
        <w:rPr>
          <w:rFonts w:asciiTheme="minorHAnsi" w:eastAsia="Arial" w:hAnsiTheme="minorHAnsi" w:cstheme="minorHAnsi"/>
          <w:szCs w:val="22"/>
        </w:rPr>
        <w:t xml:space="preserve"> w wysokości 0,5% łącznego wynagrodzenia brutto określonego w § </w:t>
      </w:r>
      <w:r w:rsidRPr="0053213C">
        <w:rPr>
          <w:rFonts w:asciiTheme="minorHAnsi" w:eastAsia="Arial" w:hAnsiTheme="minorHAnsi" w:cstheme="minorHAnsi"/>
          <w:szCs w:val="22"/>
        </w:rPr>
        <w:t>5</w:t>
      </w:r>
      <w:r w:rsidR="00B0235F" w:rsidRPr="0053213C">
        <w:rPr>
          <w:rFonts w:asciiTheme="minorHAnsi" w:eastAsia="Arial" w:hAnsiTheme="minorHAnsi" w:cstheme="minorHAnsi"/>
          <w:szCs w:val="22"/>
        </w:rPr>
        <w:t xml:space="preserve"> ust. 1, za każdy rozpoczęty dzień </w:t>
      </w:r>
      <w:r w:rsidRPr="0053213C">
        <w:rPr>
          <w:rFonts w:asciiTheme="minorHAnsi" w:eastAsia="Arial" w:hAnsiTheme="minorHAnsi" w:cstheme="minorHAnsi"/>
          <w:szCs w:val="22"/>
        </w:rPr>
        <w:t>opóźnienia,</w:t>
      </w:r>
    </w:p>
    <w:p w14:paraId="74972EC7" w14:textId="4E010DC2" w:rsidR="00B0235F" w:rsidRPr="00670FB4" w:rsidRDefault="008A2A7B" w:rsidP="00BD6F4C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z</w:t>
      </w:r>
      <w:r w:rsidR="00B0235F" w:rsidRPr="00670FB4">
        <w:rPr>
          <w:rFonts w:asciiTheme="minorHAnsi" w:eastAsia="Arial" w:hAnsiTheme="minorHAnsi" w:cstheme="minorHAnsi"/>
          <w:szCs w:val="22"/>
        </w:rPr>
        <w:t>a</w:t>
      </w:r>
      <w:r>
        <w:rPr>
          <w:rFonts w:asciiTheme="minorHAnsi" w:eastAsia="Arial" w:hAnsiTheme="minorHAnsi" w:cstheme="minorHAnsi"/>
          <w:szCs w:val="22"/>
        </w:rPr>
        <w:t xml:space="preserve"> </w:t>
      </w:r>
      <w:r w:rsidR="0053213C">
        <w:rPr>
          <w:rFonts w:asciiTheme="minorHAnsi" w:eastAsia="Arial" w:hAnsiTheme="minorHAnsi" w:cstheme="minorHAnsi"/>
          <w:szCs w:val="22"/>
        </w:rPr>
        <w:t xml:space="preserve">opóźnienie </w:t>
      </w:r>
      <w:r>
        <w:rPr>
          <w:rFonts w:asciiTheme="minorHAnsi" w:eastAsia="Arial" w:hAnsiTheme="minorHAnsi" w:cstheme="minorHAnsi"/>
          <w:szCs w:val="22"/>
        </w:rPr>
        <w:t xml:space="preserve">w </w:t>
      </w:r>
      <w:r w:rsidR="00C1524C">
        <w:rPr>
          <w:rFonts w:asciiTheme="minorHAnsi" w:eastAsia="Arial" w:hAnsiTheme="minorHAnsi" w:cstheme="minorHAnsi"/>
          <w:szCs w:val="22"/>
        </w:rPr>
        <w:t xml:space="preserve">dostarczeniu </w:t>
      </w:r>
      <w:r w:rsidR="003D3096">
        <w:rPr>
          <w:rFonts w:asciiTheme="minorHAnsi" w:eastAsia="Arial" w:hAnsiTheme="minorHAnsi" w:cstheme="minorHAnsi"/>
          <w:szCs w:val="22"/>
        </w:rPr>
        <w:t xml:space="preserve">Urządzenia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zastępczego na czas naprawy w </w:t>
      </w:r>
      <w:r w:rsidR="00093AB3" w:rsidRPr="00670FB4">
        <w:rPr>
          <w:rFonts w:asciiTheme="minorHAnsi" w:eastAsia="Arial" w:hAnsiTheme="minorHAnsi" w:cstheme="minorHAnsi"/>
          <w:szCs w:val="22"/>
        </w:rPr>
        <w:t xml:space="preserve">okresie gwarancji lub rękojmi </w:t>
      </w:r>
      <w:r>
        <w:rPr>
          <w:rFonts w:asciiTheme="minorHAnsi" w:eastAsia="Arial" w:hAnsiTheme="minorHAnsi" w:cstheme="minorHAnsi"/>
          <w:szCs w:val="22"/>
        </w:rPr>
        <w:t xml:space="preserve">w terminie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o którym mowa </w:t>
      </w:r>
      <w:r w:rsidR="00B0235F" w:rsidRPr="00670FB4">
        <w:rPr>
          <w:rFonts w:asciiTheme="minorHAnsi" w:eastAsia="Arial" w:hAnsiTheme="minorHAnsi" w:cstheme="minorHAnsi"/>
          <w:kern w:val="22"/>
          <w:szCs w:val="22"/>
        </w:rPr>
        <w:t xml:space="preserve">w </w:t>
      </w:r>
      <w:r w:rsidR="00B0235F" w:rsidRPr="00670FB4">
        <w:rPr>
          <w:rFonts w:asciiTheme="minorHAnsi" w:hAnsiTheme="minorHAnsi" w:cstheme="minorHAnsi"/>
          <w:kern w:val="22"/>
          <w:szCs w:val="22"/>
        </w:rPr>
        <w:t xml:space="preserve">§ </w:t>
      </w:r>
      <w:r w:rsidR="00FF153A">
        <w:rPr>
          <w:rFonts w:asciiTheme="minorHAnsi" w:hAnsiTheme="minorHAnsi" w:cstheme="minorHAnsi"/>
          <w:kern w:val="22"/>
          <w:szCs w:val="22"/>
        </w:rPr>
        <w:t>6</w:t>
      </w:r>
      <w:r w:rsidR="00B0235F" w:rsidRPr="00670FB4">
        <w:rPr>
          <w:rFonts w:asciiTheme="minorHAnsi" w:hAnsiTheme="minorHAnsi" w:cstheme="minorHAnsi"/>
          <w:kern w:val="22"/>
          <w:szCs w:val="22"/>
        </w:rPr>
        <w:t xml:space="preserve"> ust</w:t>
      </w:r>
      <w:r w:rsidR="00FF153A">
        <w:rPr>
          <w:rFonts w:asciiTheme="minorHAnsi" w:hAnsiTheme="minorHAnsi" w:cstheme="minorHAnsi"/>
          <w:kern w:val="22"/>
          <w:szCs w:val="22"/>
        </w:rPr>
        <w:t>.</w:t>
      </w:r>
      <w:r w:rsidR="00B0235F" w:rsidRPr="00670FB4">
        <w:rPr>
          <w:rFonts w:asciiTheme="minorHAnsi" w:hAnsiTheme="minorHAnsi" w:cstheme="minorHAnsi"/>
          <w:kern w:val="22"/>
          <w:szCs w:val="22"/>
        </w:rPr>
        <w:t xml:space="preserve"> </w:t>
      </w:r>
      <w:r w:rsidR="007442C1">
        <w:rPr>
          <w:rFonts w:asciiTheme="minorHAnsi" w:hAnsiTheme="minorHAnsi" w:cstheme="minorHAnsi"/>
          <w:kern w:val="22"/>
          <w:szCs w:val="22"/>
        </w:rPr>
        <w:t>10</w:t>
      </w:r>
      <w:r w:rsidR="00B0235F" w:rsidRPr="00670FB4">
        <w:rPr>
          <w:rFonts w:asciiTheme="minorHAnsi" w:hAnsiTheme="minorHAnsi" w:cstheme="minorHAnsi"/>
          <w:b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w wysokości </w:t>
      </w:r>
      <w:r w:rsidR="00B0235F" w:rsidRPr="00670FB4">
        <w:rPr>
          <w:rFonts w:asciiTheme="minorHAnsi" w:eastAsia="Arial" w:hAnsiTheme="minorHAnsi" w:cstheme="minorHAnsi"/>
          <w:color w:val="000000" w:themeColor="text1"/>
          <w:szCs w:val="22"/>
        </w:rPr>
        <w:t xml:space="preserve">200 zł (słownie: dwieście złotych) za każdy rozpoczęty dzień </w:t>
      </w:r>
      <w:r w:rsidR="00FF153A">
        <w:rPr>
          <w:rFonts w:asciiTheme="minorHAnsi" w:eastAsia="Arial" w:hAnsiTheme="minorHAnsi" w:cstheme="minorHAnsi"/>
          <w:color w:val="000000" w:themeColor="text1"/>
          <w:szCs w:val="22"/>
        </w:rPr>
        <w:t>opóźnienia</w:t>
      </w:r>
      <w:r w:rsidR="00B0235F" w:rsidRPr="00670FB4">
        <w:rPr>
          <w:rFonts w:asciiTheme="minorHAnsi" w:eastAsia="Arial" w:hAnsiTheme="minorHAnsi" w:cstheme="minorHAnsi"/>
          <w:color w:val="000000" w:themeColor="text1"/>
          <w:szCs w:val="22"/>
        </w:rPr>
        <w:t xml:space="preserve">, </w:t>
      </w:r>
    </w:p>
    <w:p w14:paraId="66EA898B" w14:textId="29BDDD34" w:rsidR="00B0235F" w:rsidRDefault="003D3096" w:rsidP="00BD6F4C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za </w:t>
      </w:r>
      <w:r w:rsidR="00FF153A">
        <w:rPr>
          <w:rFonts w:asciiTheme="minorHAnsi" w:eastAsia="Arial" w:hAnsiTheme="minorHAnsi" w:cstheme="minorHAnsi"/>
          <w:szCs w:val="22"/>
        </w:rPr>
        <w:t>opóźnienie</w:t>
      </w:r>
      <w:r>
        <w:rPr>
          <w:rFonts w:asciiTheme="minorHAnsi" w:eastAsia="Arial" w:hAnsiTheme="minorHAnsi" w:cstheme="minorHAnsi"/>
          <w:szCs w:val="22"/>
        </w:rPr>
        <w:t xml:space="preserve"> w </w:t>
      </w:r>
      <w:r w:rsidR="003C1EBB">
        <w:rPr>
          <w:rFonts w:asciiTheme="minorHAnsi" w:eastAsia="Arial" w:hAnsiTheme="minorHAnsi" w:cstheme="minorHAnsi"/>
          <w:szCs w:val="22"/>
        </w:rPr>
        <w:t xml:space="preserve">dostarczeniu nowego </w:t>
      </w:r>
      <w:r>
        <w:rPr>
          <w:rFonts w:asciiTheme="minorHAnsi" w:eastAsia="Arial" w:hAnsiTheme="minorHAnsi" w:cstheme="minorHAnsi"/>
          <w:szCs w:val="22"/>
        </w:rPr>
        <w:t xml:space="preserve">Urządzenia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 w terminie określonym w § </w:t>
      </w:r>
      <w:r w:rsidR="00FF153A">
        <w:rPr>
          <w:rFonts w:asciiTheme="minorHAnsi" w:eastAsia="Arial" w:hAnsiTheme="minorHAnsi" w:cstheme="minorHAnsi"/>
          <w:szCs w:val="22"/>
        </w:rPr>
        <w:t>6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 ust. </w:t>
      </w:r>
      <w:r w:rsidR="007442C1">
        <w:rPr>
          <w:rFonts w:asciiTheme="minorHAnsi" w:eastAsia="Arial" w:hAnsiTheme="minorHAnsi" w:cstheme="minorHAnsi"/>
          <w:szCs w:val="22"/>
        </w:rPr>
        <w:t>12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 w okresie gwarancji lub rękojmi w terminie wyznaczonym przez Zamawiającego wysokości 0,5% łącznego wynagrodzenia brutto określonego w § </w:t>
      </w:r>
      <w:r w:rsidR="00FF153A">
        <w:rPr>
          <w:rFonts w:asciiTheme="minorHAnsi" w:eastAsia="Arial" w:hAnsiTheme="minorHAnsi" w:cstheme="minorHAnsi"/>
          <w:szCs w:val="22"/>
        </w:rPr>
        <w:t>5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 ust. 1, </w:t>
      </w:r>
      <w:r w:rsidR="00853024">
        <w:rPr>
          <w:rFonts w:asciiTheme="minorHAnsi" w:eastAsia="Arial" w:hAnsiTheme="minorHAnsi" w:cstheme="minorHAnsi"/>
          <w:szCs w:val="22"/>
        </w:rPr>
        <w:t>za każdy rozpoczęty dzień opóźnienia</w:t>
      </w:r>
      <w:r w:rsidR="00FF153A">
        <w:rPr>
          <w:rFonts w:asciiTheme="minorHAnsi" w:eastAsia="Arial" w:hAnsiTheme="minorHAnsi" w:cstheme="minorHAnsi"/>
          <w:szCs w:val="22"/>
        </w:rPr>
        <w:t>,</w:t>
      </w:r>
    </w:p>
    <w:p w14:paraId="0CC58ADA" w14:textId="71518074" w:rsidR="003C1EBB" w:rsidRPr="00670FB4" w:rsidRDefault="003C1EBB" w:rsidP="003C1EBB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za opóźnienie w wymianie Urządzenia </w:t>
      </w:r>
      <w:r w:rsidRPr="00670FB4">
        <w:rPr>
          <w:rFonts w:asciiTheme="minorHAnsi" w:eastAsia="Arial" w:hAnsiTheme="minorHAnsi" w:cstheme="minorHAnsi"/>
          <w:szCs w:val="22"/>
        </w:rPr>
        <w:t xml:space="preserve"> w terminie określonym w § </w:t>
      </w:r>
      <w:r w:rsidR="007442C1">
        <w:rPr>
          <w:rFonts w:asciiTheme="minorHAnsi" w:eastAsia="Arial" w:hAnsiTheme="minorHAnsi" w:cstheme="minorHAnsi"/>
          <w:szCs w:val="22"/>
        </w:rPr>
        <w:t>6 ust. 13</w:t>
      </w:r>
      <w:r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w okresie gwarancji lub rękojmi w terminie wyznaczonym przez Zamawiającego wysokości 0,5% łącznego wynagrodzenia brutto określonego w § </w:t>
      </w:r>
      <w:r>
        <w:rPr>
          <w:rFonts w:asciiTheme="minorHAnsi" w:eastAsia="Arial" w:hAnsiTheme="minorHAnsi" w:cstheme="minorHAnsi"/>
          <w:szCs w:val="22"/>
        </w:rPr>
        <w:t>5</w:t>
      </w:r>
      <w:r w:rsidRPr="00670FB4">
        <w:rPr>
          <w:rFonts w:asciiTheme="minorHAnsi" w:eastAsia="Arial" w:hAnsiTheme="minorHAnsi" w:cstheme="minorHAnsi"/>
          <w:szCs w:val="22"/>
        </w:rPr>
        <w:t xml:space="preserve"> ust. 1, </w:t>
      </w:r>
      <w:r>
        <w:rPr>
          <w:rFonts w:asciiTheme="minorHAnsi" w:eastAsia="Arial" w:hAnsiTheme="minorHAnsi" w:cstheme="minorHAnsi"/>
          <w:szCs w:val="22"/>
        </w:rPr>
        <w:t>za każdy rozpoczęty dzień opóźnienia,</w:t>
      </w:r>
    </w:p>
    <w:p w14:paraId="4EAB8013" w14:textId="2E82A785" w:rsidR="00B0235F" w:rsidRPr="003C1EBB" w:rsidRDefault="00B0235F" w:rsidP="003C1EBB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3C1EBB">
        <w:rPr>
          <w:rFonts w:asciiTheme="minorHAnsi" w:hAnsiTheme="minorHAnsi" w:cstheme="minorHAnsi"/>
          <w:kern w:val="22"/>
          <w:szCs w:val="22"/>
        </w:rPr>
        <w:t>naruszenia za</w:t>
      </w:r>
      <w:r w:rsidR="00B41EC8" w:rsidRPr="003C1EBB">
        <w:rPr>
          <w:rFonts w:asciiTheme="minorHAnsi" w:hAnsiTheme="minorHAnsi" w:cstheme="minorHAnsi"/>
          <w:kern w:val="22"/>
          <w:szCs w:val="22"/>
        </w:rPr>
        <w:t>sad poufności określonych w § 1</w:t>
      </w:r>
      <w:r w:rsidR="00FF153A" w:rsidRPr="003C1EBB">
        <w:rPr>
          <w:rFonts w:asciiTheme="minorHAnsi" w:hAnsiTheme="minorHAnsi" w:cstheme="minorHAnsi"/>
          <w:kern w:val="22"/>
          <w:szCs w:val="22"/>
        </w:rPr>
        <w:t>0</w:t>
      </w:r>
      <w:r w:rsidRPr="003C1EBB">
        <w:rPr>
          <w:rFonts w:asciiTheme="minorHAnsi" w:hAnsiTheme="minorHAnsi" w:cstheme="minorHAnsi"/>
          <w:color w:val="FF0000"/>
          <w:kern w:val="22"/>
          <w:szCs w:val="22"/>
        </w:rPr>
        <w:t xml:space="preserve"> </w:t>
      </w:r>
      <w:r w:rsidRPr="003C1EBB">
        <w:rPr>
          <w:rFonts w:asciiTheme="minorHAnsi" w:hAnsiTheme="minorHAnsi" w:cstheme="minorHAnsi"/>
          <w:kern w:val="22"/>
          <w:szCs w:val="22"/>
        </w:rPr>
        <w:t>w wysokości 10 000,00 zł (słownie: dziesięć tysięcy złotych) za każde naruszenie</w:t>
      </w:r>
      <w:r w:rsidR="00853024" w:rsidRPr="003C1EBB">
        <w:rPr>
          <w:rFonts w:asciiTheme="minorHAnsi" w:hAnsiTheme="minorHAnsi" w:cstheme="minorHAnsi"/>
          <w:szCs w:val="22"/>
        </w:rPr>
        <w:t>,</w:t>
      </w:r>
    </w:p>
    <w:p w14:paraId="44590EF6" w14:textId="564A1D72" w:rsidR="00853024" w:rsidRDefault="00853024" w:rsidP="00853024">
      <w:pPr>
        <w:widowControl/>
        <w:numPr>
          <w:ilvl w:val="0"/>
          <w:numId w:val="18"/>
        </w:numPr>
        <w:suppressAutoHyphens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 opóźnienie w przeprowadzeniu aktualizacji oprogramowania, o której mowa </w:t>
      </w:r>
      <w:r>
        <w:rPr>
          <w:rFonts w:ascii="Calibri" w:hAnsi="Calibri" w:cs="Calibri"/>
          <w:szCs w:val="22"/>
        </w:rPr>
        <w:br/>
        <w:t xml:space="preserve">w </w:t>
      </w:r>
      <w:r w:rsidRPr="00847482">
        <w:rPr>
          <w:rFonts w:ascii="Calibri" w:hAnsi="Calibri" w:cs="Calibri"/>
          <w:szCs w:val="22"/>
        </w:rPr>
        <w:t>§</w:t>
      </w:r>
      <w:r w:rsidR="007442C1">
        <w:rPr>
          <w:rFonts w:ascii="Calibri" w:hAnsi="Calibri" w:cs="Calibri"/>
          <w:szCs w:val="22"/>
        </w:rPr>
        <w:t>6 ust. 9</w:t>
      </w:r>
      <w:r w:rsidRPr="0085302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w wysokości 0,5%</w:t>
      </w:r>
      <w:r w:rsidRPr="006F3349">
        <w:rPr>
          <w:rFonts w:ascii="Calibri" w:hAnsi="Calibri" w:cs="Calibri"/>
          <w:szCs w:val="22"/>
        </w:rPr>
        <w:t xml:space="preserve"> </w:t>
      </w:r>
      <w:r w:rsidRPr="00847482">
        <w:rPr>
          <w:rFonts w:ascii="Calibri" w:hAnsi="Calibri" w:cs="Calibri"/>
          <w:szCs w:val="22"/>
        </w:rPr>
        <w:t>wynagrodzenia brutto określonego w §</w:t>
      </w:r>
      <w:r>
        <w:rPr>
          <w:rFonts w:ascii="Calibri" w:hAnsi="Calibri" w:cs="Calibri"/>
          <w:szCs w:val="22"/>
        </w:rPr>
        <w:t>5</w:t>
      </w:r>
      <w:r w:rsidRPr="00847482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ust. 1, za każdy rozpoczęty dzień opóźnienia; aktualizacja oprogramowania powinna zostać przeprowadzona </w:t>
      </w:r>
      <w:r>
        <w:rPr>
          <w:rFonts w:ascii="Calibri" w:hAnsi="Calibri" w:cs="Calibri"/>
          <w:szCs w:val="22"/>
        </w:rPr>
        <w:br/>
        <w:t>w terminie nie dłuższym niż 14 dni roboczych licząc od daty, w której aktualizacja jest dostępna w Polsce,</w:t>
      </w:r>
    </w:p>
    <w:p w14:paraId="081927F2" w14:textId="4A6B4F44" w:rsidR="00853024" w:rsidRDefault="00853024" w:rsidP="00853024">
      <w:pPr>
        <w:widowControl/>
        <w:numPr>
          <w:ilvl w:val="0"/>
          <w:numId w:val="18"/>
        </w:numPr>
        <w:suppressAutoHyphens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 opóźnienie w przeprowadzeniu obowiązkowego przeglądu technicznego Urządzenia </w:t>
      </w:r>
      <w:r>
        <w:rPr>
          <w:rFonts w:ascii="Calibri" w:hAnsi="Calibri" w:cs="Calibri"/>
          <w:szCs w:val="22"/>
        </w:rPr>
        <w:br/>
        <w:t xml:space="preserve">w terminie, </w:t>
      </w:r>
      <w:r w:rsidR="003C1EBB">
        <w:rPr>
          <w:rFonts w:ascii="Calibri" w:hAnsi="Calibri" w:cs="Calibri"/>
          <w:szCs w:val="22"/>
        </w:rPr>
        <w:t>ustalonym z Zamawiającym</w:t>
      </w:r>
      <w:r w:rsidR="00D306FD">
        <w:rPr>
          <w:rFonts w:ascii="Calibri" w:hAnsi="Calibri" w:cs="Calibri"/>
          <w:szCs w:val="22"/>
        </w:rPr>
        <w:t xml:space="preserve"> </w:t>
      </w:r>
      <w:r w:rsidR="003C1EB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o którym mowa w §6 ust. 17</w:t>
      </w:r>
      <w:r w:rsidR="00D306F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w wysokości 0,5%</w:t>
      </w:r>
      <w:r w:rsidRPr="006F3349">
        <w:rPr>
          <w:rFonts w:ascii="Calibri" w:hAnsi="Calibri" w:cs="Calibri"/>
          <w:szCs w:val="22"/>
        </w:rPr>
        <w:t xml:space="preserve"> </w:t>
      </w:r>
      <w:r w:rsidRPr="00847482">
        <w:rPr>
          <w:rFonts w:ascii="Calibri" w:hAnsi="Calibri" w:cs="Calibri"/>
          <w:szCs w:val="22"/>
        </w:rPr>
        <w:t>wynagrodzenia brutto określonego w §</w:t>
      </w:r>
      <w:r>
        <w:rPr>
          <w:rFonts w:ascii="Calibri" w:hAnsi="Calibri" w:cs="Calibri"/>
          <w:szCs w:val="22"/>
        </w:rPr>
        <w:t>5</w:t>
      </w:r>
      <w:r w:rsidRPr="00847482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ust. 1, za każdy rozpoczęty dzień opóźnienia.</w:t>
      </w:r>
    </w:p>
    <w:p w14:paraId="55733AC1" w14:textId="77777777" w:rsidR="00853024" w:rsidRPr="00853024" w:rsidRDefault="00853024" w:rsidP="00853024">
      <w:pPr>
        <w:widowControl/>
        <w:suppressAutoHyphens w:val="0"/>
        <w:ind w:left="720"/>
        <w:jc w:val="both"/>
        <w:rPr>
          <w:rFonts w:ascii="Calibri" w:hAnsi="Calibri" w:cs="Calibri"/>
          <w:szCs w:val="22"/>
        </w:rPr>
      </w:pPr>
    </w:p>
    <w:p w14:paraId="2484EAD0" w14:textId="77777777" w:rsidR="00B0235F" w:rsidRPr="00670FB4" w:rsidRDefault="00B0235F" w:rsidP="00BD6F4C">
      <w:pPr>
        <w:numPr>
          <w:ilvl w:val="0"/>
          <w:numId w:val="9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Zamawiający ma prawo dochodzić odszkodowania przewyższającego wysokość kar umownych na zasadach ogólnych Kodeksu Cywilnego. </w:t>
      </w:r>
    </w:p>
    <w:p w14:paraId="1A30EEC1" w14:textId="34ABD420" w:rsidR="00B0235F" w:rsidRPr="00670FB4" w:rsidRDefault="00B0235F" w:rsidP="00BD6F4C">
      <w:pPr>
        <w:numPr>
          <w:ilvl w:val="0"/>
          <w:numId w:val="9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Zamawiający ma prawo potrącenia kar umownych z wynagrodzenia Wykonawcy, o którym mowa w § </w:t>
      </w:r>
      <w:r w:rsidR="00FF153A">
        <w:rPr>
          <w:rFonts w:asciiTheme="minorHAnsi" w:eastAsia="Arial" w:hAnsiTheme="minorHAnsi" w:cstheme="minorHAnsi"/>
          <w:szCs w:val="22"/>
        </w:rPr>
        <w:t>5</w:t>
      </w:r>
      <w:r w:rsidRPr="00670FB4">
        <w:rPr>
          <w:rFonts w:asciiTheme="minorHAnsi" w:eastAsia="Arial" w:hAnsiTheme="minorHAnsi" w:cstheme="minorHAnsi"/>
          <w:szCs w:val="22"/>
        </w:rPr>
        <w:t xml:space="preserve"> ust</w:t>
      </w:r>
      <w:r w:rsidR="00FF153A">
        <w:rPr>
          <w:rFonts w:asciiTheme="minorHAnsi" w:eastAsia="Arial" w:hAnsiTheme="minorHAnsi" w:cstheme="minorHAnsi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1 na co Wykonawca wyraża zgodę.</w:t>
      </w:r>
    </w:p>
    <w:p w14:paraId="692551B7" w14:textId="61B28406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 xml:space="preserve">§ </w:t>
      </w:r>
      <w:r w:rsidR="00FF153A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8</w:t>
      </w: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 xml:space="preserve"> Licencje</w:t>
      </w:r>
    </w:p>
    <w:p w14:paraId="57BCC5E7" w14:textId="0B2C22AE" w:rsidR="00B0235F" w:rsidRPr="00670FB4" w:rsidRDefault="00B0235F" w:rsidP="00BD6F4C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oświadcza, że na podstawie udzielonych Zamawiającemu licencji, Zamawiający ot</w:t>
      </w:r>
      <w:r w:rsidR="008A2A7B">
        <w:rPr>
          <w:rFonts w:asciiTheme="minorHAnsi" w:eastAsia="Arial" w:hAnsiTheme="minorHAnsi" w:cstheme="minorHAnsi"/>
          <w:szCs w:val="22"/>
        </w:rPr>
        <w:t>rzymuje prawo do korzystania z o</w:t>
      </w:r>
      <w:r w:rsidRPr="00670FB4">
        <w:rPr>
          <w:rFonts w:asciiTheme="minorHAnsi" w:eastAsia="Arial" w:hAnsiTheme="minorHAnsi" w:cstheme="minorHAnsi"/>
          <w:szCs w:val="22"/>
        </w:rPr>
        <w:t>programowania</w:t>
      </w:r>
      <w:r w:rsidR="008A2A7B">
        <w:rPr>
          <w:rFonts w:asciiTheme="minorHAnsi" w:eastAsia="Arial" w:hAnsiTheme="minorHAnsi" w:cstheme="minorHAnsi"/>
          <w:szCs w:val="22"/>
        </w:rPr>
        <w:t xml:space="preserve"> wbudowanego </w:t>
      </w:r>
      <w:r w:rsidRPr="00670FB4">
        <w:rPr>
          <w:rFonts w:asciiTheme="minorHAnsi" w:eastAsia="Arial" w:hAnsiTheme="minorHAnsi" w:cstheme="minorHAnsi"/>
          <w:szCs w:val="22"/>
        </w:rPr>
        <w:t xml:space="preserve"> (</w:t>
      </w:r>
      <w:proofErr w:type="spellStart"/>
      <w:r w:rsidRPr="00670FB4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670FB4">
        <w:rPr>
          <w:rFonts w:asciiTheme="minorHAnsi" w:eastAsia="Arial" w:hAnsiTheme="minorHAnsi" w:cstheme="minorHAnsi"/>
          <w:szCs w:val="22"/>
        </w:rPr>
        <w:t>) i jego aktualizacji w zakresie umożliwiającym Zamawiającemu eksploatację Urządzenia bez żadnych ograniczeń czasowych i terytorialnych  na warunkach okr</w:t>
      </w:r>
      <w:r w:rsidR="008A2A7B">
        <w:rPr>
          <w:rFonts w:asciiTheme="minorHAnsi" w:eastAsia="Arial" w:hAnsiTheme="minorHAnsi" w:cstheme="minorHAnsi"/>
          <w:szCs w:val="22"/>
        </w:rPr>
        <w:t>eślonych przez Producenta tego o</w:t>
      </w:r>
      <w:r w:rsidRPr="00670FB4">
        <w:rPr>
          <w:rFonts w:asciiTheme="minorHAnsi" w:eastAsia="Arial" w:hAnsiTheme="minorHAnsi" w:cstheme="minorHAnsi"/>
          <w:szCs w:val="22"/>
        </w:rPr>
        <w:t>programowania.</w:t>
      </w:r>
    </w:p>
    <w:p w14:paraId="00010264" w14:textId="6A1BB5D8" w:rsidR="00B0235F" w:rsidRPr="00670FB4" w:rsidRDefault="00B0235F" w:rsidP="00BD6F4C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</w:t>
      </w:r>
      <w:r w:rsidR="008A2A7B">
        <w:rPr>
          <w:rFonts w:asciiTheme="minorHAnsi" w:eastAsia="Arial" w:hAnsiTheme="minorHAnsi" w:cstheme="minorHAnsi"/>
          <w:szCs w:val="22"/>
        </w:rPr>
        <w:t>a i gwarantuje, że w przypadku o</w:t>
      </w:r>
      <w:r w:rsidRPr="00670FB4">
        <w:rPr>
          <w:rFonts w:asciiTheme="minorHAnsi" w:eastAsia="Arial" w:hAnsiTheme="minorHAnsi" w:cstheme="minorHAnsi"/>
          <w:szCs w:val="22"/>
        </w:rPr>
        <w:t>programowania i jego aktualizacji</w:t>
      </w:r>
      <w:r w:rsidR="009458EA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br/>
        <w:t>o którym mowa w ust 1  uzyskał zgodę Producenta na przekazywanie dokumentów zawierających warunki licencji.</w:t>
      </w:r>
    </w:p>
    <w:p w14:paraId="41C57724" w14:textId="77777777" w:rsidR="00B0235F" w:rsidRPr="00670FB4" w:rsidRDefault="00B0235F" w:rsidP="00BD6F4C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 ramach wynagrodzenia, o którym mowa w </w:t>
      </w:r>
      <w:r w:rsidRPr="00670FB4">
        <w:rPr>
          <w:rFonts w:asciiTheme="minorHAnsi" w:hAnsiTheme="minorHAnsi" w:cstheme="minorHAnsi"/>
          <w:szCs w:val="22"/>
        </w:rPr>
        <w:t>§ 6</w:t>
      </w:r>
      <w:r w:rsidRPr="00670FB4">
        <w:rPr>
          <w:rFonts w:asciiTheme="minorHAnsi" w:eastAsia="Arial" w:hAnsiTheme="minorHAnsi" w:cstheme="minorHAnsi"/>
          <w:szCs w:val="22"/>
        </w:rPr>
        <w:t xml:space="preserve"> ust. 1, Wykonawca udziela Zamawiającemu bezterminowych niewyłącznych rozciągających się na całe terytorium Rzeczpospolitej</w:t>
      </w:r>
      <w:r w:rsidR="00534DB7"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Polskiej </w:t>
      </w:r>
      <w:r w:rsidRPr="00670FB4">
        <w:rPr>
          <w:rFonts w:asciiTheme="minorHAnsi" w:eastAsia="Arial" w:hAnsiTheme="minorHAnsi" w:cstheme="minorHAnsi"/>
          <w:szCs w:val="22"/>
        </w:rPr>
        <w:br/>
        <w:t>i nieograniczonych czasowo licencji na korzystanie z Dokumentacji na następujących polach eksploatacji:</w:t>
      </w:r>
    </w:p>
    <w:p w14:paraId="4F787E7D" w14:textId="77777777" w:rsidR="00B0235F" w:rsidRPr="00670FB4" w:rsidRDefault="00B0235F" w:rsidP="00BD6F4C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wprowadzania, wyświetlania, stosowania, przekazywania i przechowywania, </w:t>
      </w:r>
    </w:p>
    <w:p w14:paraId="5C996404" w14:textId="1978C5C4" w:rsidR="00B0235F" w:rsidRPr="00670FB4" w:rsidRDefault="00B0235F" w:rsidP="00BD6F4C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rozpowszechniania i korzystania z Dokumentacji przez nielimitowaną liczbę użytkowników jednocześnie, w tym także z</w:t>
      </w:r>
      <w:r w:rsidR="008D6963">
        <w:rPr>
          <w:rFonts w:asciiTheme="minorHAnsi" w:eastAsia="Arial" w:hAnsiTheme="minorHAnsi" w:cstheme="minorHAnsi"/>
          <w:szCs w:val="22"/>
        </w:rPr>
        <w:t xml:space="preserve"> Placówki Straży Granicznej Warszawa – Okęcie,</w:t>
      </w:r>
    </w:p>
    <w:p w14:paraId="039EC8CB" w14:textId="77777777" w:rsidR="00B0235F" w:rsidRPr="00670FB4" w:rsidRDefault="00B0235F" w:rsidP="00BD6F4C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trwałego lub czasowego zwielokrotnienia w całości lub w części jakimikolwiek środkami i w jakiejkolwiek formie, </w:t>
      </w:r>
    </w:p>
    <w:p w14:paraId="7D89D754" w14:textId="77777777" w:rsidR="00B0235F" w:rsidRPr="00670FB4" w:rsidRDefault="00B0235F" w:rsidP="00BD6F4C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kern w:val="18"/>
          <w:szCs w:val="22"/>
        </w:rPr>
      </w:pPr>
      <w:r w:rsidRPr="00670FB4">
        <w:rPr>
          <w:rFonts w:asciiTheme="minorHAnsi" w:hAnsiTheme="minorHAnsi" w:cstheme="minorHAnsi"/>
          <w:kern w:val="18"/>
          <w:szCs w:val="22"/>
        </w:rPr>
        <w:t xml:space="preserve">dowolnego wykorzystywania Dokumentacji oraz jej aktualizacji lub ich dowolnych części, </w:t>
      </w:r>
      <w:r w:rsidRPr="00670FB4">
        <w:rPr>
          <w:rFonts w:asciiTheme="minorHAnsi" w:hAnsiTheme="minorHAnsi" w:cstheme="minorHAnsi"/>
          <w:kern w:val="18"/>
          <w:szCs w:val="22"/>
        </w:rPr>
        <w:lastRenderedPageBreak/>
        <w:t>w szczególności do prezentacji, łączenie fragmentów z innymi utworami,</w:t>
      </w:r>
    </w:p>
    <w:p w14:paraId="2C16AB93" w14:textId="77777777" w:rsidR="00B0235F" w:rsidRPr="00670FB4" w:rsidRDefault="00B0235F" w:rsidP="00BD6F4C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wprowadzania do sieci, w tym sieci Internet i Intranet.</w:t>
      </w:r>
    </w:p>
    <w:p w14:paraId="7CC0FC31" w14:textId="77777777" w:rsidR="00B0235F" w:rsidRPr="00670FB4" w:rsidRDefault="00B0235F" w:rsidP="00BD6F4C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 chwilą udzielenia niniejszej licencji na korzystanie z Oprogramowania  i Dokumentacji własność nośników, na których utrwalono Oprogramowanie i Dokumentację przechodzi na Zamawiającego. </w:t>
      </w:r>
    </w:p>
    <w:p w14:paraId="1297E32F" w14:textId="54EE2347" w:rsidR="00B0235F" w:rsidRPr="00670FB4" w:rsidRDefault="00B0235F" w:rsidP="00BD6F4C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Udzielenie Zamawiającemu licencji na Oprogram</w:t>
      </w:r>
      <w:r w:rsidR="002F1C88">
        <w:rPr>
          <w:rFonts w:asciiTheme="minorHAnsi" w:eastAsia="Arial" w:hAnsiTheme="minorHAnsi" w:cstheme="minorHAnsi"/>
          <w:szCs w:val="22"/>
        </w:rPr>
        <w:t>owanie i Dokumentacje następuje</w:t>
      </w:r>
      <w:r w:rsidRPr="00670FB4">
        <w:rPr>
          <w:rFonts w:asciiTheme="minorHAnsi" w:eastAsia="Arial" w:hAnsiTheme="minorHAnsi" w:cstheme="minorHAnsi"/>
          <w:szCs w:val="22"/>
        </w:rPr>
        <w:t xml:space="preserve"> w chwili </w:t>
      </w:r>
      <w:r w:rsidR="003B7034">
        <w:rPr>
          <w:rFonts w:asciiTheme="minorHAnsi" w:eastAsia="Arial" w:hAnsiTheme="minorHAnsi" w:cstheme="minorHAnsi"/>
          <w:szCs w:val="22"/>
        </w:rPr>
        <w:t>podpisania Protokołu Odbioru</w:t>
      </w:r>
      <w:r w:rsidR="002F1C88">
        <w:rPr>
          <w:rFonts w:asciiTheme="minorHAnsi" w:eastAsia="Arial" w:hAnsiTheme="minorHAnsi" w:cstheme="minorHAnsi"/>
          <w:szCs w:val="22"/>
        </w:rPr>
        <w:t>.</w:t>
      </w:r>
      <w:r w:rsidRPr="00670FB4">
        <w:rPr>
          <w:rFonts w:asciiTheme="minorHAnsi" w:hAnsiTheme="minorHAnsi" w:cstheme="minorHAnsi"/>
          <w:szCs w:val="22"/>
        </w:rPr>
        <w:t xml:space="preserve"> </w:t>
      </w:r>
      <w:r w:rsidRPr="00670FB4">
        <w:rPr>
          <w:rFonts w:asciiTheme="minorHAnsi" w:hAnsiTheme="minorHAnsi" w:cstheme="minorHAnsi"/>
          <w:kern w:val="18"/>
          <w:szCs w:val="22"/>
        </w:rPr>
        <w:t>Udzielenie licencji na korzystanie z aktualizacji Oprogramowania następuje nie później niż w momencie zainstalowania aktualizacji.</w:t>
      </w:r>
    </w:p>
    <w:p w14:paraId="67F32D75" w14:textId="2EFC5D4E" w:rsidR="00B0235F" w:rsidRPr="00670FB4" w:rsidRDefault="00B0235F" w:rsidP="00BD6F4C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oświadcza i gwarantuje, że Oprogramowanie</w:t>
      </w:r>
      <w:r w:rsidR="00776597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</w:t>
      </w:r>
      <w:r w:rsidR="008A2A7B">
        <w:rPr>
          <w:rFonts w:asciiTheme="minorHAnsi" w:eastAsia="Arial" w:hAnsiTheme="minorHAnsi" w:cstheme="minorHAnsi"/>
          <w:szCs w:val="22"/>
        </w:rPr>
        <w:t>programowaniem jego aktualizacją</w:t>
      </w:r>
      <w:r w:rsidRPr="00670FB4">
        <w:rPr>
          <w:rFonts w:asciiTheme="minorHAnsi" w:eastAsia="Arial" w:hAnsiTheme="minorHAnsi" w:cstheme="minorHAnsi"/>
          <w:szCs w:val="22"/>
        </w:rPr>
        <w:t xml:space="preserve">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31D10564" w14:textId="61F694D5" w:rsidR="00B0235F" w:rsidRPr="003B703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3B7034"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 w:rsidR="003B7034" w:rsidRPr="003B7034">
        <w:rPr>
          <w:rFonts w:asciiTheme="minorHAnsi" w:eastAsia="Arial" w:hAnsiTheme="minorHAnsi" w:cstheme="minorHAnsi"/>
          <w:b/>
          <w:bCs/>
          <w:szCs w:val="22"/>
        </w:rPr>
        <w:t>9</w:t>
      </w:r>
      <w:r w:rsidRPr="003B7034">
        <w:rPr>
          <w:rFonts w:asciiTheme="minorHAnsi" w:eastAsia="Arial" w:hAnsiTheme="minorHAnsi" w:cstheme="minorHAnsi"/>
          <w:b/>
          <w:bCs/>
          <w:szCs w:val="22"/>
        </w:rPr>
        <w:t xml:space="preserve"> </w:t>
      </w:r>
      <w:r w:rsidR="00B0235F" w:rsidRPr="003B7034">
        <w:rPr>
          <w:rFonts w:asciiTheme="minorHAnsi" w:eastAsia="Arial" w:hAnsiTheme="minorHAnsi" w:cstheme="minorHAnsi"/>
          <w:b/>
          <w:bCs/>
          <w:szCs w:val="22"/>
        </w:rPr>
        <w:t>Osoby odpowiedzialne</w:t>
      </w:r>
    </w:p>
    <w:p w14:paraId="0023383E" w14:textId="5AFC1103" w:rsidR="003B7034" w:rsidRPr="003B7034" w:rsidRDefault="003B7034" w:rsidP="00BD6F4C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>Osobami odpowiedzialnymi za wykonywanie obowiązków wynikających z realizacji umowy, a także upoważnionymi do kontaktów oraz do podejmowania czynności odbiorczych i podpisania protokołu odbioru, każda z wymienionych osób samodzielnie, są:</w:t>
      </w:r>
    </w:p>
    <w:p w14:paraId="62315B8B" w14:textId="77777777" w:rsidR="003B7034" w:rsidRPr="003B7034" w:rsidRDefault="003B7034" w:rsidP="00BD6F4C">
      <w:pPr>
        <w:numPr>
          <w:ilvl w:val="1"/>
          <w:numId w:val="19"/>
        </w:numPr>
        <w:tabs>
          <w:tab w:val="left" w:pos="426"/>
        </w:tabs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>Ze strony Wykonawcy:………..</w:t>
      </w:r>
    </w:p>
    <w:p w14:paraId="1A91C61B" w14:textId="7F474A48" w:rsidR="003B7034" w:rsidRDefault="003B7034" w:rsidP="00BD6F4C">
      <w:pPr>
        <w:numPr>
          <w:ilvl w:val="1"/>
          <w:numId w:val="19"/>
        </w:numPr>
        <w:tabs>
          <w:tab w:val="left" w:pos="426"/>
        </w:tabs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 xml:space="preserve"> ze strony Zamawiającego</w:t>
      </w:r>
      <w:r w:rsidR="00776597">
        <w:rPr>
          <w:rFonts w:asciiTheme="minorHAnsi" w:hAnsiTheme="minorHAnsi" w:cstheme="minorHAnsi"/>
          <w:szCs w:val="22"/>
        </w:rPr>
        <w:t>:</w:t>
      </w:r>
      <w:r w:rsidRPr="003B7034">
        <w:rPr>
          <w:rFonts w:asciiTheme="minorHAnsi" w:hAnsiTheme="minorHAnsi" w:cstheme="minorHAnsi"/>
          <w:szCs w:val="22"/>
        </w:rPr>
        <w:t xml:space="preserve"> ………………………………..</w:t>
      </w:r>
    </w:p>
    <w:p w14:paraId="6CF9AE3B" w14:textId="12A98F73" w:rsidR="00A27FF7" w:rsidRPr="00A27FF7" w:rsidRDefault="00A27FF7" w:rsidP="00A27FF7">
      <w:pPr>
        <w:pStyle w:val="Akapitzlist"/>
        <w:numPr>
          <w:ilvl w:val="0"/>
          <w:numId w:val="19"/>
        </w:numPr>
        <w:tabs>
          <w:tab w:val="left" w:pos="426"/>
        </w:tabs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F61326">
        <w:rPr>
          <w:rFonts w:cs="Arial"/>
          <w:kern w:val="22"/>
          <w:szCs w:val="22"/>
        </w:rPr>
        <w:t>Do czynności o których mowa w ust</w:t>
      </w:r>
      <w:r w:rsidRPr="00F61326">
        <w:rPr>
          <w:rFonts w:cs="Arial"/>
          <w:b/>
          <w:bCs/>
          <w:kern w:val="22"/>
          <w:szCs w:val="22"/>
        </w:rPr>
        <w:t xml:space="preserve">. </w:t>
      </w:r>
      <w:r w:rsidRPr="00F61326">
        <w:rPr>
          <w:rFonts w:cs="Arial"/>
          <w:kern w:val="22"/>
          <w:szCs w:val="22"/>
        </w:rPr>
        <w:t xml:space="preserve">1 w tym do podpisania Protokołu Odbioru </w:t>
      </w:r>
      <w:r>
        <w:rPr>
          <w:rFonts w:cs="Arial"/>
          <w:kern w:val="22"/>
          <w:szCs w:val="22"/>
        </w:rPr>
        <w:t xml:space="preserve">Urządzeń </w:t>
      </w:r>
      <w:r w:rsidRPr="00F61326">
        <w:rPr>
          <w:rFonts w:cs="Arial"/>
          <w:kern w:val="22"/>
          <w:szCs w:val="22"/>
        </w:rPr>
        <w:t>upoważniona jest ze strony Zamawiającego każda z osób wymienionych odpowiednio w ust.</w:t>
      </w:r>
      <w:r>
        <w:rPr>
          <w:rFonts w:cs="Arial"/>
          <w:kern w:val="22"/>
          <w:szCs w:val="22"/>
        </w:rPr>
        <w:t xml:space="preserve"> </w:t>
      </w:r>
      <w:r w:rsidRPr="00F61326">
        <w:rPr>
          <w:rFonts w:cs="Arial"/>
          <w:kern w:val="22"/>
          <w:szCs w:val="22"/>
        </w:rPr>
        <w:t>1 pkt</w:t>
      </w:r>
      <w:r>
        <w:rPr>
          <w:rFonts w:cs="Arial"/>
          <w:kern w:val="22"/>
          <w:szCs w:val="22"/>
        </w:rPr>
        <w:t xml:space="preserve"> </w:t>
      </w:r>
      <w:r w:rsidRPr="00F61326">
        <w:rPr>
          <w:rFonts w:cs="Arial"/>
          <w:kern w:val="22"/>
          <w:szCs w:val="22"/>
        </w:rPr>
        <w:t>1 oraz</w:t>
      </w:r>
      <w:r>
        <w:rPr>
          <w:rFonts w:cs="Arial"/>
          <w:kern w:val="22"/>
          <w:szCs w:val="22"/>
        </w:rPr>
        <w:t xml:space="preserve"> ze strony Wykonawcy każda z osób wymienionych </w:t>
      </w:r>
      <w:r w:rsidRPr="00F61326">
        <w:rPr>
          <w:rFonts w:cs="Arial"/>
          <w:kern w:val="22"/>
          <w:szCs w:val="22"/>
        </w:rPr>
        <w:t xml:space="preserve"> ust</w:t>
      </w:r>
      <w:r>
        <w:rPr>
          <w:rFonts w:cs="Arial"/>
          <w:kern w:val="22"/>
          <w:szCs w:val="22"/>
        </w:rPr>
        <w:t>.</w:t>
      </w:r>
      <w:r w:rsidRPr="00F61326">
        <w:rPr>
          <w:rFonts w:cs="Arial"/>
          <w:kern w:val="22"/>
          <w:szCs w:val="22"/>
        </w:rPr>
        <w:t xml:space="preserve"> 1 pkt</w:t>
      </w:r>
      <w:r>
        <w:rPr>
          <w:rFonts w:cs="Arial"/>
          <w:kern w:val="22"/>
          <w:szCs w:val="22"/>
        </w:rPr>
        <w:t xml:space="preserve"> </w:t>
      </w:r>
      <w:r w:rsidRPr="00F61326">
        <w:rPr>
          <w:rFonts w:cs="Arial"/>
          <w:kern w:val="22"/>
          <w:szCs w:val="22"/>
        </w:rPr>
        <w:t>2) samodzielnie</w:t>
      </w:r>
    </w:p>
    <w:p w14:paraId="646C26C4" w14:textId="27075878" w:rsidR="00F85AB7" w:rsidRPr="00776597" w:rsidRDefault="003B7034" w:rsidP="00BD6F4C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 xml:space="preserve">Zmiana osób wskazanych </w:t>
      </w:r>
      <w:r w:rsidRPr="003B7034">
        <w:rPr>
          <w:rFonts w:asciiTheme="minorHAnsi" w:hAnsiTheme="minorHAnsi" w:cstheme="minorHAnsi"/>
          <w:color w:val="000000" w:themeColor="text1"/>
          <w:szCs w:val="22"/>
        </w:rPr>
        <w:t xml:space="preserve">ust. 1 </w:t>
      </w:r>
      <w:r w:rsidRPr="003B7034">
        <w:rPr>
          <w:rFonts w:asciiTheme="minorHAnsi" w:hAnsiTheme="minorHAnsi" w:cstheme="minorHAnsi"/>
          <w:szCs w:val="22"/>
        </w:rPr>
        <w:t xml:space="preserve">nie stanowi zmiany umowy i staje się </w:t>
      </w:r>
      <w:r w:rsidRPr="00776597">
        <w:rPr>
          <w:rFonts w:asciiTheme="minorHAnsi" w:hAnsiTheme="minorHAnsi" w:cstheme="minorHAnsi"/>
          <w:szCs w:val="22"/>
        </w:rPr>
        <w:t>skuteczna wobec drugiej strony umowy po pisemnym zawiadomieniu drugiej strony umowy.</w:t>
      </w:r>
    </w:p>
    <w:p w14:paraId="3568BAD8" w14:textId="65E36D20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3B7034">
        <w:rPr>
          <w:rFonts w:asciiTheme="minorHAnsi" w:eastAsia="Arial" w:hAnsiTheme="minorHAnsi" w:cstheme="minorHAnsi"/>
          <w:b/>
          <w:bCs/>
          <w:szCs w:val="22"/>
        </w:rPr>
        <w:t>0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Ochrona tajemnicy i zasady poufności</w:t>
      </w:r>
    </w:p>
    <w:p w14:paraId="0DD4AF56" w14:textId="77777777" w:rsidR="00B0235F" w:rsidRPr="00670FB4" w:rsidRDefault="00B0235F" w:rsidP="00BD6F4C">
      <w:pPr>
        <w:pStyle w:val="Akapitzlist"/>
        <w:widowControl/>
        <w:numPr>
          <w:ilvl w:val="0"/>
          <w:numId w:val="10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335738EE" w14:textId="77777777" w:rsidR="00B0235F" w:rsidRPr="00670FB4" w:rsidRDefault="00B0235F" w:rsidP="00BD6F4C">
      <w:pPr>
        <w:pStyle w:val="Akapitzlist"/>
        <w:widowControl/>
        <w:numPr>
          <w:ilvl w:val="0"/>
          <w:numId w:val="10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się do zachowania poufności informacji istotnych, w posiadanie których wejdzie w trakcie wykonywania przedmiotu umowy, w szczególności:</w:t>
      </w:r>
    </w:p>
    <w:p w14:paraId="342FCF43" w14:textId="77777777" w:rsidR="00B0235F" w:rsidRPr="00670FB4" w:rsidRDefault="00B0235F" w:rsidP="00BD6F4C">
      <w:pPr>
        <w:widowControl/>
        <w:numPr>
          <w:ilvl w:val="0"/>
          <w:numId w:val="11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 xml:space="preserve">nieujawniania i niezezwalania na ujawnienie informacji w jakiejkolwiek formie w całości lub </w:t>
      </w:r>
      <w:r w:rsidRPr="00670FB4">
        <w:rPr>
          <w:rFonts w:asciiTheme="minorHAnsi" w:hAnsiTheme="minorHAnsi" w:cstheme="minorHAnsi"/>
          <w:szCs w:val="22"/>
        </w:rPr>
        <w:br/>
        <w:t>w części jakiejkolwiek osobie trzeciej bez uprzedniej pisemnej zgody Zamawiającego;</w:t>
      </w:r>
    </w:p>
    <w:p w14:paraId="292F1E26" w14:textId="77777777" w:rsidR="00B0235F" w:rsidRPr="00670FB4" w:rsidRDefault="00B0235F" w:rsidP="00BD6F4C">
      <w:pPr>
        <w:widowControl/>
        <w:numPr>
          <w:ilvl w:val="0"/>
          <w:numId w:val="11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0FA4655C" w14:textId="77777777" w:rsidR="00B0235F" w:rsidRPr="00670FB4" w:rsidRDefault="00B0235F" w:rsidP="00BD6F4C">
      <w:pPr>
        <w:widowControl/>
        <w:numPr>
          <w:ilvl w:val="0"/>
          <w:numId w:val="11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0D12DD3" w14:textId="77777777" w:rsidR="00B0235F" w:rsidRPr="00670FB4" w:rsidRDefault="00B0235F" w:rsidP="00BD6F4C">
      <w:pPr>
        <w:widowControl/>
        <w:numPr>
          <w:ilvl w:val="0"/>
          <w:numId w:val="11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63D7C25B" w14:textId="77777777" w:rsidR="00B0235F" w:rsidRPr="00670FB4" w:rsidRDefault="00B0235F" w:rsidP="00BD6F4C">
      <w:pPr>
        <w:pStyle w:val="Akapitzlist"/>
        <w:widowControl/>
        <w:numPr>
          <w:ilvl w:val="0"/>
          <w:numId w:val="12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lastRenderedPageBreak/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6747FA91" w14:textId="77777777" w:rsidR="00B0235F" w:rsidRPr="00670FB4" w:rsidRDefault="00B0235F" w:rsidP="00BD6F4C">
      <w:pPr>
        <w:pStyle w:val="Akapitzlist"/>
        <w:widowControl/>
        <w:numPr>
          <w:ilvl w:val="0"/>
          <w:numId w:val="12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4F6480E4" w14:textId="77777777" w:rsidR="00B0235F" w:rsidRPr="00670FB4" w:rsidRDefault="00B0235F" w:rsidP="00BD6F4C">
      <w:pPr>
        <w:pStyle w:val="Akapitzlist"/>
        <w:widowControl/>
        <w:numPr>
          <w:ilvl w:val="0"/>
          <w:numId w:val="12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Zobowiązanie do zachowania poufności informacji, o których mowa w ust. 1 powyżej nie dotyczy przypadków, gdy informacje te:</w:t>
      </w:r>
    </w:p>
    <w:p w14:paraId="5DB17A1A" w14:textId="77777777" w:rsidR="00B0235F" w:rsidRPr="00670FB4" w:rsidRDefault="00B0235F" w:rsidP="00BD6F4C">
      <w:pPr>
        <w:pStyle w:val="Akapitzlist"/>
        <w:widowControl/>
        <w:numPr>
          <w:ilvl w:val="1"/>
          <w:numId w:val="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stały się publicznie dostępne, jednak w inny sposób niż w wyniku naruszenia umowy;</w:t>
      </w:r>
    </w:p>
    <w:p w14:paraId="7CA61806" w14:textId="77777777" w:rsidR="00B0235F" w:rsidRPr="00670FB4" w:rsidRDefault="00B0235F" w:rsidP="00BD6F4C">
      <w:pPr>
        <w:pStyle w:val="Akapitzlist"/>
        <w:widowControl/>
        <w:numPr>
          <w:ilvl w:val="1"/>
          <w:numId w:val="2"/>
        </w:numPr>
        <w:suppressAutoHyphens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3CF71BD3" w14:textId="71E205E7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kern w:val="2"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3B7034">
        <w:rPr>
          <w:rFonts w:asciiTheme="minorHAnsi" w:eastAsia="Arial" w:hAnsiTheme="minorHAnsi" w:cstheme="minorHAnsi"/>
          <w:b/>
          <w:bCs/>
          <w:szCs w:val="22"/>
        </w:rPr>
        <w:t>1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 Siła wyższa </w:t>
      </w:r>
    </w:p>
    <w:p w14:paraId="6EF34B4F" w14:textId="77777777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1.</w:t>
      </w:r>
      <w:r w:rsidRPr="00670FB4">
        <w:rPr>
          <w:rFonts w:asciiTheme="minorHAnsi" w:eastAsia="Arial" w:hAnsiTheme="minorHAnsi" w:cstheme="minorHAnsi"/>
          <w:szCs w:val="22"/>
        </w:rPr>
        <w:tab/>
        <w:t>Żadna ze stron nie ponosi odpowiedzialności jeżeli przedmiot umowy nie może być zrealizowany z powodu okoliczności siły wyższej.</w:t>
      </w:r>
    </w:p>
    <w:p w14:paraId="069D17DA" w14:textId="24B1DE20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2.</w:t>
      </w:r>
      <w:r w:rsidRPr="00670FB4">
        <w:rPr>
          <w:rFonts w:asciiTheme="minorHAnsi" w:eastAsia="Arial" w:hAnsiTheme="minorHAnsi" w:cstheme="minorHAnsi"/>
          <w:szCs w:val="22"/>
        </w:rPr>
        <w:tab/>
      </w:r>
      <w:r w:rsidRPr="00670FB4">
        <w:rPr>
          <w:rFonts w:asciiTheme="minorHAnsi" w:eastAsia="Arial" w:hAnsiTheme="minorHAnsi" w:cstheme="minorHAnsi"/>
          <w:bCs/>
          <w:szCs w:val="22"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</w:t>
      </w:r>
      <w:r w:rsidR="008918A3" w:rsidRPr="00670FB4">
        <w:rPr>
          <w:rFonts w:asciiTheme="minorHAnsi" w:eastAsia="Arial" w:hAnsiTheme="minorHAnsi" w:cstheme="minorHAnsi"/>
          <w:bCs/>
          <w:szCs w:val="22"/>
        </w:rPr>
        <w:t xml:space="preserve">ścią. Zdarzeniami siły wyższej 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w rozumieniu niniejszej umowy są w szczególności strajk generalny, katastrofy naturalne, wojny, ataki terrorystyczne, klęski żywiołowe, blokada portów lub innych powszechnie używanych miejsc wjazdowych lub wyjazdowych, </w:t>
      </w:r>
      <w:r w:rsidR="004C0DBD" w:rsidRPr="00670FB4">
        <w:rPr>
          <w:rFonts w:asciiTheme="minorHAnsi" w:eastAsia="Arial" w:hAnsiTheme="minorHAnsi" w:cstheme="minorHAnsi"/>
          <w:bCs/>
          <w:szCs w:val="22"/>
        </w:rPr>
        <w:t xml:space="preserve"> epidemia , 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zakazy importu lub eksportu, trzęsienie ziemi, powodzie, inne zdarzenia elementarnych sił przyrody, których </w:t>
      </w:r>
      <w:r w:rsidR="004C0DBD" w:rsidRPr="00670FB4">
        <w:rPr>
          <w:rFonts w:asciiTheme="minorHAnsi" w:eastAsia="Arial" w:hAnsiTheme="minorHAnsi" w:cstheme="minorHAnsi"/>
          <w:bCs/>
          <w:szCs w:val="22"/>
        </w:rPr>
        <w:t xml:space="preserve">Strony nie mogą przezwyciężyć, </w:t>
      </w:r>
      <w:r w:rsidRPr="00670FB4">
        <w:rPr>
          <w:rFonts w:asciiTheme="minorHAnsi" w:eastAsia="Arial" w:hAnsiTheme="minorHAnsi" w:cstheme="minorHAnsi"/>
          <w:bCs/>
          <w:szCs w:val="22"/>
        </w:rPr>
        <w:t>a  których ponadto nie przewidziały i nie mogły przewidzieć, i które są zewnętrzne w stosunku do ich samych i ich działalności.Za siłę wyższą uważa się również wszelkie ograniczenia lub zdarzenia wynikające z epidemii SARSC-</w:t>
      </w:r>
      <w:proofErr w:type="spellStart"/>
      <w:r w:rsidRPr="00670FB4">
        <w:rPr>
          <w:rFonts w:asciiTheme="minorHAnsi" w:eastAsia="Arial" w:hAnsiTheme="minorHAnsi" w:cstheme="minorHAnsi"/>
          <w:bCs/>
          <w:szCs w:val="22"/>
        </w:rPr>
        <w:t>CoV</w:t>
      </w:r>
      <w:proofErr w:type="spellEnd"/>
      <w:r w:rsidRPr="00670FB4">
        <w:rPr>
          <w:rFonts w:asciiTheme="minorHAnsi" w:eastAsia="Arial" w:hAnsiTheme="minorHAnsi" w:cstheme="minorHAnsi"/>
          <w:bCs/>
          <w:szCs w:val="22"/>
        </w:rPr>
        <w:t xml:space="preserve"> 2.</w:t>
      </w:r>
    </w:p>
    <w:p w14:paraId="53A8CD4D" w14:textId="7D9F216C" w:rsidR="00B0235F" w:rsidRPr="00670FB4" w:rsidRDefault="00B92098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Cs/>
          <w:szCs w:val="22"/>
        </w:rPr>
      </w:pPr>
      <w:r>
        <w:rPr>
          <w:rFonts w:asciiTheme="minorHAnsi" w:eastAsia="Arial" w:hAnsiTheme="minorHAnsi" w:cstheme="minorHAnsi"/>
          <w:bCs/>
          <w:szCs w:val="22"/>
        </w:rPr>
        <w:t>3.</w:t>
      </w:r>
      <w:r>
        <w:rPr>
          <w:rFonts w:asciiTheme="minorHAnsi" w:eastAsia="Arial" w:hAnsiTheme="minorHAnsi" w:cstheme="minorHAnsi"/>
          <w:bCs/>
          <w:szCs w:val="22"/>
        </w:rPr>
        <w:tab/>
        <w:t xml:space="preserve">W wypadku, jeżeli 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 xml:space="preserve">okoliczności siły </w:t>
      </w:r>
      <w:r>
        <w:rPr>
          <w:rFonts w:asciiTheme="minorHAnsi" w:eastAsia="Arial" w:hAnsiTheme="minorHAnsi" w:cstheme="minorHAnsi"/>
          <w:bCs/>
          <w:szCs w:val="22"/>
        </w:rPr>
        <w:t xml:space="preserve"> trwać będą dłużej niż 7 dni Z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 xml:space="preserve">amawiający ma prawo </w:t>
      </w:r>
      <w:r w:rsidR="005E5286">
        <w:rPr>
          <w:rFonts w:asciiTheme="minorHAnsi" w:eastAsia="Arial" w:hAnsiTheme="minorHAnsi" w:cstheme="minorHAnsi"/>
          <w:bCs/>
          <w:szCs w:val="22"/>
        </w:rPr>
        <w:t>odstąpenia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 xml:space="preserve"> umowy ze skutkiem natychmiastowym.</w:t>
      </w:r>
      <w:r w:rsidR="00776597">
        <w:rPr>
          <w:rFonts w:asciiTheme="minorHAnsi" w:eastAsia="Arial" w:hAnsiTheme="minorHAnsi" w:cstheme="minorHAnsi"/>
          <w:bCs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>Wykonawcy nie przysługują żadne roszczenia odszkodowawcze z tego tytułu.</w:t>
      </w:r>
    </w:p>
    <w:p w14:paraId="55C6B046" w14:textId="44460A10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7B7B5C">
        <w:rPr>
          <w:rFonts w:asciiTheme="minorHAnsi" w:eastAsia="Arial" w:hAnsiTheme="minorHAnsi" w:cstheme="minorHAnsi"/>
          <w:b/>
          <w:bCs/>
          <w:szCs w:val="22"/>
        </w:rPr>
        <w:t>2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Odstąpienie od umowy </w:t>
      </w:r>
    </w:p>
    <w:p w14:paraId="42655116" w14:textId="48374BF6" w:rsidR="00B0235F" w:rsidRPr="00670FB4" w:rsidRDefault="00B0235F" w:rsidP="00BD6F4C">
      <w:pPr>
        <w:numPr>
          <w:ilvl w:val="0"/>
          <w:numId w:val="3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Zamawiający zastrzega sobie prawo odstąpienia od umowy w przypadku:</w:t>
      </w:r>
    </w:p>
    <w:p w14:paraId="43E482CC" w14:textId="6E1F33A2" w:rsidR="00B0235F" w:rsidRPr="00670FB4" w:rsidRDefault="000343C4" w:rsidP="00BD6F4C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</w:pPr>
      <w:r>
        <w:rPr>
          <w:rFonts w:asciiTheme="minorHAnsi" w:eastAsia="Arial" w:hAnsiTheme="minorHAnsi" w:cstheme="minorHAnsi"/>
          <w:kern w:val="22"/>
          <w:szCs w:val="22"/>
        </w:rPr>
        <w:t xml:space="preserve">gdy </w:t>
      </w:r>
      <w:r w:rsidR="003B7034">
        <w:rPr>
          <w:rFonts w:asciiTheme="minorHAnsi" w:eastAsia="Arial" w:hAnsiTheme="minorHAnsi" w:cstheme="minorHAnsi"/>
          <w:kern w:val="22"/>
          <w:szCs w:val="22"/>
        </w:rPr>
        <w:t>opóźnienie</w:t>
      </w:r>
      <w:r>
        <w:rPr>
          <w:rFonts w:asciiTheme="minorHAnsi" w:eastAsia="Arial" w:hAnsiTheme="minorHAnsi" w:cstheme="minorHAnsi"/>
          <w:kern w:val="22"/>
          <w:szCs w:val="22"/>
        </w:rPr>
        <w:t xml:space="preserve"> w realizacji przedmiotu umowy 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 </w:t>
      </w:r>
      <w:r w:rsidR="00D306FD">
        <w:rPr>
          <w:rFonts w:asciiTheme="minorHAnsi" w:eastAsia="Arial" w:hAnsiTheme="minorHAnsi" w:cstheme="minorHAnsi"/>
          <w:kern w:val="22"/>
          <w:szCs w:val="22"/>
        </w:rPr>
        <w:t xml:space="preserve">w stosunku do terminu określonego w </w:t>
      </w:r>
      <w:r w:rsidR="00D306FD" w:rsidRPr="00670FB4"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 w:rsidR="00D306FD">
        <w:rPr>
          <w:rFonts w:asciiTheme="minorHAnsi" w:eastAsia="Arial" w:hAnsiTheme="minorHAnsi" w:cstheme="minorHAnsi"/>
          <w:b/>
          <w:bCs/>
          <w:szCs w:val="22"/>
        </w:rPr>
        <w:t xml:space="preserve">2 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przekroczy </w:t>
      </w:r>
      <w:r w:rsidR="003B7034">
        <w:rPr>
          <w:rFonts w:asciiTheme="minorHAnsi" w:eastAsia="Arial" w:hAnsiTheme="minorHAnsi" w:cstheme="minorHAnsi"/>
          <w:kern w:val="22"/>
          <w:szCs w:val="22"/>
        </w:rPr>
        <w:t>2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 dni</w:t>
      </w:r>
      <w:r w:rsidR="000567A7">
        <w:rPr>
          <w:rFonts w:asciiTheme="minorHAnsi" w:eastAsia="Arial" w:hAnsiTheme="minorHAnsi" w:cstheme="minorHAnsi"/>
          <w:kern w:val="22"/>
          <w:szCs w:val="22"/>
        </w:rPr>
        <w:t xml:space="preserve"> kalendarzow</w:t>
      </w:r>
      <w:r w:rsidR="003B7034">
        <w:rPr>
          <w:rFonts w:asciiTheme="minorHAnsi" w:eastAsia="Arial" w:hAnsiTheme="minorHAnsi" w:cstheme="minorHAnsi"/>
          <w:kern w:val="22"/>
          <w:szCs w:val="22"/>
        </w:rPr>
        <w:t>e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, </w:t>
      </w:r>
    </w:p>
    <w:p w14:paraId="307AA2BA" w14:textId="3D43BC01" w:rsidR="00B0235F" w:rsidRDefault="00B0235F" w:rsidP="00BD6F4C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</w:pPr>
      <w:r w:rsidRPr="00670FB4"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  <w:t>dostarczenia przez Wykonawcę Urządze</w:t>
      </w:r>
      <w:r w:rsidR="003B7034"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  <w:t>nia lub Dokumentacji niezgodnych z Umową, w szczególności</w:t>
      </w:r>
      <w:r w:rsidRPr="00670FB4"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  <w:t xml:space="preserve"> niespełniających wymogów określonych </w:t>
      </w:r>
      <w:r w:rsidR="003B7034"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  <w:t xml:space="preserve"> </w:t>
      </w:r>
      <w:r w:rsidRPr="00670FB4"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  <w:t>w Załączniku nr 2 do umowy;</w:t>
      </w:r>
    </w:p>
    <w:p w14:paraId="6BC19282" w14:textId="36DACA82" w:rsidR="00B0235F" w:rsidRPr="00B92098" w:rsidRDefault="00B92098" w:rsidP="00BD6F4C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Theme="minorHAnsi" w:eastAsia="Arial" w:hAnsiTheme="minorHAnsi" w:cstheme="minorHAnsi"/>
          <w:color w:val="000000" w:themeColor="text1"/>
          <w:kern w:val="24"/>
          <w:szCs w:val="22"/>
          <w:lang w:eastAsia="hi-IN"/>
        </w:rPr>
      </w:pPr>
      <w:r>
        <w:rPr>
          <w:rFonts w:asciiTheme="minorHAnsi" w:eastAsia="Arial" w:hAnsiTheme="minorHAnsi" w:cstheme="minorHAnsi"/>
          <w:kern w:val="2"/>
          <w:szCs w:val="22"/>
        </w:rPr>
        <w:t xml:space="preserve">w innym przypadku jeżeli zostały przewidziane </w:t>
      </w:r>
      <w:r w:rsidR="00B0235F" w:rsidRPr="00B92098">
        <w:rPr>
          <w:rFonts w:asciiTheme="minorHAnsi" w:eastAsia="Arial" w:hAnsiTheme="minorHAnsi" w:cstheme="minorHAnsi"/>
          <w:kern w:val="2"/>
          <w:szCs w:val="22"/>
        </w:rPr>
        <w:t>w Umowie.</w:t>
      </w:r>
    </w:p>
    <w:p w14:paraId="7C1E765D" w14:textId="3D9FCEDD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2.</w:t>
      </w:r>
      <w:r w:rsidRPr="00670FB4">
        <w:rPr>
          <w:rFonts w:asciiTheme="minorHAnsi" w:eastAsia="Arial" w:hAnsiTheme="minorHAnsi" w:cstheme="minorHAnsi"/>
          <w:szCs w:val="22"/>
        </w:rPr>
        <w:tab/>
        <w:t xml:space="preserve">Prawo odstąpienia od umowy wykonuje się poprzez złożenie pisemnego oświadczenia o odstąpieniu od umowy w terminie 30 dni od daty powzięcia informacji o okoliczności uprawniającej do skorzystania z prawa do odstąpienia, o których mowa w ust 1 nie później niż 30 dni od dnia określonego w § </w:t>
      </w:r>
      <w:r w:rsidR="003B7034">
        <w:rPr>
          <w:rFonts w:asciiTheme="minorHAnsi" w:eastAsia="Arial" w:hAnsiTheme="minorHAnsi" w:cstheme="minorHAnsi"/>
          <w:szCs w:val="22"/>
        </w:rPr>
        <w:t>2</w:t>
      </w:r>
      <w:r w:rsidRPr="00670FB4">
        <w:rPr>
          <w:rFonts w:asciiTheme="minorHAnsi" w:eastAsia="Arial" w:hAnsiTheme="minorHAnsi" w:cstheme="minorHAnsi"/>
          <w:szCs w:val="22"/>
        </w:rPr>
        <w:t>.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 Wykonawcy nie przysługują żadne roszczenia odszkodowawcze z tego tytułu.</w:t>
      </w:r>
    </w:p>
    <w:p w14:paraId="37AFD8C7" w14:textId="65E96949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3.</w:t>
      </w:r>
      <w:r w:rsidRPr="00670FB4">
        <w:rPr>
          <w:rFonts w:asciiTheme="minorHAnsi" w:eastAsia="Arial" w:hAnsiTheme="minorHAnsi" w:cstheme="minorHAnsi"/>
          <w:szCs w:val="22"/>
        </w:rPr>
        <w:tab/>
        <w:t xml:space="preserve">Mimo odstąpienia  od umowy aktualne pozostają obowiązki Wykonawcy do zapłaty kar umownych oraz odszkodowań z tytułu niewykonania lub nienależytego wykonania umowy  jak również </w:t>
      </w:r>
      <w:r w:rsidRPr="00670FB4">
        <w:rPr>
          <w:rFonts w:asciiTheme="minorHAnsi" w:eastAsia="Arial" w:hAnsiTheme="minorHAnsi" w:cstheme="minorHAnsi"/>
          <w:szCs w:val="22"/>
        </w:rPr>
        <w:lastRenderedPageBreak/>
        <w:t xml:space="preserve">dotyczące </w:t>
      </w:r>
      <w:r w:rsidR="00D306FD">
        <w:rPr>
          <w:rFonts w:asciiTheme="minorHAnsi" w:eastAsia="Arial" w:hAnsiTheme="minorHAnsi" w:cstheme="minorHAnsi"/>
          <w:szCs w:val="22"/>
        </w:rPr>
        <w:t xml:space="preserve"> wykonania zastępczego, </w:t>
      </w:r>
      <w:r w:rsidRPr="00670FB4">
        <w:rPr>
          <w:rFonts w:asciiTheme="minorHAnsi" w:eastAsia="Arial" w:hAnsiTheme="minorHAnsi" w:cstheme="minorHAnsi"/>
          <w:szCs w:val="22"/>
        </w:rPr>
        <w:t>zasad poufności.</w:t>
      </w:r>
    </w:p>
    <w:p w14:paraId="56FD6217" w14:textId="7BDF1904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§ 1</w:t>
      </w:r>
      <w:r w:rsidR="007B7B5C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3</w:t>
      </w: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 xml:space="preserve"> Ochrona danych osobowych</w:t>
      </w:r>
    </w:p>
    <w:p w14:paraId="51A8E1A0" w14:textId="77777777" w:rsidR="00B0235F" w:rsidRPr="00670FB4" w:rsidRDefault="00B0235F" w:rsidP="00BD6F4C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2" w:lineRule="atLeast"/>
        <w:ind w:left="426" w:hanging="426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</w:pPr>
      <w:r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>Strony oświadczają, że dane kontaktowe pracowników, współpracowników  i reprezentantów Stron udostępniane wzajemnie w niniejszej Umowie  lub udostępnione drugiej Stronie w jakikolwiek sposób w okresie obowiązywania niniejszej Umowy przekazywane są w związk</w:t>
      </w:r>
      <w:r w:rsidR="004C0DBD"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 xml:space="preserve">u </w:t>
      </w:r>
      <w:r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56E485B9" w14:textId="77777777" w:rsidR="00B0235F" w:rsidRPr="00670FB4" w:rsidRDefault="00B0235F" w:rsidP="00BD6F4C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2" w:lineRule="atLeast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</w:pPr>
      <w:r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2C57AE36" w14:textId="0F55B845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7B7B5C">
        <w:rPr>
          <w:rFonts w:asciiTheme="minorHAnsi" w:eastAsia="Arial" w:hAnsiTheme="minorHAnsi" w:cstheme="minorHAnsi"/>
          <w:b/>
          <w:bCs/>
          <w:szCs w:val="22"/>
        </w:rPr>
        <w:t>4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Postanowienia końcowe </w:t>
      </w:r>
    </w:p>
    <w:p w14:paraId="667351B8" w14:textId="77777777" w:rsidR="003B7034" w:rsidRPr="007B7B5C" w:rsidRDefault="003B7034" w:rsidP="00BD6F4C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7B7B5C">
        <w:rPr>
          <w:rFonts w:asciiTheme="minorHAnsi" w:eastAsia="Arial" w:hAnsiTheme="minorHAnsi" w:cstheme="minorHAnsi"/>
          <w:szCs w:val="22"/>
        </w:rPr>
        <w:t>Wszelkie zmiany lub uzupełnienia umowy wymagają formy pisemnej pod rygorem nieważności.</w:t>
      </w:r>
    </w:p>
    <w:p w14:paraId="7112FB9F" w14:textId="77777777" w:rsidR="003B7034" w:rsidRPr="007B7B5C" w:rsidRDefault="003B7034" w:rsidP="00BD6F4C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7B7B5C">
        <w:rPr>
          <w:rFonts w:asciiTheme="minorHAnsi" w:eastAsia="Arial" w:hAnsiTheme="minorHAnsi" w:cstheme="minorHAnsi"/>
          <w:szCs w:val="22"/>
        </w:rPr>
        <w:t>Wszelkie spory wynikłe na tle realizacji niniejszej umowy rozstrzyga sąd właściwy dla siedziby Zamawiającego.</w:t>
      </w:r>
    </w:p>
    <w:p w14:paraId="004C05AA" w14:textId="6707B40F" w:rsidR="003B7034" w:rsidRPr="007B7B5C" w:rsidRDefault="003B7034" w:rsidP="00BD6F4C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7B7B5C">
        <w:rPr>
          <w:rFonts w:asciiTheme="minorHAnsi" w:eastAsia="Arial" w:hAnsiTheme="minorHAnsi" w:cstheme="minorHAnsi"/>
          <w:szCs w:val="22"/>
        </w:rPr>
        <w:t>W sprawach nieuregulowanych w niniejszej umowie zastosowanie mają przepisy Kodeksu cywilnego oraz ustawy o prawie</w:t>
      </w:r>
      <w:r w:rsidR="007442C1">
        <w:rPr>
          <w:rFonts w:asciiTheme="minorHAnsi" w:eastAsia="Arial" w:hAnsiTheme="minorHAnsi" w:cstheme="minorHAnsi"/>
          <w:szCs w:val="22"/>
        </w:rPr>
        <w:t xml:space="preserve"> autorskim i prawach pokrewnych.</w:t>
      </w:r>
    </w:p>
    <w:p w14:paraId="64184932" w14:textId="402503F1" w:rsidR="00B0235F" w:rsidRPr="00AA1172" w:rsidRDefault="00B0235F" w:rsidP="00BD6F4C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7B7B5C">
        <w:rPr>
          <w:rFonts w:asciiTheme="minorHAnsi" w:eastAsia="Arial" w:hAnsiTheme="minorHAnsi" w:cstheme="minorHAnsi"/>
          <w:szCs w:val="22"/>
        </w:rPr>
        <w:t xml:space="preserve">Umowa niniejsza sporządzona została w formie elektronicznej, podpisem kwalifikowanym elektronicznym / w formie pisemnej, w </w:t>
      </w:r>
      <w:r w:rsidR="009E3A33">
        <w:rPr>
          <w:rFonts w:asciiTheme="minorHAnsi" w:eastAsia="Arial" w:hAnsiTheme="minorHAnsi" w:cstheme="minorHAnsi"/>
          <w:szCs w:val="22"/>
        </w:rPr>
        <w:t>2</w:t>
      </w:r>
      <w:r w:rsidRPr="007B7B5C">
        <w:rPr>
          <w:rFonts w:asciiTheme="minorHAnsi" w:eastAsia="Arial" w:hAnsiTheme="minorHAnsi" w:cstheme="minorHAnsi"/>
          <w:szCs w:val="22"/>
        </w:rPr>
        <w:t xml:space="preserve"> jednobrzmiących egzemplarzach</w:t>
      </w:r>
      <w:r w:rsidRPr="00670FB4">
        <w:rPr>
          <w:rFonts w:asciiTheme="minorHAnsi" w:eastAsia="Arial" w:hAnsiTheme="minorHAnsi" w:cstheme="minorHAnsi"/>
          <w:szCs w:val="22"/>
        </w:rPr>
        <w:t xml:space="preserve">, </w:t>
      </w:r>
      <w:r w:rsidR="009E3A33">
        <w:rPr>
          <w:rFonts w:asciiTheme="minorHAnsi" w:eastAsia="Arial" w:hAnsiTheme="minorHAnsi" w:cstheme="minorHAnsi"/>
          <w:szCs w:val="22"/>
        </w:rPr>
        <w:t>jeden</w:t>
      </w:r>
      <w:r w:rsidRPr="00670FB4">
        <w:rPr>
          <w:rFonts w:asciiTheme="minorHAnsi" w:eastAsia="Arial" w:hAnsiTheme="minorHAnsi" w:cstheme="minorHAnsi"/>
          <w:szCs w:val="22"/>
        </w:rPr>
        <w:t xml:space="preserve"> dla Zamawiającego i jeden </w:t>
      </w:r>
      <w:r w:rsidR="00AA1172">
        <w:rPr>
          <w:rFonts w:asciiTheme="minorHAnsi" w:eastAsia="Arial" w:hAnsiTheme="minorHAnsi" w:cstheme="minorHAnsi"/>
          <w:szCs w:val="22"/>
        </w:rPr>
        <w:t>dla Wykonawcy*</w:t>
      </w:r>
    </w:p>
    <w:p w14:paraId="67150625" w14:textId="618D1487" w:rsidR="00AA1172" w:rsidRPr="00670FB4" w:rsidRDefault="00AA1172" w:rsidP="00BD6F4C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Umowa sporządzona w formie elektronicznej zostaje zawarta z dniem podpisania przez ostatnia ze Stron.</w:t>
      </w:r>
    </w:p>
    <w:p w14:paraId="12BCF848" w14:textId="4BB5F455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1E6B3926" w14:textId="094DEE8B" w:rsidR="00F7363D" w:rsidRPr="004253F0" w:rsidRDefault="007B7B5C" w:rsidP="004253F0">
      <w:pPr>
        <w:spacing w:after="100" w:line="22" w:lineRule="atLeast"/>
        <w:rPr>
          <w:rFonts w:asciiTheme="minorHAnsi" w:eastAsia="Arial" w:hAnsiTheme="minorHAnsi" w:cstheme="minorHAnsi"/>
          <w:sz w:val="20"/>
          <w:szCs w:val="20"/>
        </w:rPr>
      </w:pPr>
      <w:r w:rsidRPr="004253F0">
        <w:rPr>
          <w:rFonts w:asciiTheme="minorHAnsi" w:eastAsia="Arial" w:hAnsiTheme="minorHAnsi" w:cstheme="minorHAnsi"/>
          <w:sz w:val="20"/>
          <w:szCs w:val="20"/>
        </w:rPr>
        <w:t>*niepotrzebn</w:t>
      </w:r>
      <w:r w:rsidR="004253F0" w:rsidRPr="004253F0">
        <w:rPr>
          <w:rFonts w:asciiTheme="minorHAnsi" w:eastAsia="Arial" w:hAnsiTheme="minorHAnsi" w:cstheme="minorHAnsi"/>
          <w:sz w:val="20"/>
          <w:szCs w:val="20"/>
        </w:rPr>
        <w:t xml:space="preserve">e </w:t>
      </w:r>
      <w:r w:rsidRPr="004253F0">
        <w:rPr>
          <w:rFonts w:asciiTheme="minorHAnsi" w:eastAsia="Arial" w:hAnsiTheme="minorHAnsi" w:cstheme="minorHAnsi"/>
          <w:sz w:val="20"/>
          <w:szCs w:val="20"/>
        </w:rPr>
        <w:t>skreślić</w:t>
      </w:r>
    </w:p>
    <w:p w14:paraId="3DE0CFA4" w14:textId="77777777" w:rsidR="00F7363D" w:rsidRPr="00670FB4" w:rsidRDefault="00F7363D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768D91F5" w14:textId="77777777" w:rsidR="00B0235F" w:rsidRPr="00670FB4" w:rsidRDefault="00B0235F" w:rsidP="00670FB4">
      <w:pPr>
        <w:spacing w:after="100" w:line="22" w:lineRule="atLeast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  <w:u w:val="single"/>
        </w:rPr>
        <w:t>Załączniki</w:t>
      </w:r>
      <w:r w:rsidRPr="00670FB4">
        <w:rPr>
          <w:rFonts w:asciiTheme="minorHAnsi" w:hAnsiTheme="minorHAnsi" w:cstheme="minorHAnsi"/>
          <w:szCs w:val="22"/>
        </w:rPr>
        <w:t>:</w:t>
      </w:r>
    </w:p>
    <w:p w14:paraId="30255FDD" w14:textId="3949B88A" w:rsidR="00B0235F" w:rsidRPr="00670FB4" w:rsidRDefault="009E3A33" w:rsidP="00BD6F4C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upoważnienie</w:t>
      </w:r>
      <w:r w:rsidR="00B0235F" w:rsidRPr="00670FB4">
        <w:rPr>
          <w:rFonts w:asciiTheme="minorHAnsi" w:hAnsiTheme="minorHAnsi" w:cstheme="minorHAnsi"/>
          <w:szCs w:val="22"/>
        </w:rPr>
        <w:t xml:space="preserve"> nr ………… z dnia …………...</w:t>
      </w:r>
    </w:p>
    <w:p w14:paraId="24DB5E81" w14:textId="77777777" w:rsidR="00B0235F" w:rsidRPr="00670FB4" w:rsidRDefault="00B0235F" w:rsidP="00BD6F4C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szczegółowa specyfikacja techniczna zamówienia,</w:t>
      </w:r>
    </w:p>
    <w:p w14:paraId="0EC53DB4" w14:textId="77777777" w:rsidR="00B0235F" w:rsidRPr="00670FB4" w:rsidRDefault="00B0235F" w:rsidP="00BD6F4C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wzór protokołu odbioru dostawy,</w:t>
      </w:r>
    </w:p>
    <w:p w14:paraId="3FDCD6C4" w14:textId="77777777" w:rsidR="00B0235F" w:rsidRPr="00670FB4" w:rsidRDefault="00B0235F" w:rsidP="00BD6F4C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klauzula informacyjna.</w:t>
      </w:r>
    </w:p>
    <w:p w14:paraId="1627F5C5" w14:textId="77777777" w:rsidR="00B0235F" w:rsidRPr="00670FB4" w:rsidRDefault="00B0235F" w:rsidP="00670FB4">
      <w:pPr>
        <w:spacing w:after="100" w:line="22" w:lineRule="atLeast"/>
        <w:rPr>
          <w:rFonts w:asciiTheme="minorHAnsi" w:hAnsiTheme="minorHAnsi" w:cstheme="minorHAnsi"/>
          <w:szCs w:val="22"/>
        </w:rPr>
      </w:pPr>
    </w:p>
    <w:p w14:paraId="160C54DF" w14:textId="77777777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     Zamawiający:</w:t>
      </w:r>
      <w:r w:rsidRPr="00670FB4">
        <w:rPr>
          <w:rFonts w:asciiTheme="minorHAnsi" w:eastAsia="Arial" w:hAnsiTheme="minorHAnsi" w:cstheme="minorHAnsi"/>
          <w:szCs w:val="22"/>
        </w:rPr>
        <w:tab/>
        <w:t xml:space="preserve">                                                                                            Wykonawca:</w:t>
      </w:r>
    </w:p>
    <w:p w14:paraId="72209B5E" w14:textId="77777777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67F5535E" w14:textId="77777777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35E6FF26" w14:textId="77777777" w:rsidR="00515C59" w:rsidRPr="00670FB4" w:rsidRDefault="00515C59" w:rsidP="00670FB4">
      <w:pPr>
        <w:spacing w:after="100" w:line="22" w:lineRule="atLeast"/>
        <w:rPr>
          <w:rFonts w:asciiTheme="minorHAnsi" w:hAnsiTheme="minorHAnsi" w:cstheme="minorHAnsi"/>
          <w:szCs w:val="22"/>
        </w:rPr>
      </w:pPr>
    </w:p>
    <w:sectPr w:rsidR="00515C59" w:rsidRPr="00670FB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10015" w14:textId="77777777" w:rsidR="003136D7" w:rsidRDefault="003136D7" w:rsidP="00BE32FC">
      <w:r>
        <w:separator/>
      </w:r>
    </w:p>
  </w:endnote>
  <w:endnote w:type="continuationSeparator" w:id="0">
    <w:p w14:paraId="0A027DE8" w14:textId="77777777" w:rsidR="003136D7" w:rsidRDefault="003136D7" w:rsidP="00B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C073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0AB8D63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6FFEDF08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17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DE15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557196C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01B2579E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72F71" w14:textId="77777777" w:rsidR="003136D7" w:rsidRDefault="003136D7" w:rsidP="00BE32FC">
      <w:r>
        <w:separator/>
      </w:r>
    </w:p>
  </w:footnote>
  <w:footnote w:type="continuationSeparator" w:id="0">
    <w:p w14:paraId="469978C4" w14:textId="77777777" w:rsidR="003136D7" w:rsidRDefault="003136D7" w:rsidP="00BE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5DA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0" wp14:anchorId="338AE059" wp14:editId="71CD83BB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1F6C4" w14:textId="15E8E544" w:rsidR="00BE32FC" w:rsidRDefault="00BE32FC">
    <w:pPr>
      <w:ind w:right="28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961E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0" wp14:anchorId="689B6AE0" wp14:editId="2D5FEF3D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FAEDC6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01E04B2"/>
    <w:name w:val="WW8Num4"/>
    <w:lvl w:ilvl="0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b w:val="0"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2D6A93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E9AAAA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C20A88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7D28E7B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8F4AAEDE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B4E2B9C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15C6220"/>
    <w:multiLevelType w:val="multilevel"/>
    <w:tmpl w:val="29E6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theme="minorHAnsi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1E281B"/>
    <w:multiLevelType w:val="hybridMultilevel"/>
    <w:tmpl w:val="BB4872E0"/>
    <w:name w:val="WW8Num33"/>
    <w:lvl w:ilvl="0" w:tplc="93547BF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652A4"/>
    <w:multiLevelType w:val="hybridMultilevel"/>
    <w:tmpl w:val="B330AC20"/>
    <w:lvl w:ilvl="0" w:tplc="B7083B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33BD7"/>
    <w:multiLevelType w:val="singleLevel"/>
    <w:tmpl w:val="CE10E654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309C"/>
    <w:multiLevelType w:val="hybridMultilevel"/>
    <w:tmpl w:val="15C463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21"/>
  </w:num>
  <w:num w:numId="5">
    <w:abstractNumId w:val="2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7"/>
  </w:num>
  <w:num w:numId="16">
    <w:abstractNumId w:val="18"/>
  </w:num>
  <w:num w:numId="17">
    <w:abstractNumId w:val="15"/>
  </w:num>
  <w:num w:numId="18">
    <w:abstractNumId w:val="16"/>
  </w:num>
  <w:num w:numId="19">
    <w:abstractNumId w:val="4"/>
  </w:num>
  <w:num w:numId="2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FC"/>
    <w:rsid w:val="000212D4"/>
    <w:rsid w:val="000310A9"/>
    <w:rsid w:val="000343C4"/>
    <w:rsid w:val="00042B55"/>
    <w:rsid w:val="0004503E"/>
    <w:rsid w:val="000567A7"/>
    <w:rsid w:val="00073749"/>
    <w:rsid w:val="00092481"/>
    <w:rsid w:val="00093AB3"/>
    <w:rsid w:val="000B207A"/>
    <w:rsid w:val="000C0555"/>
    <w:rsid w:val="000E13BF"/>
    <w:rsid w:val="00162374"/>
    <w:rsid w:val="00165267"/>
    <w:rsid w:val="001762F4"/>
    <w:rsid w:val="001819F0"/>
    <w:rsid w:val="00186ACD"/>
    <w:rsid w:val="00187906"/>
    <w:rsid w:val="00191F73"/>
    <w:rsid w:val="001A16E4"/>
    <w:rsid w:val="001A370F"/>
    <w:rsid w:val="001B0990"/>
    <w:rsid w:val="001B42D8"/>
    <w:rsid w:val="001C77C2"/>
    <w:rsid w:val="001D1074"/>
    <w:rsid w:val="001D10F6"/>
    <w:rsid w:val="00225723"/>
    <w:rsid w:val="00234A25"/>
    <w:rsid w:val="00243DF1"/>
    <w:rsid w:val="00243F57"/>
    <w:rsid w:val="002859EC"/>
    <w:rsid w:val="0029092F"/>
    <w:rsid w:val="002944B2"/>
    <w:rsid w:val="002B602B"/>
    <w:rsid w:val="002F1C88"/>
    <w:rsid w:val="002F6600"/>
    <w:rsid w:val="00311841"/>
    <w:rsid w:val="003136D7"/>
    <w:rsid w:val="00313AE5"/>
    <w:rsid w:val="00346E30"/>
    <w:rsid w:val="00360F7A"/>
    <w:rsid w:val="00393C49"/>
    <w:rsid w:val="003A2E74"/>
    <w:rsid w:val="003B3B66"/>
    <w:rsid w:val="003B3D93"/>
    <w:rsid w:val="003B5B87"/>
    <w:rsid w:val="003B7034"/>
    <w:rsid w:val="003C1EBB"/>
    <w:rsid w:val="003D08EF"/>
    <w:rsid w:val="003D1D25"/>
    <w:rsid w:val="003D3096"/>
    <w:rsid w:val="003E02FC"/>
    <w:rsid w:val="003F43FC"/>
    <w:rsid w:val="003F576D"/>
    <w:rsid w:val="003F776C"/>
    <w:rsid w:val="00406020"/>
    <w:rsid w:val="0042478A"/>
    <w:rsid w:val="004253F0"/>
    <w:rsid w:val="004275C9"/>
    <w:rsid w:val="00430B94"/>
    <w:rsid w:val="00447A06"/>
    <w:rsid w:val="00447B81"/>
    <w:rsid w:val="00467156"/>
    <w:rsid w:val="00491ACA"/>
    <w:rsid w:val="00492490"/>
    <w:rsid w:val="004971FA"/>
    <w:rsid w:val="004C0DBD"/>
    <w:rsid w:val="004D1E82"/>
    <w:rsid w:val="004D73C1"/>
    <w:rsid w:val="004F371B"/>
    <w:rsid w:val="00515C59"/>
    <w:rsid w:val="0053213C"/>
    <w:rsid w:val="00534DB7"/>
    <w:rsid w:val="00571424"/>
    <w:rsid w:val="00597D1C"/>
    <w:rsid w:val="005B4471"/>
    <w:rsid w:val="005E5286"/>
    <w:rsid w:val="005E6522"/>
    <w:rsid w:val="00612AA4"/>
    <w:rsid w:val="00622274"/>
    <w:rsid w:val="00632303"/>
    <w:rsid w:val="00633A90"/>
    <w:rsid w:val="00636AEB"/>
    <w:rsid w:val="00670FB4"/>
    <w:rsid w:val="006A3965"/>
    <w:rsid w:val="006A6BFA"/>
    <w:rsid w:val="006D3079"/>
    <w:rsid w:val="006F53A8"/>
    <w:rsid w:val="006F63C6"/>
    <w:rsid w:val="00712AFC"/>
    <w:rsid w:val="00714686"/>
    <w:rsid w:val="00731EF1"/>
    <w:rsid w:val="0074397A"/>
    <w:rsid w:val="007442C1"/>
    <w:rsid w:val="0074795C"/>
    <w:rsid w:val="00750524"/>
    <w:rsid w:val="007568B8"/>
    <w:rsid w:val="00776597"/>
    <w:rsid w:val="007A4EDC"/>
    <w:rsid w:val="007B7B5C"/>
    <w:rsid w:val="007C2988"/>
    <w:rsid w:val="007E0023"/>
    <w:rsid w:val="007E725F"/>
    <w:rsid w:val="007F63C5"/>
    <w:rsid w:val="00821E44"/>
    <w:rsid w:val="008340C7"/>
    <w:rsid w:val="00853024"/>
    <w:rsid w:val="00857A77"/>
    <w:rsid w:val="00865A43"/>
    <w:rsid w:val="008918A3"/>
    <w:rsid w:val="008A2A7B"/>
    <w:rsid w:val="008C32AF"/>
    <w:rsid w:val="008D38E7"/>
    <w:rsid w:val="008D6963"/>
    <w:rsid w:val="008E6D8E"/>
    <w:rsid w:val="008F733B"/>
    <w:rsid w:val="008F7428"/>
    <w:rsid w:val="00944BEB"/>
    <w:rsid w:val="009458EA"/>
    <w:rsid w:val="00952FE3"/>
    <w:rsid w:val="00964672"/>
    <w:rsid w:val="009757D2"/>
    <w:rsid w:val="009C15C9"/>
    <w:rsid w:val="009C5737"/>
    <w:rsid w:val="009E3A33"/>
    <w:rsid w:val="009F6175"/>
    <w:rsid w:val="00A153BC"/>
    <w:rsid w:val="00A27FF7"/>
    <w:rsid w:val="00A357A2"/>
    <w:rsid w:val="00A433B9"/>
    <w:rsid w:val="00AA1172"/>
    <w:rsid w:val="00AC228F"/>
    <w:rsid w:val="00AC55E7"/>
    <w:rsid w:val="00AD0732"/>
    <w:rsid w:val="00AD573F"/>
    <w:rsid w:val="00AF1C9E"/>
    <w:rsid w:val="00B00B31"/>
    <w:rsid w:val="00B0235F"/>
    <w:rsid w:val="00B034DD"/>
    <w:rsid w:val="00B41EC8"/>
    <w:rsid w:val="00B4373E"/>
    <w:rsid w:val="00B7348E"/>
    <w:rsid w:val="00B748F5"/>
    <w:rsid w:val="00B90475"/>
    <w:rsid w:val="00B92098"/>
    <w:rsid w:val="00BA1A2A"/>
    <w:rsid w:val="00BB2882"/>
    <w:rsid w:val="00BB34EB"/>
    <w:rsid w:val="00BC0D17"/>
    <w:rsid w:val="00BD3A15"/>
    <w:rsid w:val="00BD6F4C"/>
    <w:rsid w:val="00BE32FC"/>
    <w:rsid w:val="00BF42E9"/>
    <w:rsid w:val="00C1524C"/>
    <w:rsid w:val="00C163DA"/>
    <w:rsid w:val="00C2183A"/>
    <w:rsid w:val="00C223A4"/>
    <w:rsid w:val="00C24708"/>
    <w:rsid w:val="00C2740B"/>
    <w:rsid w:val="00C50705"/>
    <w:rsid w:val="00C74951"/>
    <w:rsid w:val="00C96833"/>
    <w:rsid w:val="00CA4346"/>
    <w:rsid w:val="00CB011B"/>
    <w:rsid w:val="00D11E3C"/>
    <w:rsid w:val="00D215EB"/>
    <w:rsid w:val="00D27B07"/>
    <w:rsid w:val="00D306FD"/>
    <w:rsid w:val="00D3117C"/>
    <w:rsid w:val="00D62736"/>
    <w:rsid w:val="00D63E57"/>
    <w:rsid w:val="00D67B06"/>
    <w:rsid w:val="00D8230C"/>
    <w:rsid w:val="00D92E14"/>
    <w:rsid w:val="00DD0191"/>
    <w:rsid w:val="00DE2CFC"/>
    <w:rsid w:val="00E1207A"/>
    <w:rsid w:val="00E139EC"/>
    <w:rsid w:val="00E303E0"/>
    <w:rsid w:val="00E74C43"/>
    <w:rsid w:val="00EB792D"/>
    <w:rsid w:val="00EC0EDA"/>
    <w:rsid w:val="00EC3F11"/>
    <w:rsid w:val="00EC4FCA"/>
    <w:rsid w:val="00ED0EDF"/>
    <w:rsid w:val="00EF7068"/>
    <w:rsid w:val="00F504B1"/>
    <w:rsid w:val="00F658BD"/>
    <w:rsid w:val="00F72E55"/>
    <w:rsid w:val="00F7363D"/>
    <w:rsid w:val="00F85AB7"/>
    <w:rsid w:val="00F905D6"/>
    <w:rsid w:val="00FC0B3F"/>
    <w:rsid w:val="00FC31D5"/>
    <w:rsid w:val="00FE7335"/>
    <w:rsid w:val="00FF153A"/>
    <w:rsid w:val="00FF4E4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D0A3"/>
  <w15:chartTrackingRefBased/>
  <w15:docId w15:val="{EC0D2513-6FC1-4A4B-9378-46E4AEA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35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gwek1">
    <w:name w:val="heading 1"/>
    <w:next w:val="Normalny"/>
    <w:link w:val="Nagwek1Znak"/>
    <w:uiPriority w:val="9"/>
    <w:qFormat/>
    <w:rsid w:val="00BE32FC"/>
    <w:pPr>
      <w:keepNext/>
      <w:keepLines/>
      <w:spacing w:after="117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2FC"/>
    <w:rPr>
      <w:rFonts w:ascii="Arial" w:eastAsia="Arial" w:hAnsi="Arial" w:cs="Arial"/>
      <w:b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32FC"/>
  </w:style>
  <w:style w:type="paragraph" w:customStyle="1" w:styleId="footnotedescription">
    <w:name w:val="footnote description"/>
    <w:next w:val="Normalny"/>
    <w:link w:val="footnotedescriptionChar"/>
    <w:hidden/>
    <w:rsid w:val="00BE32FC"/>
    <w:pPr>
      <w:spacing w:after="0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E32FC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E32F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E32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EC4FCA"/>
    <w:pPr>
      <w:ind w:left="708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EC4FCA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35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35F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3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02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023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023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B7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7034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9365-BE87-4273-81D4-E2706EC5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4182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Magdalena Wadowska</cp:lastModifiedBy>
  <cp:revision>48</cp:revision>
  <dcterms:created xsi:type="dcterms:W3CDTF">2023-02-07T14:04:00Z</dcterms:created>
  <dcterms:modified xsi:type="dcterms:W3CDTF">2023-05-26T13:29:00Z</dcterms:modified>
</cp:coreProperties>
</file>