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D5B5" w14:textId="57D90CA5" w:rsidR="00F5271C" w:rsidRDefault="00F5271C" w:rsidP="00F5271C">
      <w:pPr>
        <w:widowControl w:val="0"/>
        <w:spacing w:after="0" w:line="288" w:lineRule="atLeast"/>
        <w:jc w:val="right"/>
        <w:outlineLvl w:val="0"/>
        <w:rPr>
          <w:rFonts w:eastAsia="Times New Roman" w:cstheme="minorHAnsi"/>
          <w:b/>
          <w:color w:val="000000"/>
          <w:spacing w:val="-2"/>
          <w:sz w:val="24"/>
          <w:szCs w:val="24"/>
          <w:lang w:eastAsia="pl-PL"/>
        </w:rPr>
      </w:pPr>
      <w:r>
        <w:rPr>
          <w:rFonts w:eastAsia="Times New Roman" w:cstheme="minorHAnsi"/>
          <w:b/>
          <w:color w:val="000000"/>
          <w:spacing w:val="-2"/>
          <w:sz w:val="24"/>
          <w:szCs w:val="24"/>
          <w:lang w:eastAsia="pl-PL"/>
        </w:rPr>
        <w:t>projekt</w:t>
      </w:r>
    </w:p>
    <w:p w14:paraId="3C7E026D" w14:textId="19A88F08" w:rsidR="00967AAA" w:rsidRPr="00A77D5B" w:rsidRDefault="00A77D5B" w:rsidP="00A04CC2">
      <w:pPr>
        <w:widowControl w:val="0"/>
        <w:spacing w:after="0" w:line="288" w:lineRule="atLeast"/>
        <w:jc w:val="center"/>
        <w:outlineLvl w:val="0"/>
        <w:rPr>
          <w:rFonts w:eastAsia="Times New Roman" w:cstheme="minorHAnsi"/>
          <w:b/>
          <w:color w:val="000000"/>
          <w:spacing w:val="-2"/>
          <w:sz w:val="24"/>
          <w:szCs w:val="24"/>
          <w:lang w:eastAsia="pl-PL"/>
        </w:rPr>
      </w:pPr>
      <w:r>
        <w:rPr>
          <w:rFonts w:eastAsia="Times New Roman" w:cstheme="minorHAnsi"/>
          <w:b/>
          <w:color w:val="000000"/>
          <w:spacing w:val="-2"/>
          <w:sz w:val="24"/>
          <w:szCs w:val="24"/>
          <w:lang w:eastAsia="pl-PL"/>
        </w:rPr>
        <w:t xml:space="preserve">Umowa nr … </w:t>
      </w:r>
    </w:p>
    <w:p w14:paraId="492FE47E" w14:textId="77777777" w:rsidR="00A04CC2" w:rsidRPr="00A77D5B" w:rsidRDefault="00A04CC2" w:rsidP="00A04CC2">
      <w:pPr>
        <w:widowControl w:val="0"/>
        <w:spacing w:after="0" w:line="288" w:lineRule="atLeast"/>
        <w:jc w:val="both"/>
        <w:outlineLvl w:val="0"/>
        <w:rPr>
          <w:rFonts w:eastAsia="Times New Roman" w:cstheme="minorHAnsi"/>
          <w:color w:val="000000"/>
          <w:spacing w:val="-2"/>
          <w:sz w:val="24"/>
          <w:szCs w:val="24"/>
          <w:lang w:eastAsia="pl-PL"/>
        </w:rPr>
      </w:pPr>
    </w:p>
    <w:p w14:paraId="4D5D87E5" w14:textId="25933ED6" w:rsidR="00A04CC2" w:rsidRPr="00A77D5B" w:rsidRDefault="009E1E61" w:rsidP="00A04CC2">
      <w:pPr>
        <w:widowControl w:val="0"/>
        <w:spacing w:after="0" w:line="240" w:lineRule="auto"/>
        <w:jc w:val="both"/>
        <w:rPr>
          <w:rFonts w:eastAsia="Times New Roman" w:cstheme="minorHAnsi"/>
          <w:color w:val="000000"/>
          <w:spacing w:val="-2"/>
          <w:sz w:val="24"/>
          <w:szCs w:val="24"/>
          <w:lang w:eastAsia="pl-PL"/>
        </w:rPr>
      </w:pPr>
      <w:r w:rsidRPr="00A77D5B">
        <w:rPr>
          <w:rFonts w:eastAsia="Times New Roman" w:cstheme="minorHAnsi"/>
          <w:color w:val="000000"/>
          <w:spacing w:val="-2"/>
          <w:sz w:val="24"/>
          <w:szCs w:val="24"/>
          <w:lang w:eastAsia="pl-PL"/>
        </w:rPr>
        <w:t xml:space="preserve">Zawarta w dacie złożenia ostatniego z podpisów przez umocowanych przedstawicieli Stron, wskazanej przy podpisach Stron (w tym w znaczniku czasu w razie podpisu składanego elektronicznie) w </w:t>
      </w:r>
      <w:r w:rsidR="00A04CC2" w:rsidRPr="00A77D5B">
        <w:rPr>
          <w:rFonts w:eastAsia="Times New Roman" w:cstheme="minorHAnsi"/>
          <w:color w:val="000000"/>
          <w:spacing w:val="-2"/>
          <w:sz w:val="24"/>
          <w:szCs w:val="24"/>
          <w:lang w:eastAsia="pl-PL"/>
        </w:rPr>
        <w:t>Warszawie pomiędzy:</w:t>
      </w:r>
    </w:p>
    <w:p w14:paraId="18333908" w14:textId="77777777" w:rsidR="00A04CC2" w:rsidRPr="00A77D5B" w:rsidRDefault="00A04CC2" w:rsidP="00A04CC2">
      <w:pPr>
        <w:widowControl w:val="0"/>
        <w:spacing w:after="0" w:line="240" w:lineRule="auto"/>
        <w:jc w:val="both"/>
        <w:rPr>
          <w:rFonts w:eastAsia="Times New Roman" w:cstheme="minorHAnsi"/>
          <w:color w:val="000000"/>
          <w:spacing w:val="-2"/>
          <w:sz w:val="24"/>
          <w:szCs w:val="24"/>
          <w:lang w:eastAsia="pl-PL"/>
        </w:rPr>
      </w:pPr>
    </w:p>
    <w:p w14:paraId="57E66CC8" w14:textId="17CCEDD0" w:rsidR="00A04CC2" w:rsidRPr="00F7691E" w:rsidRDefault="00A04CC2" w:rsidP="00F7691E">
      <w:pPr>
        <w:spacing w:after="4" w:line="240" w:lineRule="auto"/>
        <w:ind w:left="-15"/>
        <w:jc w:val="both"/>
        <w:rPr>
          <w:rFonts w:eastAsia="Calibri" w:cstheme="minorHAnsi"/>
          <w:color w:val="000000"/>
          <w:sz w:val="24"/>
          <w:lang w:eastAsia="pl-PL"/>
        </w:rPr>
      </w:pPr>
      <w:r w:rsidRPr="00A77D5B">
        <w:rPr>
          <w:rFonts w:eastAsia="Calibri" w:cstheme="minorHAnsi"/>
          <w:color w:val="000000"/>
          <w:sz w:val="24"/>
          <w:lang w:eastAsia="pl-PL"/>
        </w:rPr>
        <w:t xml:space="preserve">Skarbem Państwa – Wojewodą Mazowieckim – </w:t>
      </w:r>
      <w:r w:rsidR="00C279A6" w:rsidRPr="00A77D5B">
        <w:rPr>
          <w:rFonts w:eastAsia="Calibri" w:cstheme="minorHAnsi"/>
          <w:color w:val="000000"/>
          <w:sz w:val="24"/>
          <w:lang w:eastAsia="pl-PL"/>
        </w:rPr>
        <w:t>Tobiaszem Bocheńskim</w:t>
      </w:r>
      <w:r w:rsidRPr="00A77D5B">
        <w:rPr>
          <w:rFonts w:eastAsia="Calibri" w:cstheme="minorHAnsi"/>
          <w:color w:val="000000"/>
          <w:sz w:val="24"/>
          <w:lang w:eastAsia="pl-PL"/>
        </w:rPr>
        <w:t xml:space="preserve">, z siedzibą </w:t>
      </w:r>
      <w:r w:rsidRPr="00A77D5B">
        <w:rPr>
          <w:rFonts w:eastAsia="Calibri" w:cstheme="minorHAnsi"/>
          <w:color w:val="000000"/>
          <w:sz w:val="24"/>
          <w:lang w:eastAsia="pl-PL"/>
        </w:rPr>
        <w:br/>
        <w:t>w Warszawie (kod pocztowy: 00-950), pl. Bankowy 3/</w:t>
      </w:r>
      <w:r w:rsidR="0019534C" w:rsidRPr="00A77D5B">
        <w:rPr>
          <w:rFonts w:eastAsia="Calibri" w:cstheme="minorHAnsi"/>
          <w:color w:val="000000"/>
          <w:sz w:val="24"/>
          <w:lang w:eastAsia="pl-PL"/>
        </w:rPr>
        <w:t>5, w imieniu którego występuje P</w:t>
      </w:r>
      <w:r w:rsidR="005724F9" w:rsidRPr="00A77D5B">
        <w:rPr>
          <w:rFonts w:eastAsia="Calibri" w:cstheme="minorHAnsi"/>
          <w:color w:val="000000"/>
          <w:sz w:val="24"/>
          <w:lang w:eastAsia="pl-PL"/>
        </w:rPr>
        <w:t>a</w:t>
      </w:r>
      <w:r w:rsidR="00A77D5B">
        <w:rPr>
          <w:rFonts w:eastAsia="Calibri" w:cstheme="minorHAnsi"/>
          <w:color w:val="000000"/>
          <w:sz w:val="24"/>
          <w:lang w:eastAsia="pl-PL"/>
        </w:rPr>
        <w:t xml:space="preserve">ni Paulina Abramczyk – </w:t>
      </w:r>
      <w:r w:rsidRPr="00A77D5B">
        <w:rPr>
          <w:rFonts w:eastAsia="Calibri" w:cstheme="minorHAnsi"/>
          <w:color w:val="000000"/>
          <w:sz w:val="24"/>
          <w:lang w:eastAsia="pl-PL"/>
        </w:rPr>
        <w:t xml:space="preserve">Dyrektor Wydziału Bezpieczeństwa i Zarządzania Kryzysowego </w:t>
      </w:r>
      <w:r w:rsidRPr="00A77D5B">
        <w:rPr>
          <w:rFonts w:eastAsia="Calibri" w:cstheme="minorHAnsi"/>
          <w:color w:val="000000"/>
          <w:sz w:val="24"/>
          <w:lang w:eastAsia="pl-PL"/>
        </w:rPr>
        <w:br/>
        <w:t xml:space="preserve">w Mazowieckim Urzędzie Wojewódzkim w Warszawie, na podstawie upoważnienia </w:t>
      </w:r>
      <w:r w:rsidRPr="00A77D5B">
        <w:rPr>
          <w:rFonts w:eastAsia="Calibri" w:cstheme="minorHAnsi"/>
          <w:color w:val="000000"/>
          <w:sz w:val="24"/>
          <w:lang w:eastAsia="pl-PL"/>
        </w:rPr>
        <w:br/>
        <w:t>nr</w:t>
      </w:r>
      <w:r w:rsidR="00C279A6" w:rsidRPr="00A77D5B">
        <w:rPr>
          <w:rFonts w:eastAsia="Calibri" w:cstheme="minorHAnsi"/>
          <w:color w:val="000000"/>
          <w:sz w:val="24"/>
          <w:lang w:eastAsia="pl-PL"/>
        </w:rPr>
        <w:t xml:space="preserve"> 331/1/2023 z dnia 5 lipca 2023 r.</w:t>
      </w:r>
      <w:r w:rsidRPr="00A77D5B">
        <w:rPr>
          <w:rFonts w:eastAsia="Calibri" w:cstheme="minorHAnsi"/>
          <w:color w:val="000000"/>
          <w:sz w:val="24"/>
          <w:lang w:eastAsia="pl-PL"/>
        </w:rPr>
        <w:t xml:space="preserve">, którego kserokopia stanowi </w:t>
      </w:r>
      <w:r w:rsidRPr="00A77D5B">
        <w:rPr>
          <w:rFonts w:eastAsia="Calibri" w:cstheme="minorHAnsi"/>
          <w:b/>
          <w:color w:val="000000"/>
          <w:sz w:val="24"/>
          <w:lang w:eastAsia="pl-PL"/>
        </w:rPr>
        <w:t>załącznik nr 1</w:t>
      </w:r>
      <w:r w:rsidRPr="00A77D5B">
        <w:rPr>
          <w:rFonts w:eastAsia="Calibri" w:cstheme="minorHAnsi"/>
          <w:color w:val="000000"/>
          <w:sz w:val="24"/>
          <w:lang w:eastAsia="pl-PL"/>
        </w:rPr>
        <w:t xml:space="preserve">, zwanym dalej </w:t>
      </w:r>
      <w:r w:rsidRPr="00A77D5B">
        <w:rPr>
          <w:rFonts w:eastAsia="Calibri" w:cstheme="minorHAnsi"/>
          <w:b/>
          <w:color w:val="000000"/>
          <w:sz w:val="24"/>
          <w:lang w:eastAsia="pl-PL"/>
        </w:rPr>
        <w:t>„Zamawiającym”</w:t>
      </w:r>
      <w:r w:rsidRPr="00A77D5B">
        <w:rPr>
          <w:rFonts w:eastAsia="Calibri" w:cstheme="minorHAnsi"/>
          <w:color w:val="000000"/>
          <w:sz w:val="24"/>
          <w:lang w:eastAsia="pl-PL"/>
        </w:rPr>
        <w:t xml:space="preserve">,  </w:t>
      </w:r>
    </w:p>
    <w:p w14:paraId="32ADDABC" w14:textId="77777777" w:rsidR="00C279A6" w:rsidRPr="00A77D5B" w:rsidRDefault="00C279A6" w:rsidP="00C279A6">
      <w:pPr>
        <w:autoSpaceDE w:val="0"/>
        <w:ind w:right="-2"/>
        <w:jc w:val="both"/>
        <w:rPr>
          <w:rFonts w:cstheme="minorHAnsi"/>
        </w:rPr>
      </w:pPr>
      <w:r w:rsidRPr="00A77D5B">
        <w:rPr>
          <w:rFonts w:cstheme="minorHAnsi"/>
        </w:rPr>
        <w:t>a</w:t>
      </w:r>
    </w:p>
    <w:p w14:paraId="52AD25DA" w14:textId="77777777" w:rsidR="00C279A6" w:rsidRPr="00A77D5B" w:rsidRDefault="00C279A6" w:rsidP="00F7691E">
      <w:pPr>
        <w:spacing w:line="240" w:lineRule="auto"/>
        <w:contextualSpacing/>
        <w:jc w:val="both"/>
        <w:rPr>
          <w:rFonts w:cstheme="minorHAnsi"/>
          <w:b/>
          <w:bCs/>
          <w:i/>
          <w:iCs/>
        </w:rPr>
      </w:pPr>
      <w:r w:rsidRPr="00A77D5B">
        <w:rPr>
          <w:rFonts w:cstheme="minorHAnsi"/>
          <w:i/>
          <w:iCs/>
        </w:rPr>
        <w:t>(w przypadku przedsiębiorcy wpisanego do KRS)</w:t>
      </w:r>
    </w:p>
    <w:p w14:paraId="579207F1" w14:textId="77777777" w:rsidR="00C279A6" w:rsidRPr="00A77D5B" w:rsidRDefault="00C279A6" w:rsidP="00F7691E">
      <w:pPr>
        <w:spacing w:line="240" w:lineRule="auto"/>
        <w:jc w:val="both"/>
        <w:rPr>
          <w:rFonts w:cstheme="minorHAnsi"/>
          <w:b/>
          <w:bCs/>
        </w:rPr>
      </w:pPr>
      <w:r w:rsidRPr="00A77D5B">
        <w:rPr>
          <w:rFonts w:cstheme="minorHAnsi"/>
        </w:rPr>
        <w:t xml:space="preserve">............................................................................... z siedzibą w ............................... (kod: ……….), przy ulicy ........................................, REGON: ………………….. oraz NIP: …………………..  wpisaną do rejestru przedsiębiorców prowadzonego przez Sąd Rejonowy ....................................................... Wydział Gospodarczy Krajowego Rejestru Sądowego pod numerem KRS: ..............., z którego odpis stanowi </w:t>
      </w:r>
      <w:r w:rsidRPr="00A77D5B">
        <w:rPr>
          <w:rFonts w:cstheme="minorHAnsi"/>
          <w:b/>
        </w:rPr>
        <w:t>załącznik nr 2</w:t>
      </w:r>
      <w:r w:rsidRPr="00A77D5B">
        <w:rPr>
          <w:rFonts w:cstheme="minorHAnsi"/>
        </w:rPr>
        <w:t xml:space="preserve"> do Umowy, zwaną w treści Umowy „Wykonawcą ”, reprezentowaną przez:</w:t>
      </w:r>
      <w:r w:rsidRPr="00A77D5B">
        <w:rPr>
          <w:rFonts w:cstheme="minorHAnsi"/>
          <w:b/>
          <w:bCs/>
        </w:rPr>
        <w:t xml:space="preserve"> </w:t>
      </w:r>
      <w:r w:rsidRPr="00A77D5B">
        <w:rPr>
          <w:rFonts w:cstheme="minorHAnsi"/>
        </w:rPr>
        <w:t>...............................</w:t>
      </w:r>
    </w:p>
    <w:p w14:paraId="18478A09" w14:textId="77777777" w:rsidR="00C279A6" w:rsidRPr="00A77D5B" w:rsidRDefault="00C279A6" w:rsidP="00F7691E">
      <w:pPr>
        <w:spacing w:line="240" w:lineRule="auto"/>
        <w:jc w:val="both"/>
        <w:rPr>
          <w:rFonts w:cstheme="minorHAnsi"/>
          <w:b/>
          <w:bCs/>
          <w:i/>
          <w:iCs/>
        </w:rPr>
      </w:pPr>
      <w:r w:rsidRPr="00A77D5B">
        <w:rPr>
          <w:rFonts w:cstheme="minorHAnsi"/>
          <w:i/>
          <w:iCs/>
        </w:rPr>
        <w:t xml:space="preserve"> (w przypadku kontrahenta, który jest osobą fizyczną prowadzącą działalność gospodarczą)</w:t>
      </w:r>
    </w:p>
    <w:p w14:paraId="0B873AD0" w14:textId="77777777" w:rsidR="00C279A6" w:rsidRPr="00A77D5B" w:rsidRDefault="00C279A6" w:rsidP="00F7691E">
      <w:pPr>
        <w:spacing w:line="240" w:lineRule="auto"/>
        <w:jc w:val="both"/>
        <w:rPr>
          <w:rFonts w:cstheme="minorHAnsi"/>
          <w:b/>
          <w:bCs/>
        </w:rPr>
      </w:pPr>
      <w:r w:rsidRPr="00A77D5B">
        <w:rPr>
          <w:rFonts w:cstheme="minorHAnsi"/>
        </w:rPr>
        <w:t xml:space="preserve">(imię i nazwisko) .............................................., zam. w ………………………………, prowadzącym działalność gospodarczą pod firmą .............................. w ............................ przy ul. ……...................., posiadającym REGON: …………….. oraz NIP: ………………….., wpisanym do Centralnej Ewidencji </w:t>
      </w:r>
      <w:r w:rsidRPr="00A77D5B">
        <w:rPr>
          <w:rFonts w:cstheme="minorHAnsi"/>
        </w:rPr>
        <w:br/>
        <w:t xml:space="preserve">i Informacji o Działalności Gospodarczej, z której wydruk stanowi </w:t>
      </w:r>
      <w:r w:rsidRPr="00A77D5B">
        <w:rPr>
          <w:rFonts w:cstheme="minorHAnsi"/>
          <w:b/>
        </w:rPr>
        <w:t>załącznik nr</w:t>
      </w:r>
      <w:r w:rsidRPr="00A77D5B">
        <w:rPr>
          <w:rFonts w:cstheme="minorHAnsi"/>
        </w:rPr>
        <w:t xml:space="preserve"> </w:t>
      </w:r>
      <w:r w:rsidRPr="00A77D5B">
        <w:rPr>
          <w:rFonts w:cstheme="minorHAnsi"/>
          <w:b/>
        </w:rPr>
        <w:t>2</w:t>
      </w:r>
      <w:r w:rsidRPr="00A77D5B">
        <w:rPr>
          <w:rFonts w:cstheme="minorHAnsi"/>
        </w:rPr>
        <w:t xml:space="preserve"> do Umowy,</w:t>
      </w:r>
    </w:p>
    <w:p w14:paraId="2644DC3D" w14:textId="5F693496" w:rsidR="00C279A6" w:rsidRPr="00A77D5B" w:rsidRDefault="00C279A6" w:rsidP="00F7691E">
      <w:pPr>
        <w:spacing w:line="240" w:lineRule="auto"/>
        <w:jc w:val="both"/>
        <w:rPr>
          <w:rFonts w:cstheme="minorHAnsi"/>
          <w:b/>
          <w:bCs/>
        </w:rPr>
      </w:pPr>
      <w:r w:rsidRPr="00A77D5B">
        <w:rPr>
          <w:rFonts w:cstheme="minorHAnsi"/>
        </w:rPr>
        <w:t>zwanym w treści Umowy „Wykonawcą”,</w:t>
      </w:r>
    </w:p>
    <w:p w14:paraId="3AC1CDFA" w14:textId="77777777" w:rsidR="00C279A6" w:rsidRPr="00A77D5B" w:rsidRDefault="00C279A6" w:rsidP="00F7691E">
      <w:pPr>
        <w:spacing w:line="240" w:lineRule="auto"/>
        <w:jc w:val="both"/>
        <w:rPr>
          <w:rFonts w:cstheme="minorHAnsi"/>
          <w:b/>
          <w:bCs/>
          <w:i/>
          <w:iCs/>
        </w:rPr>
      </w:pPr>
      <w:r w:rsidRPr="00A77D5B">
        <w:rPr>
          <w:rFonts w:cstheme="minorHAnsi"/>
          <w:i/>
          <w:iCs/>
        </w:rPr>
        <w:t>(w przypadku kontrahentów, którzy prowadzą działalność gospodarczą w ramach spółki cywilnej)</w:t>
      </w:r>
    </w:p>
    <w:p w14:paraId="3807C40A" w14:textId="77777777" w:rsidR="00C279A6" w:rsidRPr="00A77D5B" w:rsidRDefault="00C279A6" w:rsidP="00F7691E">
      <w:pPr>
        <w:spacing w:line="240" w:lineRule="auto"/>
        <w:jc w:val="both"/>
        <w:rPr>
          <w:rFonts w:cstheme="minorHAnsi"/>
          <w:b/>
          <w:bCs/>
        </w:rPr>
      </w:pPr>
      <w:r w:rsidRPr="00A77D5B">
        <w:rPr>
          <w:rFonts w:cstheme="minorHAnsi"/>
        </w:rPr>
        <w:t xml:space="preserve">(imię i nazwisko) ........................................, zam. w ………………………………, REGON: …………….. oraz NIP: ………………….., wpisanym do Centralnej Ewidencji i Informacji o Działalności Gospodarczej, </w:t>
      </w:r>
      <w:r w:rsidRPr="00A77D5B">
        <w:rPr>
          <w:rFonts w:cstheme="minorHAnsi"/>
        </w:rPr>
        <w:br/>
        <w:t xml:space="preserve">z której wydruk stanowi </w:t>
      </w:r>
      <w:r w:rsidRPr="00A77D5B">
        <w:rPr>
          <w:rFonts w:cstheme="minorHAnsi"/>
          <w:b/>
        </w:rPr>
        <w:t>załącznik nr 2</w:t>
      </w:r>
      <w:r w:rsidRPr="00A77D5B">
        <w:rPr>
          <w:rFonts w:cstheme="minorHAnsi"/>
        </w:rPr>
        <w:t xml:space="preserve"> do Umowy,</w:t>
      </w:r>
    </w:p>
    <w:p w14:paraId="1CF893C5" w14:textId="77777777" w:rsidR="00C279A6" w:rsidRPr="00A77D5B" w:rsidRDefault="00C279A6" w:rsidP="00F7691E">
      <w:pPr>
        <w:spacing w:line="240" w:lineRule="auto"/>
        <w:jc w:val="both"/>
        <w:rPr>
          <w:rFonts w:cstheme="minorHAnsi"/>
          <w:b/>
          <w:bCs/>
        </w:rPr>
      </w:pPr>
      <w:r w:rsidRPr="00A77D5B">
        <w:rPr>
          <w:rFonts w:cstheme="minorHAnsi"/>
        </w:rPr>
        <w:t>oraz</w:t>
      </w:r>
    </w:p>
    <w:p w14:paraId="0749A1C5" w14:textId="77777777" w:rsidR="00C279A6" w:rsidRPr="00A77D5B" w:rsidRDefault="00C279A6" w:rsidP="00F7691E">
      <w:pPr>
        <w:spacing w:line="240" w:lineRule="auto"/>
        <w:jc w:val="both"/>
        <w:rPr>
          <w:rFonts w:cstheme="minorHAnsi"/>
        </w:rPr>
      </w:pPr>
      <w:r w:rsidRPr="00A77D5B">
        <w:rPr>
          <w:rFonts w:cstheme="minorHAnsi"/>
        </w:rPr>
        <w:t xml:space="preserve">(imię i nazwisko) ............................................, zam. w ………………, REGON: ……….. oraz NIP: ………….., wpisanym do Centralnej Ewidencji i Informacji o Działalności Gospodarczej, z której wydruk stanowi </w:t>
      </w:r>
      <w:r w:rsidRPr="00A77D5B">
        <w:rPr>
          <w:rFonts w:cstheme="minorHAnsi"/>
          <w:b/>
        </w:rPr>
        <w:t>załącznik nr 2</w:t>
      </w:r>
      <w:r w:rsidRPr="00A77D5B">
        <w:rPr>
          <w:rFonts w:cstheme="minorHAnsi"/>
        </w:rPr>
        <w:t xml:space="preserve"> do Umowy,</w:t>
      </w:r>
    </w:p>
    <w:p w14:paraId="2ECFB4B2" w14:textId="77777777" w:rsidR="00C279A6" w:rsidRPr="00A77D5B" w:rsidRDefault="00C279A6" w:rsidP="00F7691E">
      <w:pPr>
        <w:spacing w:line="240" w:lineRule="auto"/>
        <w:jc w:val="both"/>
        <w:rPr>
          <w:rFonts w:cstheme="minorHAnsi"/>
        </w:rPr>
      </w:pPr>
      <w:r w:rsidRPr="00A77D5B">
        <w:rPr>
          <w:rFonts w:cstheme="minorHAnsi"/>
        </w:rPr>
        <w:t xml:space="preserve">prowadzącymi działalność gospodarczą w ramach spółki cywilnej pod nazwą ……………………, </w:t>
      </w:r>
      <w:r w:rsidRPr="00A77D5B">
        <w:rPr>
          <w:rFonts w:cstheme="minorHAnsi"/>
        </w:rPr>
        <w:br/>
        <w:t xml:space="preserve">w ……………………., NIP…………,  REGON………….., </w:t>
      </w:r>
      <w:r w:rsidRPr="00A77D5B">
        <w:rPr>
          <w:rFonts w:cstheme="minorHAnsi"/>
          <w:b/>
          <w:bCs/>
        </w:rPr>
        <w:t xml:space="preserve"> </w:t>
      </w:r>
      <w:r w:rsidRPr="00A77D5B">
        <w:rPr>
          <w:rFonts w:cstheme="minorHAnsi"/>
        </w:rPr>
        <w:t>reprezentowanymi przez: …………………..……,</w:t>
      </w:r>
    </w:p>
    <w:p w14:paraId="5A27BE3D" w14:textId="31333E05" w:rsidR="00C279A6" w:rsidRPr="00A77D5B" w:rsidRDefault="00C279A6" w:rsidP="00F7691E">
      <w:pPr>
        <w:spacing w:line="240" w:lineRule="auto"/>
        <w:jc w:val="both"/>
        <w:rPr>
          <w:rFonts w:cstheme="minorHAnsi"/>
        </w:rPr>
      </w:pPr>
      <w:r w:rsidRPr="00A77D5B">
        <w:rPr>
          <w:rFonts w:cstheme="minorHAnsi"/>
        </w:rPr>
        <w:t xml:space="preserve">zwanymi w treści Umowy </w:t>
      </w:r>
      <w:r w:rsidRPr="00A77D5B">
        <w:rPr>
          <w:rFonts w:cstheme="minorHAnsi"/>
          <w:b/>
        </w:rPr>
        <w:t>„Wykonawcą”</w:t>
      </w:r>
      <w:r w:rsidRPr="00A77D5B">
        <w:rPr>
          <w:rFonts w:cstheme="minorHAnsi"/>
        </w:rPr>
        <w:t>,</w:t>
      </w:r>
    </w:p>
    <w:p w14:paraId="41BA15E8" w14:textId="77777777" w:rsidR="00C279A6" w:rsidRPr="00A77D5B" w:rsidRDefault="00C279A6" w:rsidP="00F7691E">
      <w:pPr>
        <w:autoSpaceDE w:val="0"/>
        <w:spacing w:line="240" w:lineRule="auto"/>
        <w:ind w:right="-2"/>
        <w:jc w:val="both"/>
        <w:rPr>
          <w:rFonts w:cstheme="minorHAnsi"/>
        </w:rPr>
      </w:pPr>
      <w:r w:rsidRPr="00A77D5B">
        <w:rPr>
          <w:rFonts w:cstheme="minorHAnsi"/>
        </w:rPr>
        <w:t xml:space="preserve">Zamawiający i Wykonawca w dalszej części Umowy zwani są także łącznie „Stronami”, </w:t>
      </w:r>
      <w:r w:rsidRPr="00A77D5B">
        <w:rPr>
          <w:rFonts w:cstheme="minorHAnsi"/>
        </w:rPr>
        <w:br/>
        <w:t>a osobno również „Stroną”.</w:t>
      </w:r>
    </w:p>
    <w:p w14:paraId="1AE746C4" w14:textId="77777777" w:rsidR="00C279A6" w:rsidRPr="00A77D5B" w:rsidRDefault="00C279A6" w:rsidP="00F7691E">
      <w:pPr>
        <w:spacing w:line="240" w:lineRule="auto"/>
        <w:ind w:right="-2"/>
        <w:jc w:val="both"/>
        <w:rPr>
          <w:rFonts w:eastAsia="Calibri" w:cstheme="minorHAnsi"/>
        </w:rPr>
      </w:pPr>
      <w:r w:rsidRPr="00A77D5B">
        <w:rPr>
          <w:rFonts w:eastAsia="Calibri" w:cstheme="minorHAnsi"/>
        </w:rPr>
        <w:t xml:space="preserve">zwanymi dalej łącznie </w:t>
      </w:r>
      <w:r w:rsidRPr="00A77D5B">
        <w:rPr>
          <w:rFonts w:eastAsia="Calibri" w:cstheme="minorHAnsi"/>
          <w:b/>
        </w:rPr>
        <w:t>„Stronami”</w:t>
      </w:r>
      <w:r w:rsidRPr="00A77D5B">
        <w:rPr>
          <w:rFonts w:eastAsia="Calibri" w:cstheme="minorHAnsi"/>
        </w:rPr>
        <w:t>.</w:t>
      </w:r>
    </w:p>
    <w:p w14:paraId="237F3FFF" w14:textId="77777777" w:rsidR="00A04CC2" w:rsidRPr="00A77D5B" w:rsidRDefault="00A04CC2" w:rsidP="00A04CC2">
      <w:pPr>
        <w:widowControl w:val="0"/>
        <w:spacing w:after="0" w:line="240" w:lineRule="auto"/>
        <w:jc w:val="both"/>
        <w:rPr>
          <w:rFonts w:eastAsia="Times New Roman" w:cstheme="minorHAnsi"/>
          <w:b/>
          <w:sz w:val="24"/>
          <w:szCs w:val="24"/>
          <w:lang w:eastAsia="pl-PL"/>
        </w:rPr>
      </w:pPr>
    </w:p>
    <w:p w14:paraId="5CDD0186" w14:textId="566FD873" w:rsidR="00A04CC2" w:rsidRPr="00F7691E" w:rsidRDefault="00A77D5B" w:rsidP="00F7691E">
      <w:pPr>
        <w:spacing w:line="276" w:lineRule="auto"/>
        <w:jc w:val="both"/>
        <w:rPr>
          <w:rFonts w:eastAsia="Calibri" w:cstheme="minorHAnsi"/>
          <w:sz w:val="24"/>
          <w:szCs w:val="24"/>
        </w:rPr>
      </w:pPr>
      <w:r>
        <w:rPr>
          <w:rFonts w:eastAsia="Calibri" w:cstheme="minorHAnsi"/>
          <w:sz w:val="24"/>
          <w:szCs w:val="24"/>
        </w:rPr>
        <w:lastRenderedPageBreak/>
        <w:t>Z</w:t>
      </w:r>
      <w:r w:rsidRPr="00A77D5B">
        <w:rPr>
          <w:rFonts w:eastAsia="Calibri" w:cstheme="minorHAnsi"/>
          <w:sz w:val="24"/>
          <w:szCs w:val="24"/>
        </w:rPr>
        <w:t>ostała zawarta u</w:t>
      </w:r>
      <w:r w:rsidR="00C279A6" w:rsidRPr="00A77D5B">
        <w:rPr>
          <w:rFonts w:eastAsia="Calibri" w:cstheme="minorHAnsi"/>
          <w:sz w:val="24"/>
          <w:szCs w:val="24"/>
        </w:rPr>
        <w:t xml:space="preserve">mowa, bez stosowania przepisów ustawy Prawo zamówień publicznych </w:t>
      </w:r>
      <w:r w:rsidRPr="00A77D5B">
        <w:rPr>
          <w:rFonts w:eastAsia="Calibri" w:cstheme="minorHAnsi"/>
          <w:sz w:val="24"/>
          <w:szCs w:val="24"/>
        </w:rPr>
        <w:br/>
      </w:r>
      <w:r w:rsidR="00C279A6" w:rsidRPr="00A77D5B">
        <w:rPr>
          <w:rFonts w:eastAsia="Calibri" w:cstheme="minorHAnsi"/>
          <w:sz w:val="24"/>
          <w:szCs w:val="24"/>
        </w:rPr>
        <w:t xml:space="preserve">z dnia 11 września 2019 r. (Dz. U. z 2023 r., poz. 1605 z </w:t>
      </w:r>
      <w:proofErr w:type="spellStart"/>
      <w:r w:rsidR="00C279A6" w:rsidRPr="00A77D5B">
        <w:rPr>
          <w:rFonts w:eastAsia="Calibri" w:cstheme="minorHAnsi"/>
          <w:sz w:val="24"/>
          <w:szCs w:val="24"/>
        </w:rPr>
        <w:t>późn</w:t>
      </w:r>
      <w:proofErr w:type="spellEnd"/>
      <w:r w:rsidR="00C279A6" w:rsidRPr="00A77D5B">
        <w:rPr>
          <w:rFonts w:eastAsia="Calibri" w:cstheme="minorHAnsi"/>
          <w:sz w:val="24"/>
          <w:szCs w:val="24"/>
        </w:rPr>
        <w:t>. zm.) w zwią</w:t>
      </w:r>
      <w:r w:rsidRPr="00A77D5B">
        <w:rPr>
          <w:rFonts w:eastAsia="Calibri" w:cstheme="minorHAnsi"/>
          <w:sz w:val="24"/>
          <w:szCs w:val="24"/>
        </w:rPr>
        <w:t>zku z art. 2 ust. 1 pkt 1 jako u</w:t>
      </w:r>
      <w:r w:rsidR="00C279A6" w:rsidRPr="00A77D5B">
        <w:rPr>
          <w:rFonts w:eastAsia="Calibri" w:cstheme="minorHAnsi"/>
          <w:sz w:val="24"/>
          <w:szCs w:val="24"/>
        </w:rPr>
        <w:t>mowa nieprzekraczająca 130 000,00 złotych o następującej treści:</w:t>
      </w:r>
    </w:p>
    <w:p w14:paraId="25906239" w14:textId="77777777" w:rsidR="00A04CC2" w:rsidRPr="00A77D5B" w:rsidRDefault="00A04CC2" w:rsidP="00A04CC2">
      <w:pPr>
        <w:widowControl w:val="0"/>
        <w:spacing w:after="0" w:line="288" w:lineRule="atLeast"/>
        <w:jc w:val="center"/>
        <w:rPr>
          <w:rFonts w:eastAsia="Times New Roman" w:cstheme="minorHAnsi"/>
          <w:b/>
          <w:sz w:val="24"/>
          <w:szCs w:val="24"/>
          <w:lang w:eastAsia="pl-PL"/>
        </w:rPr>
      </w:pPr>
      <w:r w:rsidRPr="00A77D5B">
        <w:rPr>
          <w:rFonts w:eastAsia="Times New Roman" w:cstheme="minorHAnsi"/>
          <w:b/>
          <w:sz w:val="24"/>
          <w:szCs w:val="24"/>
          <w:lang w:eastAsia="pl-PL"/>
        </w:rPr>
        <w:t>§ 1</w:t>
      </w:r>
    </w:p>
    <w:p w14:paraId="52735E2B" w14:textId="2CAE5EDD" w:rsidR="00A04CC2" w:rsidRPr="00A77D5B" w:rsidRDefault="00F573B4" w:rsidP="00CB4D69">
      <w:pPr>
        <w:widowControl w:val="0"/>
        <w:spacing w:after="0" w:line="288" w:lineRule="atLeast"/>
        <w:jc w:val="center"/>
        <w:rPr>
          <w:rFonts w:eastAsia="Times New Roman" w:cstheme="minorHAnsi"/>
          <w:b/>
          <w:sz w:val="24"/>
          <w:szCs w:val="24"/>
          <w:lang w:eastAsia="pl-PL"/>
        </w:rPr>
      </w:pPr>
      <w:r w:rsidRPr="00A77D5B">
        <w:rPr>
          <w:rFonts w:eastAsia="Times New Roman" w:cstheme="minorHAnsi"/>
          <w:b/>
          <w:sz w:val="24"/>
          <w:szCs w:val="24"/>
          <w:lang w:eastAsia="pl-PL"/>
        </w:rPr>
        <w:t xml:space="preserve">Przedmiot </w:t>
      </w:r>
      <w:r w:rsidR="00435447">
        <w:rPr>
          <w:rFonts w:eastAsia="Times New Roman" w:cstheme="minorHAnsi"/>
          <w:b/>
          <w:sz w:val="24"/>
          <w:szCs w:val="24"/>
          <w:lang w:eastAsia="pl-PL"/>
        </w:rPr>
        <w:t>umowy</w:t>
      </w:r>
    </w:p>
    <w:p w14:paraId="5D036216" w14:textId="56F29AC2" w:rsidR="00F573B4" w:rsidRPr="00A77D5B" w:rsidRDefault="00A04CC2" w:rsidP="00890C54">
      <w:pPr>
        <w:widowControl w:val="0"/>
        <w:autoSpaceDE w:val="0"/>
        <w:autoSpaceDN w:val="0"/>
        <w:adjustRightInd w:val="0"/>
        <w:spacing w:after="0" w:line="288" w:lineRule="atLeast"/>
        <w:jc w:val="both"/>
        <w:rPr>
          <w:rFonts w:eastAsia="Times New Roman" w:cstheme="minorHAnsi"/>
          <w:b/>
          <w:spacing w:val="-2"/>
          <w:sz w:val="24"/>
          <w:szCs w:val="24"/>
          <w:lang w:eastAsia="pl-PL"/>
        </w:rPr>
      </w:pPr>
      <w:r w:rsidRPr="00A77D5B">
        <w:rPr>
          <w:rFonts w:eastAsia="Times New Roman" w:cstheme="minorHAnsi"/>
          <w:spacing w:val="-2"/>
          <w:sz w:val="24"/>
          <w:szCs w:val="24"/>
          <w:lang w:eastAsia="pl-PL"/>
        </w:rPr>
        <w:t xml:space="preserve">Przedmiotem </w:t>
      </w:r>
      <w:r w:rsidR="00435447">
        <w:rPr>
          <w:rFonts w:eastAsia="Times New Roman" w:cstheme="minorHAnsi"/>
          <w:spacing w:val="-2"/>
          <w:sz w:val="24"/>
          <w:szCs w:val="24"/>
          <w:lang w:eastAsia="pl-PL"/>
        </w:rPr>
        <w:t>umowy</w:t>
      </w:r>
      <w:r w:rsidRPr="00A77D5B">
        <w:rPr>
          <w:rFonts w:eastAsia="Times New Roman" w:cstheme="minorHAnsi"/>
          <w:spacing w:val="-2"/>
          <w:sz w:val="24"/>
          <w:szCs w:val="24"/>
          <w:lang w:eastAsia="pl-PL"/>
        </w:rPr>
        <w:t xml:space="preserve"> jest zakup i dosta</w:t>
      </w:r>
      <w:r w:rsidR="00AD2EE2" w:rsidRPr="00A77D5B">
        <w:rPr>
          <w:rFonts w:eastAsia="Times New Roman" w:cstheme="minorHAnsi"/>
          <w:spacing w:val="-2"/>
          <w:sz w:val="24"/>
          <w:szCs w:val="24"/>
          <w:lang w:eastAsia="pl-PL"/>
        </w:rPr>
        <w:t>rczenie</w:t>
      </w:r>
      <w:r w:rsidR="00E03C0B" w:rsidRPr="00A77D5B">
        <w:rPr>
          <w:rFonts w:eastAsia="Times New Roman" w:cstheme="minorHAnsi"/>
          <w:spacing w:val="-2"/>
          <w:sz w:val="24"/>
          <w:szCs w:val="24"/>
          <w:lang w:eastAsia="pl-PL"/>
        </w:rPr>
        <w:t xml:space="preserve"> </w:t>
      </w:r>
      <w:r w:rsidR="00AD2EE2" w:rsidRPr="00A77D5B">
        <w:rPr>
          <w:rFonts w:eastAsia="Times New Roman" w:cstheme="minorHAnsi"/>
          <w:spacing w:val="-2"/>
          <w:sz w:val="24"/>
          <w:szCs w:val="24"/>
          <w:lang w:eastAsia="pl-PL"/>
        </w:rPr>
        <w:t>2</w:t>
      </w:r>
      <w:r w:rsidR="00856A56" w:rsidRPr="00A77D5B">
        <w:rPr>
          <w:rFonts w:eastAsia="Times New Roman" w:cstheme="minorHAnsi"/>
          <w:spacing w:val="-2"/>
          <w:sz w:val="24"/>
          <w:szCs w:val="24"/>
          <w:lang w:eastAsia="pl-PL"/>
        </w:rPr>
        <w:t>31</w:t>
      </w:r>
      <w:r w:rsidR="00AD2EE2" w:rsidRPr="00A77D5B">
        <w:rPr>
          <w:rFonts w:eastAsia="Times New Roman" w:cstheme="minorHAnsi"/>
          <w:spacing w:val="-2"/>
          <w:sz w:val="24"/>
          <w:szCs w:val="24"/>
          <w:lang w:eastAsia="pl-PL"/>
        </w:rPr>
        <w:t xml:space="preserve"> szt. koszulek polo z haftem</w:t>
      </w:r>
      <w:r w:rsidRPr="00A77D5B">
        <w:rPr>
          <w:rFonts w:eastAsia="Times New Roman" w:cstheme="minorHAnsi"/>
          <w:spacing w:val="-2"/>
          <w:sz w:val="24"/>
          <w:szCs w:val="24"/>
          <w:lang w:eastAsia="pl-PL"/>
        </w:rPr>
        <w:t xml:space="preserve"> dl</w:t>
      </w:r>
      <w:r w:rsidR="00A53D50" w:rsidRPr="00A77D5B">
        <w:rPr>
          <w:rFonts w:eastAsia="Times New Roman" w:cstheme="minorHAnsi"/>
          <w:spacing w:val="-2"/>
          <w:sz w:val="24"/>
          <w:szCs w:val="24"/>
          <w:lang w:eastAsia="pl-PL"/>
        </w:rPr>
        <w:t xml:space="preserve">a pracowników </w:t>
      </w:r>
      <w:r w:rsidRPr="00A77D5B">
        <w:rPr>
          <w:rFonts w:eastAsia="Times New Roman" w:cstheme="minorHAnsi"/>
          <w:spacing w:val="-2"/>
          <w:sz w:val="24"/>
          <w:szCs w:val="24"/>
          <w:lang w:eastAsia="pl-PL"/>
        </w:rPr>
        <w:t>Mazowieckiego Ur</w:t>
      </w:r>
      <w:r w:rsidR="00F57F9C" w:rsidRPr="00A77D5B">
        <w:rPr>
          <w:rFonts w:eastAsia="Times New Roman" w:cstheme="minorHAnsi"/>
          <w:spacing w:val="-2"/>
          <w:sz w:val="24"/>
          <w:szCs w:val="24"/>
          <w:lang w:eastAsia="pl-PL"/>
        </w:rPr>
        <w:t xml:space="preserve">zędu Wojewódzkiego w Warszawie, </w:t>
      </w:r>
      <w:r w:rsidRPr="00A77D5B">
        <w:rPr>
          <w:rFonts w:eastAsia="Times New Roman" w:cstheme="minorHAnsi"/>
          <w:spacing w:val="-2"/>
          <w:sz w:val="24"/>
          <w:szCs w:val="24"/>
          <w:lang w:eastAsia="pl-PL"/>
        </w:rPr>
        <w:t>zgodnie z</w:t>
      </w:r>
      <w:r w:rsidR="00F573B4" w:rsidRPr="00A77D5B">
        <w:rPr>
          <w:rFonts w:eastAsia="Times New Roman" w:cstheme="minorHAnsi"/>
          <w:spacing w:val="-2"/>
          <w:sz w:val="24"/>
          <w:szCs w:val="24"/>
          <w:lang w:eastAsia="pl-PL"/>
        </w:rPr>
        <w:t xml:space="preserve"> wymaganiami określonymi </w:t>
      </w:r>
      <w:r w:rsidR="00435447">
        <w:rPr>
          <w:rFonts w:eastAsia="Times New Roman" w:cstheme="minorHAnsi"/>
          <w:spacing w:val="-2"/>
          <w:sz w:val="24"/>
          <w:szCs w:val="24"/>
          <w:lang w:eastAsia="pl-PL"/>
        </w:rPr>
        <w:br/>
      </w:r>
      <w:r w:rsidR="00F573B4" w:rsidRPr="00A77D5B">
        <w:rPr>
          <w:rFonts w:eastAsia="Times New Roman" w:cstheme="minorHAnsi"/>
          <w:spacing w:val="-2"/>
          <w:sz w:val="24"/>
          <w:szCs w:val="24"/>
          <w:lang w:eastAsia="pl-PL"/>
        </w:rPr>
        <w:t xml:space="preserve">w </w:t>
      </w:r>
      <w:r w:rsidR="008A59E9" w:rsidRPr="00A77D5B">
        <w:rPr>
          <w:rFonts w:eastAsia="Times New Roman" w:cstheme="minorHAnsi"/>
          <w:spacing w:val="-2"/>
          <w:sz w:val="24"/>
          <w:szCs w:val="24"/>
          <w:lang w:eastAsia="pl-PL"/>
        </w:rPr>
        <w:t xml:space="preserve">Opisie Przedmiotu Zamówienia stanowiącym integralną część niniejszej umowy </w:t>
      </w:r>
      <w:r w:rsidR="00435447">
        <w:rPr>
          <w:rFonts w:eastAsia="Times New Roman" w:cstheme="minorHAnsi"/>
          <w:spacing w:val="-2"/>
          <w:sz w:val="24"/>
          <w:szCs w:val="24"/>
          <w:lang w:eastAsia="pl-PL"/>
        </w:rPr>
        <w:br/>
      </w:r>
      <w:r w:rsidR="008A59E9" w:rsidRPr="00A77D5B">
        <w:rPr>
          <w:rFonts w:eastAsia="Times New Roman" w:cstheme="minorHAnsi"/>
          <w:spacing w:val="-2"/>
          <w:sz w:val="24"/>
          <w:szCs w:val="24"/>
          <w:lang w:eastAsia="pl-PL"/>
        </w:rPr>
        <w:t>(</w:t>
      </w:r>
      <w:r w:rsidR="00F573B4" w:rsidRPr="00A77D5B">
        <w:rPr>
          <w:rFonts w:eastAsia="Times New Roman" w:cstheme="minorHAnsi"/>
          <w:b/>
          <w:spacing w:val="-2"/>
          <w:sz w:val="24"/>
          <w:szCs w:val="24"/>
          <w:lang w:eastAsia="pl-PL"/>
        </w:rPr>
        <w:t>z</w:t>
      </w:r>
      <w:r w:rsidR="008A59E9" w:rsidRPr="00A77D5B">
        <w:rPr>
          <w:rFonts w:eastAsia="Times New Roman" w:cstheme="minorHAnsi"/>
          <w:b/>
          <w:spacing w:val="-2"/>
          <w:sz w:val="24"/>
          <w:szCs w:val="24"/>
          <w:lang w:eastAsia="pl-PL"/>
        </w:rPr>
        <w:t>ałącznik nr 3</w:t>
      </w:r>
      <w:r w:rsidR="008A59E9" w:rsidRPr="00A77D5B">
        <w:rPr>
          <w:rFonts w:eastAsia="Times New Roman" w:cstheme="minorHAnsi"/>
          <w:spacing w:val="-2"/>
          <w:sz w:val="24"/>
          <w:szCs w:val="24"/>
          <w:lang w:eastAsia="pl-PL"/>
        </w:rPr>
        <w:t>)</w:t>
      </w:r>
      <w:r w:rsidR="00F57F9C" w:rsidRPr="00A77D5B">
        <w:rPr>
          <w:rFonts w:eastAsia="Times New Roman" w:cstheme="minorHAnsi"/>
          <w:spacing w:val="-2"/>
          <w:sz w:val="24"/>
          <w:szCs w:val="24"/>
          <w:lang w:eastAsia="pl-PL"/>
        </w:rPr>
        <w:t>.</w:t>
      </w:r>
      <w:r w:rsidR="00F57F9C" w:rsidRPr="00A77D5B">
        <w:rPr>
          <w:rFonts w:eastAsia="Times New Roman" w:cstheme="minorHAnsi"/>
          <w:b/>
          <w:spacing w:val="-2"/>
          <w:sz w:val="24"/>
          <w:szCs w:val="24"/>
          <w:lang w:eastAsia="pl-PL"/>
        </w:rPr>
        <w:t xml:space="preserve"> </w:t>
      </w:r>
    </w:p>
    <w:p w14:paraId="65D6BBC8" w14:textId="77777777" w:rsidR="00A04CC2" w:rsidRPr="00A77D5B" w:rsidRDefault="00A04CC2" w:rsidP="00A04CC2">
      <w:pPr>
        <w:widowControl w:val="0"/>
        <w:spacing w:after="0" w:line="288" w:lineRule="atLeast"/>
        <w:jc w:val="center"/>
        <w:rPr>
          <w:rFonts w:eastAsia="Times New Roman" w:cstheme="minorHAnsi"/>
          <w:b/>
          <w:spacing w:val="-2"/>
          <w:sz w:val="24"/>
          <w:szCs w:val="24"/>
          <w:lang w:eastAsia="pl-PL"/>
        </w:rPr>
      </w:pPr>
      <w:r w:rsidRPr="00A77D5B">
        <w:rPr>
          <w:rFonts w:eastAsia="Times New Roman" w:cstheme="minorHAnsi"/>
          <w:b/>
          <w:spacing w:val="-2"/>
          <w:sz w:val="24"/>
          <w:szCs w:val="24"/>
          <w:lang w:eastAsia="pl-PL"/>
        </w:rPr>
        <w:t>§ 2</w:t>
      </w:r>
    </w:p>
    <w:p w14:paraId="79EEE708" w14:textId="77777777" w:rsidR="00A04CC2" w:rsidRPr="00A77D5B" w:rsidRDefault="00233272" w:rsidP="00A04CC2">
      <w:pPr>
        <w:autoSpaceDE w:val="0"/>
        <w:autoSpaceDN w:val="0"/>
        <w:adjustRightInd w:val="0"/>
        <w:spacing w:after="0" w:line="240" w:lineRule="auto"/>
        <w:ind w:right="-2"/>
        <w:jc w:val="center"/>
        <w:rPr>
          <w:rFonts w:eastAsia="Calibri" w:cstheme="minorHAnsi"/>
          <w:b/>
          <w:bCs/>
          <w:sz w:val="24"/>
          <w:szCs w:val="24"/>
        </w:rPr>
      </w:pPr>
      <w:r w:rsidRPr="00A77D5B">
        <w:rPr>
          <w:rFonts w:eastAsia="Calibri" w:cstheme="minorHAnsi"/>
          <w:b/>
          <w:bCs/>
          <w:sz w:val="24"/>
          <w:szCs w:val="24"/>
        </w:rPr>
        <w:t xml:space="preserve">Termin wykonania </w:t>
      </w:r>
    </w:p>
    <w:p w14:paraId="7FB377E2" w14:textId="18E28315" w:rsidR="00233272" w:rsidRPr="00A77D5B" w:rsidRDefault="00A04CC2" w:rsidP="00A77D5B">
      <w:pPr>
        <w:spacing w:line="240" w:lineRule="auto"/>
        <w:ind w:right="-2"/>
        <w:contextualSpacing/>
        <w:jc w:val="both"/>
        <w:rPr>
          <w:rFonts w:ascii="Calibri" w:eastAsia="Calibri" w:hAnsi="Calibri" w:cs="Times New Roman"/>
          <w:sz w:val="24"/>
          <w:szCs w:val="24"/>
        </w:rPr>
      </w:pPr>
      <w:r w:rsidRPr="00A77D5B">
        <w:rPr>
          <w:rFonts w:eastAsia="Calibri" w:cstheme="minorHAnsi"/>
          <w:sz w:val="24"/>
          <w:szCs w:val="24"/>
        </w:rPr>
        <w:t xml:space="preserve">Wykonawca zobowiązuje się do dostarczenia przedmiotu umowy w terminie </w:t>
      </w:r>
      <w:r w:rsidRPr="00A77D5B">
        <w:rPr>
          <w:rFonts w:eastAsia="Calibri" w:cstheme="minorHAnsi"/>
          <w:b/>
          <w:sz w:val="24"/>
          <w:szCs w:val="24"/>
        </w:rPr>
        <w:t xml:space="preserve">do </w:t>
      </w:r>
      <w:r w:rsidR="00A77D5B">
        <w:rPr>
          <w:rFonts w:eastAsia="Calibri" w:cstheme="minorHAnsi"/>
          <w:b/>
          <w:sz w:val="24"/>
          <w:szCs w:val="24"/>
        </w:rPr>
        <w:t xml:space="preserve">dnia </w:t>
      </w:r>
      <w:r w:rsidR="00A77D5B">
        <w:rPr>
          <w:rFonts w:eastAsia="Calibri" w:cstheme="minorHAnsi"/>
          <w:b/>
          <w:sz w:val="24"/>
          <w:szCs w:val="24"/>
        </w:rPr>
        <w:br/>
        <w:t>22 grudnia 2023 r</w:t>
      </w:r>
      <w:r w:rsidR="00387881" w:rsidRPr="00A77D5B">
        <w:rPr>
          <w:rFonts w:eastAsia="Calibri" w:cstheme="minorHAnsi"/>
          <w:b/>
          <w:sz w:val="24"/>
          <w:szCs w:val="24"/>
        </w:rPr>
        <w:t>.</w:t>
      </w:r>
      <w:r w:rsidRPr="00A77D5B">
        <w:rPr>
          <w:rFonts w:eastAsia="Calibri" w:cstheme="minorHAnsi"/>
          <w:sz w:val="24"/>
          <w:szCs w:val="24"/>
        </w:rPr>
        <w:t xml:space="preserve"> </w:t>
      </w:r>
      <w:r w:rsidR="00A77D5B" w:rsidRPr="00A77D5B">
        <w:rPr>
          <w:rFonts w:ascii="Calibri" w:eastAsia="Calibri" w:hAnsi="Calibri" w:cs="Times New Roman"/>
          <w:sz w:val="24"/>
          <w:szCs w:val="24"/>
        </w:rPr>
        <w:t>Środki przeznaczone na realizację zamówienia pochodzą z budżetu na 2023 rok i nie są dostępne po upływie wskazanego terminu.</w:t>
      </w:r>
    </w:p>
    <w:p w14:paraId="02A18F07" w14:textId="77777777" w:rsidR="00125FD4" w:rsidRDefault="00125FD4" w:rsidP="00233272">
      <w:pPr>
        <w:spacing w:after="100" w:line="22" w:lineRule="atLeast"/>
        <w:jc w:val="center"/>
        <w:rPr>
          <w:rFonts w:eastAsia="Arial" w:cstheme="minorHAnsi"/>
          <w:b/>
          <w:bCs/>
          <w:sz w:val="24"/>
        </w:rPr>
      </w:pPr>
    </w:p>
    <w:p w14:paraId="230B108A" w14:textId="7E64F896" w:rsidR="00233272" w:rsidRPr="00A77D5B" w:rsidRDefault="00233272" w:rsidP="00233272">
      <w:pPr>
        <w:spacing w:after="100" w:line="22" w:lineRule="atLeast"/>
        <w:jc w:val="center"/>
        <w:rPr>
          <w:rFonts w:eastAsia="Arial" w:cstheme="minorHAnsi"/>
          <w:b/>
          <w:bCs/>
          <w:kern w:val="2"/>
          <w:sz w:val="24"/>
          <w:lang w:eastAsia="hi-IN" w:bidi="hi-IN"/>
        </w:rPr>
      </w:pPr>
      <w:r w:rsidRPr="00A77D5B">
        <w:rPr>
          <w:rFonts w:eastAsia="Arial" w:cstheme="minorHAnsi"/>
          <w:b/>
          <w:bCs/>
          <w:sz w:val="24"/>
        </w:rPr>
        <w:t xml:space="preserve">§ 3 </w:t>
      </w:r>
      <w:r w:rsidR="00F573B4" w:rsidRPr="00A77D5B">
        <w:rPr>
          <w:rFonts w:eastAsia="Arial" w:cstheme="minorHAnsi"/>
          <w:b/>
          <w:bCs/>
          <w:sz w:val="24"/>
        </w:rPr>
        <w:br/>
      </w:r>
      <w:r w:rsidRPr="00A77D5B">
        <w:rPr>
          <w:rFonts w:eastAsia="Arial" w:cstheme="minorHAnsi"/>
          <w:b/>
          <w:bCs/>
          <w:sz w:val="24"/>
        </w:rPr>
        <w:t>Realizacja umowy</w:t>
      </w:r>
    </w:p>
    <w:p w14:paraId="7A864649" w14:textId="6402A368" w:rsidR="00233272" w:rsidRPr="00A77D5B" w:rsidRDefault="00233272" w:rsidP="00A77D5B">
      <w:pPr>
        <w:autoSpaceDE w:val="0"/>
        <w:autoSpaceDN w:val="0"/>
        <w:adjustRightInd w:val="0"/>
        <w:spacing w:line="288" w:lineRule="atLeast"/>
        <w:jc w:val="both"/>
        <w:rPr>
          <w:rFonts w:cstheme="minorHAnsi"/>
          <w:kern w:val="24"/>
          <w:sz w:val="24"/>
        </w:rPr>
      </w:pPr>
      <w:r w:rsidRPr="00A77D5B">
        <w:rPr>
          <w:rFonts w:cstheme="minorHAnsi"/>
          <w:kern w:val="24"/>
          <w:sz w:val="24"/>
        </w:rPr>
        <w:t>1.</w:t>
      </w:r>
      <w:r w:rsidR="00F573B4" w:rsidRPr="00A77D5B">
        <w:rPr>
          <w:rFonts w:cstheme="minorHAnsi"/>
          <w:kern w:val="24"/>
          <w:sz w:val="24"/>
        </w:rPr>
        <w:t xml:space="preserve">  </w:t>
      </w:r>
      <w:r w:rsidRPr="00A77D5B">
        <w:rPr>
          <w:rFonts w:cstheme="minorHAnsi"/>
          <w:kern w:val="24"/>
          <w:sz w:val="24"/>
        </w:rPr>
        <w:t>Wykonawca zobowiązany jest dostarczyć przedmiot umow</w:t>
      </w:r>
      <w:r w:rsidR="00110C68">
        <w:rPr>
          <w:rFonts w:cstheme="minorHAnsi"/>
          <w:kern w:val="24"/>
          <w:sz w:val="24"/>
        </w:rPr>
        <w:t xml:space="preserve">y  fabrycznie nowy, nieużywany, </w:t>
      </w:r>
      <w:r w:rsidRPr="00A77D5B">
        <w:rPr>
          <w:rFonts w:cstheme="minorHAnsi"/>
          <w:kern w:val="24"/>
          <w:sz w:val="24"/>
        </w:rPr>
        <w:t>w oryginalnych nienaruszonych opakowaniach.</w:t>
      </w:r>
    </w:p>
    <w:p w14:paraId="0C435BA7" w14:textId="77777777" w:rsidR="00233272" w:rsidRPr="00A77D5B" w:rsidRDefault="00233272" w:rsidP="00233272">
      <w:pPr>
        <w:autoSpaceDE w:val="0"/>
        <w:autoSpaceDN w:val="0"/>
        <w:adjustRightInd w:val="0"/>
        <w:spacing w:line="288" w:lineRule="atLeast"/>
        <w:rPr>
          <w:rFonts w:eastAsia="Times New Roman" w:cstheme="minorHAnsi"/>
          <w:spacing w:val="-2"/>
          <w:sz w:val="24"/>
          <w:szCs w:val="24"/>
          <w:lang w:eastAsia="pl-PL" w:bidi="pl-PL"/>
        </w:rPr>
      </w:pPr>
      <w:r w:rsidRPr="00A77D5B">
        <w:rPr>
          <w:rFonts w:cstheme="minorHAnsi"/>
          <w:kern w:val="24"/>
          <w:sz w:val="24"/>
        </w:rPr>
        <w:t>2.</w:t>
      </w:r>
      <w:r w:rsidR="00F573B4" w:rsidRPr="00A77D5B">
        <w:rPr>
          <w:rFonts w:cstheme="minorHAnsi"/>
          <w:kern w:val="24"/>
          <w:sz w:val="24"/>
        </w:rPr>
        <w:t xml:space="preserve">  </w:t>
      </w:r>
      <w:r w:rsidRPr="00A77D5B">
        <w:rPr>
          <w:rFonts w:cstheme="minorHAnsi"/>
          <w:kern w:val="24"/>
          <w:sz w:val="24"/>
        </w:rPr>
        <w:t xml:space="preserve">Wykonawca oświadcza że </w:t>
      </w:r>
      <w:r w:rsidR="00E93A14" w:rsidRPr="00A77D5B">
        <w:rPr>
          <w:rFonts w:cstheme="minorHAnsi"/>
          <w:kern w:val="24"/>
          <w:sz w:val="24"/>
        </w:rPr>
        <w:t>przedmiot umowy:</w:t>
      </w:r>
    </w:p>
    <w:p w14:paraId="0F1FD656" w14:textId="77777777" w:rsidR="00C0714F" w:rsidRPr="00A77D5B" w:rsidRDefault="00C0714F"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Calibri" w:cstheme="minorHAnsi"/>
          <w:sz w:val="24"/>
          <w:szCs w:val="24"/>
        </w:rPr>
        <w:t>jest pozbawiony jakichkolwiek wad fizycznych i prawnych</w:t>
      </w:r>
      <w:r w:rsidR="004C0A27" w:rsidRPr="00A77D5B">
        <w:rPr>
          <w:rFonts w:eastAsia="Calibri" w:cstheme="minorHAnsi"/>
          <w:sz w:val="24"/>
          <w:szCs w:val="24"/>
        </w:rPr>
        <w:t>;</w:t>
      </w:r>
      <w:r w:rsidRPr="00A77D5B">
        <w:rPr>
          <w:rFonts w:eastAsia="Calibri" w:cstheme="minorHAnsi"/>
          <w:sz w:val="24"/>
          <w:szCs w:val="24"/>
        </w:rPr>
        <w:t xml:space="preserve"> </w:t>
      </w:r>
    </w:p>
    <w:p w14:paraId="536E4B5A" w14:textId="77777777" w:rsidR="00C0714F" w:rsidRPr="00A77D5B" w:rsidRDefault="00C0714F"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Calibri" w:cstheme="minorHAnsi"/>
          <w:sz w:val="24"/>
          <w:szCs w:val="24"/>
        </w:rPr>
        <w:t>stanowi jego własność i prawo to nie jest w żaden sposób ogra</w:t>
      </w:r>
      <w:r w:rsidR="004B23D5" w:rsidRPr="00A77D5B">
        <w:rPr>
          <w:rFonts w:eastAsia="Calibri" w:cstheme="minorHAnsi"/>
          <w:sz w:val="24"/>
          <w:szCs w:val="24"/>
        </w:rPr>
        <w:t>niczone na rzecz osób trzecich</w:t>
      </w:r>
      <w:r w:rsidR="004C0A27" w:rsidRPr="00A77D5B">
        <w:rPr>
          <w:rFonts w:eastAsia="Calibri" w:cstheme="minorHAnsi"/>
          <w:sz w:val="24"/>
          <w:szCs w:val="24"/>
        </w:rPr>
        <w:t xml:space="preserve"> </w:t>
      </w:r>
      <w:r w:rsidRPr="00A77D5B">
        <w:rPr>
          <w:rFonts w:eastAsia="Calibri" w:cstheme="minorHAnsi"/>
          <w:sz w:val="24"/>
          <w:szCs w:val="24"/>
        </w:rPr>
        <w:t>oraz nie jest przedmiotem żadnego postępowania ani zabezpieczenia</w:t>
      </w:r>
      <w:r w:rsidR="004C0A27" w:rsidRPr="00A77D5B">
        <w:rPr>
          <w:rFonts w:eastAsia="Calibri" w:cstheme="minorHAnsi"/>
          <w:sz w:val="24"/>
          <w:szCs w:val="24"/>
        </w:rPr>
        <w:t>;</w:t>
      </w:r>
    </w:p>
    <w:p w14:paraId="494D98AE" w14:textId="77777777" w:rsidR="00C0714F" w:rsidRPr="00A77D5B" w:rsidRDefault="00C0714F"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Calibri" w:cstheme="minorHAnsi"/>
          <w:sz w:val="24"/>
          <w:szCs w:val="24"/>
        </w:rPr>
        <w:t xml:space="preserve"> </w:t>
      </w:r>
      <w:r w:rsidRPr="00A77D5B">
        <w:rPr>
          <w:rFonts w:eastAsia="Times New Roman" w:cstheme="minorHAnsi"/>
          <w:spacing w:val="-2"/>
          <w:sz w:val="24"/>
          <w:szCs w:val="24"/>
          <w:lang w:eastAsia="pl-PL" w:bidi="pl-PL"/>
        </w:rPr>
        <w:t>został wykonany z materiałów najwyższej jakości</w:t>
      </w:r>
      <w:r w:rsidR="004C0A27" w:rsidRPr="00A77D5B">
        <w:rPr>
          <w:rFonts w:eastAsia="Times New Roman" w:cstheme="minorHAnsi"/>
          <w:spacing w:val="-2"/>
          <w:sz w:val="24"/>
          <w:szCs w:val="24"/>
          <w:lang w:eastAsia="pl-PL" w:bidi="pl-PL"/>
        </w:rPr>
        <w:t>;</w:t>
      </w:r>
    </w:p>
    <w:p w14:paraId="40E73503" w14:textId="576AC884" w:rsidR="00233272" w:rsidRPr="00A77D5B" w:rsidRDefault="00233272"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Times New Roman" w:cstheme="minorHAnsi"/>
          <w:spacing w:val="-2"/>
          <w:sz w:val="24"/>
          <w:szCs w:val="24"/>
          <w:lang w:eastAsia="pl-PL" w:bidi="pl-PL"/>
        </w:rPr>
        <w:t xml:space="preserve"> spełnia wszystkie wy</w:t>
      </w:r>
      <w:r w:rsidR="008A59E9" w:rsidRPr="00A77D5B">
        <w:rPr>
          <w:rFonts w:eastAsia="Times New Roman" w:cstheme="minorHAnsi"/>
          <w:spacing w:val="-2"/>
          <w:sz w:val="24"/>
          <w:szCs w:val="24"/>
          <w:lang w:eastAsia="pl-PL" w:bidi="pl-PL"/>
        </w:rPr>
        <w:t>magania, o których mowa w Opisie Przedmiotu Zamówienia (</w:t>
      </w:r>
      <w:r w:rsidR="008A59E9" w:rsidRPr="00A77D5B">
        <w:rPr>
          <w:rFonts w:eastAsia="Times New Roman" w:cstheme="minorHAnsi"/>
          <w:b/>
          <w:spacing w:val="-2"/>
          <w:sz w:val="24"/>
          <w:szCs w:val="24"/>
          <w:lang w:eastAsia="pl-PL" w:bidi="pl-PL"/>
        </w:rPr>
        <w:t>załącznik nr 3</w:t>
      </w:r>
      <w:r w:rsidR="008A59E9" w:rsidRPr="00A77D5B">
        <w:rPr>
          <w:rFonts w:eastAsia="Times New Roman" w:cstheme="minorHAnsi"/>
          <w:spacing w:val="-2"/>
          <w:sz w:val="24"/>
          <w:szCs w:val="24"/>
          <w:lang w:eastAsia="pl-PL" w:bidi="pl-PL"/>
        </w:rPr>
        <w:t>)</w:t>
      </w:r>
      <w:r w:rsidR="004C0A27" w:rsidRPr="00A77D5B">
        <w:rPr>
          <w:rFonts w:eastAsia="Times New Roman" w:cstheme="minorHAnsi"/>
          <w:spacing w:val="-2"/>
          <w:sz w:val="24"/>
          <w:szCs w:val="24"/>
          <w:lang w:eastAsia="pl-PL" w:bidi="pl-PL"/>
        </w:rPr>
        <w:t>.</w:t>
      </w:r>
    </w:p>
    <w:p w14:paraId="00E979DA" w14:textId="77777777" w:rsidR="00233272" w:rsidRPr="00A77D5B" w:rsidRDefault="00F573B4" w:rsidP="00233272">
      <w:pPr>
        <w:spacing w:after="100" w:line="22" w:lineRule="atLeast"/>
        <w:jc w:val="both"/>
        <w:rPr>
          <w:rFonts w:eastAsia="Calibri" w:cstheme="minorHAnsi"/>
          <w:sz w:val="24"/>
          <w:szCs w:val="24"/>
        </w:rPr>
      </w:pPr>
      <w:r w:rsidRPr="00A77D5B">
        <w:rPr>
          <w:rFonts w:eastAsia="Calibri" w:cstheme="minorHAnsi"/>
          <w:sz w:val="24"/>
          <w:szCs w:val="24"/>
        </w:rPr>
        <w:t>3</w:t>
      </w:r>
      <w:r w:rsidR="00C0714F" w:rsidRPr="00A77D5B">
        <w:rPr>
          <w:rFonts w:eastAsia="Calibri" w:cstheme="minorHAnsi"/>
          <w:sz w:val="24"/>
          <w:szCs w:val="24"/>
        </w:rPr>
        <w:t>.</w:t>
      </w:r>
      <w:r w:rsidRPr="00A77D5B">
        <w:rPr>
          <w:rFonts w:eastAsia="Calibri" w:cstheme="minorHAnsi"/>
          <w:sz w:val="24"/>
          <w:szCs w:val="24"/>
        </w:rPr>
        <w:t xml:space="preserve">  </w:t>
      </w:r>
      <w:r w:rsidR="00C0714F" w:rsidRPr="00A77D5B">
        <w:rPr>
          <w:rFonts w:eastAsia="Calibri" w:cstheme="minorHAnsi"/>
          <w:sz w:val="24"/>
          <w:szCs w:val="24"/>
        </w:rPr>
        <w:t xml:space="preserve">Wykonawca oświadcza, że istnieje możliwość </w:t>
      </w:r>
      <w:r w:rsidR="00C0714F" w:rsidRPr="00A77D5B">
        <w:rPr>
          <w:rFonts w:eastAsia="Calibri" w:cstheme="minorHAnsi"/>
          <w:iCs/>
          <w:sz w:val="24"/>
          <w:szCs w:val="24"/>
        </w:rPr>
        <w:t>wymiany</w:t>
      </w:r>
      <w:r w:rsidR="00C0714F" w:rsidRPr="00A77D5B">
        <w:rPr>
          <w:rFonts w:eastAsia="Calibri" w:cstheme="minorHAnsi"/>
          <w:sz w:val="24"/>
          <w:szCs w:val="24"/>
        </w:rPr>
        <w:t xml:space="preserve"> w ramach tego samego produktu na </w:t>
      </w:r>
      <w:r w:rsidR="00C0714F" w:rsidRPr="00A77D5B">
        <w:rPr>
          <w:rFonts w:eastAsia="Calibri" w:cstheme="minorHAnsi"/>
          <w:iCs/>
          <w:sz w:val="24"/>
          <w:szCs w:val="24"/>
        </w:rPr>
        <w:t>inny</w:t>
      </w:r>
      <w:r w:rsidR="00C0714F" w:rsidRPr="00A77D5B">
        <w:rPr>
          <w:rFonts w:eastAsia="Calibri" w:cstheme="minorHAnsi"/>
          <w:i/>
          <w:iCs/>
          <w:sz w:val="24"/>
          <w:szCs w:val="24"/>
        </w:rPr>
        <w:t xml:space="preserve"> </w:t>
      </w:r>
      <w:r w:rsidR="00C0714F" w:rsidRPr="00A77D5B">
        <w:rPr>
          <w:rFonts w:eastAsia="Calibri" w:cstheme="minorHAnsi"/>
          <w:iCs/>
          <w:sz w:val="24"/>
          <w:szCs w:val="24"/>
        </w:rPr>
        <w:t>rozmiar</w:t>
      </w:r>
      <w:r w:rsidR="00C0714F" w:rsidRPr="00A77D5B">
        <w:rPr>
          <w:rFonts w:eastAsia="Calibri" w:cstheme="minorHAnsi"/>
          <w:sz w:val="24"/>
          <w:szCs w:val="24"/>
        </w:rPr>
        <w:t>.</w:t>
      </w:r>
    </w:p>
    <w:p w14:paraId="13D8D80C" w14:textId="635CF86F" w:rsidR="00233272" w:rsidRDefault="00F573B4" w:rsidP="00F573B4">
      <w:pPr>
        <w:spacing w:after="100" w:line="22" w:lineRule="atLeast"/>
        <w:jc w:val="both"/>
        <w:rPr>
          <w:rFonts w:cstheme="minorHAnsi"/>
          <w:kern w:val="22"/>
          <w:sz w:val="24"/>
        </w:rPr>
      </w:pPr>
      <w:r w:rsidRPr="00A77D5B">
        <w:rPr>
          <w:rFonts w:eastAsia="Calibri" w:cstheme="minorHAnsi"/>
          <w:sz w:val="24"/>
          <w:szCs w:val="24"/>
        </w:rPr>
        <w:t>4</w:t>
      </w:r>
      <w:r w:rsidR="00890C54" w:rsidRPr="00A77D5B">
        <w:rPr>
          <w:rFonts w:cstheme="minorHAnsi"/>
          <w:kern w:val="22"/>
          <w:sz w:val="24"/>
        </w:rPr>
        <w:t>.</w:t>
      </w:r>
      <w:r w:rsidRPr="00A77D5B">
        <w:rPr>
          <w:rFonts w:cstheme="minorHAnsi"/>
          <w:kern w:val="22"/>
          <w:sz w:val="24"/>
        </w:rPr>
        <w:t xml:space="preserve">   </w:t>
      </w:r>
      <w:r w:rsidR="00890C54" w:rsidRPr="00A77D5B">
        <w:rPr>
          <w:rFonts w:cstheme="minorHAnsi"/>
          <w:kern w:val="22"/>
          <w:sz w:val="24"/>
        </w:rPr>
        <w:t>Wykonawca zobowiązuje się do wykonania przedmiotu umowy ze szczególną starannością, przestrzegając wszelkich wymaganych prawem przepisów, stosownych norm, przy uwzględnieniu specyfiki działania Zamawiającego.</w:t>
      </w:r>
    </w:p>
    <w:p w14:paraId="00B3A09B" w14:textId="77777777" w:rsidR="00A973F5" w:rsidRPr="00A973F5" w:rsidRDefault="00A973F5" w:rsidP="00F573B4">
      <w:pPr>
        <w:spacing w:after="100" w:line="22" w:lineRule="atLeast"/>
        <w:jc w:val="both"/>
        <w:rPr>
          <w:rFonts w:cstheme="minorHAnsi"/>
          <w:kern w:val="22"/>
          <w:sz w:val="24"/>
        </w:rPr>
      </w:pPr>
    </w:p>
    <w:p w14:paraId="00E5066A" w14:textId="77777777" w:rsidR="00233272" w:rsidRPr="00A77D5B" w:rsidRDefault="00A06340" w:rsidP="00233272">
      <w:pPr>
        <w:spacing w:after="100" w:line="22" w:lineRule="atLeast"/>
        <w:jc w:val="center"/>
        <w:rPr>
          <w:rFonts w:eastAsia="Arial" w:cstheme="minorHAnsi"/>
          <w:b/>
          <w:bCs/>
          <w:sz w:val="24"/>
        </w:rPr>
      </w:pPr>
      <w:r w:rsidRPr="00A77D5B">
        <w:rPr>
          <w:rFonts w:eastAsia="Arial" w:cstheme="minorHAnsi"/>
          <w:b/>
          <w:bCs/>
          <w:sz w:val="24"/>
        </w:rPr>
        <w:t>§ 4</w:t>
      </w:r>
      <w:r w:rsidR="00233272" w:rsidRPr="00A77D5B">
        <w:rPr>
          <w:rFonts w:eastAsia="Arial" w:cstheme="minorHAnsi"/>
          <w:b/>
          <w:bCs/>
          <w:sz w:val="24"/>
        </w:rPr>
        <w:t xml:space="preserve"> </w:t>
      </w:r>
      <w:r w:rsidR="00F573B4" w:rsidRPr="00A77D5B">
        <w:rPr>
          <w:rFonts w:eastAsia="Arial" w:cstheme="minorHAnsi"/>
          <w:b/>
          <w:bCs/>
          <w:sz w:val="24"/>
        </w:rPr>
        <w:br/>
      </w:r>
      <w:r w:rsidR="00233272" w:rsidRPr="00A77D5B">
        <w:rPr>
          <w:rFonts w:eastAsia="Arial" w:cstheme="minorHAnsi"/>
          <w:b/>
          <w:bCs/>
          <w:sz w:val="24"/>
        </w:rPr>
        <w:t>Odbiór przedmiotu umowy</w:t>
      </w:r>
    </w:p>
    <w:p w14:paraId="6D33B542" w14:textId="331A4ACB"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A77D5B">
        <w:rPr>
          <w:rFonts w:eastAsia="Arial" w:cstheme="minorHAnsi"/>
          <w:bCs/>
          <w:sz w:val="24"/>
        </w:rPr>
        <w:t>Odbiór przedmiotu umowy odbywać się będzie w siedzibie Zamawiającego, tj. w Mazowieckim Urzędzie Wojewódzkim w Warszawie, 00-950 Warszawa, pl. Bankowy 3/5.</w:t>
      </w:r>
      <w:r w:rsidR="00783C53" w:rsidRPr="00783C53">
        <w:rPr>
          <w:rFonts w:eastAsia="Times New Roman" w:cstheme="minorHAnsi"/>
          <w:color w:val="000000"/>
          <w:lang w:eastAsia="pl-PL"/>
        </w:rPr>
        <w:t xml:space="preserve"> </w:t>
      </w:r>
      <w:r w:rsidR="00783C53" w:rsidRPr="00783C53">
        <w:rPr>
          <w:rFonts w:eastAsia="Times New Roman" w:cstheme="minorHAnsi"/>
          <w:color w:val="000000"/>
          <w:sz w:val="24"/>
          <w:szCs w:val="24"/>
          <w:lang w:eastAsia="pl-PL"/>
        </w:rPr>
        <w:t>Wszystkie czynności odbiorcze, w tym również związane z uwzględnianiem uwag lub zastrzeżeń Zamawiającego powinny zako</w:t>
      </w:r>
      <w:r w:rsidR="00783C53">
        <w:rPr>
          <w:rFonts w:eastAsia="Times New Roman" w:cstheme="minorHAnsi"/>
          <w:color w:val="000000"/>
          <w:sz w:val="24"/>
          <w:szCs w:val="24"/>
          <w:lang w:eastAsia="pl-PL"/>
        </w:rPr>
        <w:t>ńczyć się w terminie wykonania u</w:t>
      </w:r>
      <w:r w:rsidR="00783C53" w:rsidRPr="00783C53">
        <w:rPr>
          <w:rFonts w:eastAsia="Times New Roman" w:cstheme="minorHAnsi"/>
          <w:color w:val="000000"/>
          <w:sz w:val="24"/>
          <w:szCs w:val="24"/>
          <w:lang w:eastAsia="pl-PL"/>
        </w:rPr>
        <w:t xml:space="preserve">mowy określonym w </w:t>
      </w:r>
      <w:r w:rsidR="00783C53" w:rsidRPr="00783C53">
        <w:rPr>
          <w:rFonts w:cstheme="minorHAnsi"/>
          <w:sz w:val="24"/>
          <w:szCs w:val="24"/>
        </w:rPr>
        <w:t xml:space="preserve">§ </w:t>
      </w:r>
      <w:r w:rsidR="00783C53">
        <w:rPr>
          <w:rFonts w:eastAsia="Times New Roman" w:cstheme="minorHAnsi"/>
          <w:color w:val="000000"/>
          <w:sz w:val="24"/>
          <w:szCs w:val="24"/>
          <w:lang w:eastAsia="pl-PL"/>
        </w:rPr>
        <w:t>2 u</w:t>
      </w:r>
      <w:r w:rsidR="00783C53" w:rsidRPr="00783C53">
        <w:rPr>
          <w:rFonts w:eastAsia="Times New Roman" w:cstheme="minorHAnsi"/>
          <w:color w:val="000000"/>
          <w:sz w:val="24"/>
          <w:szCs w:val="24"/>
          <w:lang w:eastAsia="pl-PL"/>
        </w:rPr>
        <w:t>mowy.</w:t>
      </w:r>
    </w:p>
    <w:p w14:paraId="73BD95A1" w14:textId="751322EE"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eastAsia="Arial" w:cstheme="minorHAnsi"/>
          <w:bCs/>
          <w:sz w:val="24"/>
        </w:rPr>
        <w:t>Wszelkie koszty związane z realizacją przedmiotu umowy, tj. koszty transportu, załadunku, wyładunku, cła itp. obciążają Wykonawcę.</w:t>
      </w:r>
    </w:p>
    <w:p w14:paraId="4B223DCB" w14:textId="32A5624F"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eastAsia="Arial" w:cstheme="minorHAnsi"/>
          <w:sz w:val="24"/>
        </w:rPr>
        <w:t>Odbiór przedmiotu umowy nastąpi na podstawie Protokołu Odbioru. Za datę wykonania Umowy uznaje się datę podpisania Protok</w:t>
      </w:r>
      <w:r w:rsidR="00783C53">
        <w:rPr>
          <w:rFonts w:eastAsia="Arial" w:cstheme="minorHAnsi"/>
          <w:sz w:val="24"/>
        </w:rPr>
        <w:t>ołu Odbioru bez żadnych uwag i</w:t>
      </w:r>
      <w:r w:rsidRPr="00783C53">
        <w:rPr>
          <w:rFonts w:eastAsia="Arial" w:cstheme="minorHAnsi"/>
          <w:sz w:val="24"/>
        </w:rPr>
        <w:t xml:space="preserve"> zas</w:t>
      </w:r>
      <w:r w:rsidR="00F57F9C" w:rsidRPr="00783C53">
        <w:rPr>
          <w:rFonts w:eastAsia="Arial" w:cstheme="minorHAnsi"/>
          <w:sz w:val="24"/>
        </w:rPr>
        <w:t>trzeżeń ze strony Zamawiającego</w:t>
      </w:r>
      <w:r w:rsidRPr="00783C53">
        <w:rPr>
          <w:rFonts w:eastAsia="Arial" w:cstheme="minorHAnsi"/>
          <w:sz w:val="24"/>
        </w:rPr>
        <w:t>.</w:t>
      </w:r>
    </w:p>
    <w:p w14:paraId="7BA97BC5" w14:textId="021F2EAB"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eastAsia="Arial" w:cstheme="minorHAnsi"/>
          <w:sz w:val="24"/>
        </w:rPr>
        <w:lastRenderedPageBreak/>
        <w:t>Wykonawca jest zobowiązany powiadomić Zamawiającego o dokładnym terminie dostawy z co najmniej trzydniowym wyprzedzeniem.</w:t>
      </w:r>
    </w:p>
    <w:p w14:paraId="2FFE2B67" w14:textId="01B29872"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sz w:val="24"/>
        </w:rPr>
        <w:t>Dostarczenie przedmiotu umowy będzie realizowane w dni robocze, przy czym za dni robocze Strony uznają każdy dzień tygodnia od poniedziałku do piątku, za wyjątkiem dni ustawowo wolnych od pracy, w godzinach od 8:00 do 16:00.</w:t>
      </w:r>
    </w:p>
    <w:p w14:paraId="44D3EB8E" w14:textId="00E8863A"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sz w:val="24"/>
        </w:rPr>
        <w:t xml:space="preserve">Wykonawca ponosi pełną odpowiedzialność za ewentualne uszkodzenia </w:t>
      </w:r>
      <w:r w:rsidR="00C0714F" w:rsidRPr="00783C53">
        <w:rPr>
          <w:rFonts w:cstheme="minorHAnsi"/>
          <w:sz w:val="24"/>
        </w:rPr>
        <w:t>prze</w:t>
      </w:r>
      <w:r w:rsidRPr="00783C53">
        <w:rPr>
          <w:rFonts w:cstheme="minorHAnsi"/>
          <w:sz w:val="24"/>
        </w:rPr>
        <w:t>dmiotu umowy do czasu ich odbioru przez Zamawiającego.</w:t>
      </w:r>
    </w:p>
    <w:p w14:paraId="110077F6" w14:textId="5DA349E4"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sz w:val="24"/>
        </w:rPr>
        <w:t>Wykonawca zobowiązuje się do właściwego zabezpieczenia przedmiotu umowy na czas transportu, aby wydać go Zamawiającemu w należytym stanie. Odpowiedzialność za ewentualne szkody powstałe w trakcie dostawy ponosi Wykonawca.</w:t>
      </w:r>
    </w:p>
    <w:p w14:paraId="5A06D5E2" w14:textId="247098C8"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kern w:val="18"/>
          <w:sz w:val="24"/>
        </w:rPr>
        <w:t xml:space="preserve">Zamawiający dokona odbioru przedmiotu umowy lub zgłosi zastrzeżenia uzasadniające odmowę dokonania odbioru. Zamawiający ma prawo odmówić odbioru w szczególności </w:t>
      </w:r>
      <w:r w:rsidR="00F573B4" w:rsidRPr="00783C53">
        <w:rPr>
          <w:rFonts w:cstheme="minorHAnsi"/>
          <w:kern w:val="18"/>
          <w:sz w:val="24"/>
        </w:rPr>
        <w:br/>
      </w:r>
      <w:r w:rsidRPr="00783C53">
        <w:rPr>
          <w:rFonts w:cstheme="minorHAnsi"/>
          <w:kern w:val="18"/>
          <w:sz w:val="24"/>
        </w:rPr>
        <w:t xml:space="preserve">w przypadku </w:t>
      </w:r>
      <w:r w:rsidRPr="00783C53">
        <w:rPr>
          <w:rFonts w:eastAsia="Calibri" w:cstheme="minorHAnsi"/>
          <w:sz w:val="24"/>
          <w:szCs w:val="24"/>
        </w:rPr>
        <w:t>stwierdzenia, że przedmiot umowy:</w:t>
      </w:r>
    </w:p>
    <w:p w14:paraId="53481DCF" w14:textId="77777777" w:rsidR="00233272" w:rsidRPr="00A77D5B" w:rsidRDefault="00233272" w:rsidP="00783C53">
      <w:pPr>
        <w:widowControl w:val="0"/>
        <w:numPr>
          <w:ilvl w:val="0"/>
          <w:numId w:val="12"/>
        </w:numPr>
        <w:autoSpaceDE w:val="0"/>
        <w:autoSpaceDN w:val="0"/>
        <w:adjustRightInd w:val="0"/>
        <w:spacing w:after="200" w:line="240" w:lineRule="auto"/>
        <w:ind w:left="851" w:right="-2" w:hanging="284"/>
        <w:contextualSpacing/>
        <w:jc w:val="both"/>
        <w:rPr>
          <w:rFonts w:eastAsia="Calibri" w:cstheme="minorHAnsi"/>
          <w:sz w:val="24"/>
          <w:szCs w:val="24"/>
        </w:rPr>
      </w:pPr>
      <w:r w:rsidRPr="00A77D5B">
        <w:rPr>
          <w:rFonts w:eastAsia="Calibri" w:cstheme="minorHAnsi"/>
          <w:sz w:val="24"/>
          <w:szCs w:val="24"/>
        </w:rPr>
        <w:t>jest niezgodny z umową;</w:t>
      </w:r>
    </w:p>
    <w:p w14:paraId="10AC7ED2" w14:textId="77777777" w:rsidR="00233272" w:rsidRPr="00A77D5B" w:rsidRDefault="00233272" w:rsidP="00783C53">
      <w:pPr>
        <w:widowControl w:val="0"/>
        <w:numPr>
          <w:ilvl w:val="0"/>
          <w:numId w:val="12"/>
        </w:numPr>
        <w:autoSpaceDE w:val="0"/>
        <w:autoSpaceDN w:val="0"/>
        <w:adjustRightInd w:val="0"/>
        <w:spacing w:after="200" w:line="240" w:lineRule="auto"/>
        <w:ind w:left="851" w:right="-2" w:hanging="284"/>
        <w:contextualSpacing/>
        <w:jc w:val="both"/>
        <w:rPr>
          <w:rFonts w:eastAsia="Calibri" w:cstheme="minorHAnsi"/>
          <w:sz w:val="24"/>
          <w:szCs w:val="24"/>
        </w:rPr>
      </w:pPr>
      <w:r w:rsidRPr="00A77D5B">
        <w:rPr>
          <w:rFonts w:eastAsia="Calibri" w:cstheme="minorHAnsi"/>
          <w:sz w:val="24"/>
          <w:szCs w:val="24"/>
        </w:rPr>
        <w:t>jest niekompletny lub uszkodzony;</w:t>
      </w:r>
    </w:p>
    <w:p w14:paraId="046836CF" w14:textId="433A3EBD" w:rsidR="00783C53" w:rsidRPr="00783C53" w:rsidRDefault="00233272" w:rsidP="00783C53">
      <w:pPr>
        <w:widowControl w:val="0"/>
        <w:numPr>
          <w:ilvl w:val="0"/>
          <w:numId w:val="12"/>
        </w:numPr>
        <w:autoSpaceDE w:val="0"/>
        <w:autoSpaceDN w:val="0"/>
        <w:adjustRightInd w:val="0"/>
        <w:spacing w:after="200" w:line="240" w:lineRule="auto"/>
        <w:ind w:left="851" w:right="-2" w:hanging="284"/>
        <w:contextualSpacing/>
        <w:jc w:val="both"/>
        <w:rPr>
          <w:rFonts w:eastAsia="Calibri" w:cstheme="minorHAnsi"/>
          <w:sz w:val="24"/>
          <w:szCs w:val="24"/>
        </w:rPr>
      </w:pPr>
      <w:r w:rsidRPr="00A77D5B">
        <w:rPr>
          <w:rFonts w:eastAsia="Calibri" w:cstheme="minorHAnsi"/>
          <w:sz w:val="24"/>
          <w:szCs w:val="24"/>
        </w:rPr>
        <w:t>posiada inne wady</w:t>
      </w:r>
      <w:r w:rsidR="004C0A27" w:rsidRPr="00A77D5B">
        <w:rPr>
          <w:rFonts w:eastAsia="Calibri" w:cstheme="minorHAnsi"/>
          <w:sz w:val="24"/>
          <w:szCs w:val="24"/>
        </w:rPr>
        <w:t>.</w:t>
      </w:r>
    </w:p>
    <w:p w14:paraId="7B155D7C" w14:textId="5EB01DC1" w:rsidR="00233272" w:rsidRDefault="00783C53" w:rsidP="00783C53">
      <w:pPr>
        <w:widowControl w:val="0"/>
        <w:autoSpaceDE w:val="0"/>
        <w:spacing w:after="100" w:line="240" w:lineRule="auto"/>
        <w:ind w:left="425" w:hanging="425"/>
        <w:contextualSpacing/>
        <w:jc w:val="both"/>
        <w:rPr>
          <w:rFonts w:cstheme="minorHAnsi"/>
          <w:sz w:val="24"/>
        </w:rPr>
      </w:pPr>
      <w:r w:rsidRPr="00783C53">
        <w:rPr>
          <w:rFonts w:cstheme="minorHAnsi"/>
          <w:sz w:val="24"/>
        </w:rPr>
        <w:t>9.</w:t>
      </w:r>
      <w:r>
        <w:rPr>
          <w:rFonts w:cstheme="minorHAnsi"/>
          <w:sz w:val="24"/>
        </w:rPr>
        <w:tab/>
      </w:r>
      <w:r w:rsidR="00233272" w:rsidRPr="00783C53">
        <w:rPr>
          <w:rFonts w:cstheme="minorHAnsi"/>
          <w:sz w:val="24"/>
        </w:rPr>
        <w:t xml:space="preserve">W przypadku zgłoszenia </w:t>
      </w:r>
      <w:r w:rsidR="004C0A27" w:rsidRPr="00783C53">
        <w:rPr>
          <w:rFonts w:cstheme="minorHAnsi"/>
          <w:sz w:val="24"/>
        </w:rPr>
        <w:t>wad</w:t>
      </w:r>
      <w:r w:rsidR="00890C54" w:rsidRPr="00783C53">
        <w:rPr>
          <w:rFonts w:cstheme="minorHAnsi"/>
          <w:sz w:val="24"/>
        </w:rPr>
        <w:t>,</w:t>
      </w:r>
      <w:r w:rsidR="004C0A27" w:rsidRPr="00783C53">
        <w:rPr>
          <w:rFonts w:cstheme="minorHAnsi"/>
          <w:sz w:val="24"/>
        </w:rPr>
        <w:t xml:space="preserve"> </w:t>
      </w:r>
      <w:r w:rsidR="00233272" w:rsidRPr="00783C53">
        <w:rPr>
          <w:rFonts w:cstheme="minorHAnsi"/>
          <w:sz w:val="24"/>
        </w:rPr>
        <w:t>uwag lub zastrzeżeń ze str</w:t>
      </w:r>
      <w:r w:rsidR="00A77D5B" w:rsidRPr="00783C53">
        <w:rPr>
          <w:rFonts w:cstheme="minorHAnsi"/>
          <w:sz w:val="24"/>
        </w:rPr>
        <w:t xml:space="preserve">ony Zamawiającego, Zamawiający </w:t>
      </w:r>
      <w:r w:rsidR="00233272" w:rsidRPr="00783C53">
        <w:rPr>
          <w:rFonts w:cstheme="minorHAnsi"/>
          <w:sz w:val="24"/>
        </w:rPr>
        <w:t xml:space="preserve">wyznaczy termin na usunięcie tych </w:t>
      </w:r>
      <w:r w:rsidR="00890C54" w:rsidRPr="00783C53">
        <w:rPr>
          <w:rFonts w:cstheme="minorHAnsi"/>
          <w:sz w:val="24"/>
        </w:rPr>
        <w:t>wad,</w:t>
      </w:r>
      <w:r w:rsidR="00DE4B8F" w:rsidRPr="00783C53">
        <w:rPr>
          <w:rFonts w:cstheme="minorHAnsi"/>
          <w:sz w:val="24"/>
        </w:rPr>
        <w:t xml:space="preserve"> </w:t>
      </w:r>
      <w:r w:rsidR="00233272" w:rsidRPr="00783C53">
        <w:rPr>
          <w:rFonts w:cstheme="minorHAnsi"/>
          <w:sz w:val="24"/>
        </w:rPr>
        <w:t xml:space="preserve">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przez Zamawiającego, przy czym wszystkie procedury odbiorcze powinny skończyć się w terminie </w:t>
      </w:r>
      <w:r w:rsidR="00C0714F" w:rsidRPr="00783C53">
        <w:rPr>
          <w:rFonts w:cstheme="minorHAnsi"/>
          <w:color w:val="000000" w:themeColor="text1"/>
          <w:sz w:val="24"/>
        </w:rPr>
        <w:t>określonym w § 2</w:t>
      </w:r>
      <w:r w:rsidR="00233272" w:rsidRPr="00783C53">
        <w:rPr>
          <w:rFonts w:cstheme="minorHAnsi"/>
          <w:sz w:val="24"/>
        </w:rPr>
        <w:t xml:space="preserve"> </w:t>
      </w:r>
      <w:r w:rsidR="00B551D9" w:rsidRPr="00783C53">
        <w:rPr>
          <w:rFonts w:cstheme="minorHAnsi"/>
          <w:sz w:val="24"/>
        </w:rPr>
        <w:t>u</w:t>
      </w:r>
      <w:r w:rsidR="00233272" w:rsidRPr="00783C53">
        <w:rPr>
          <w:rFonts w:cstheme="minorHAnsi"/>
          <w:sz w:val="24"/>
        </w:rPr>
        <w:t xml:space="preserve">mowy. W przypadku nieuwzględnienia zastrzeżeń przez Wykonawcę lub uwzględnienia ich niezgodnie z tym, co zgłosił Zamawiający, Zamawiający ma prawo do odstąpienia od </w:t>
      </w:r>
      <w:r w:rsidR="00B551D9" w:rsidRPr="00783C53">
        <w:rPr>
          <w:rFonts w:cstheme="minorHAnsi"/>
          <w:sz w:val="24"/>
        </w:rPr>
        <w:t>u</w:t>
      </w:r>
      <w:r w:rsidR="00233272" w:rsidRPr="00783C53">
        <w:rPr>
          <w:rFonts w:cstheme="minorHAnsi"/>
          <w:sz w:val="24"/>
        </w:rPr>
        <w:t>mowy w całości lub w części oraz żądania kary umownej, o które</w:t>
      </w:r>
      <w:r w:rsidR="00BA390B">
        <w:rPr>
          <w:rFonts w:cstheme="minorHAnsi"/>
          <w:sz w:val="24"/>
        </w:rPr>
        <w:t>j mowa w § 10</w:t>
      </w:r>
      <w:r w:rsidR="00233272" w:rsidRPr="00783C53">
        <w:rPr>
          <w:rFonts w:cstheme="minorHAnsi"/>
          <w:sz w:val="24"/>
        </w:rPr>
        <w:t xml:space="preserve"> ust</w:t>
      </w:r>
      <w:r w:rsidR="005E5390" w:rsidRPr="00783C53">
        <w:rPr>
          <w:rFonts w:cstheme="minorHAnsi"/>
          <w:sz w:val="24"/>
        </w:rPr>
        <w:t>.</w:t>
      </w:r>
      <w:r w:rsidR="00233272" w:rsidRPr="00783C53">
        <w:rPr>
          <w:rFonts w:cstheme="minorHAnsi"/>
          <w:sz w:val="24"/>
        </w:rPr>
        <w:t xml:space="preserve"> 1 pkt 1 </w:t>
      </w:r>
      <w:r w:rsidR="00B551D9" w:rsidRPr="00783C53">
        <w:rPr>
          <w:rFonts w:cstheme="minorHAnsi"/>
          <w:sz w:val="24"/>
        </w:rPr>
        <w:t>u</w:t>
      </w:r>
      <w:r w:rsidR="00233272" w:rsidRPr="00783C53">
        <w:rPr>
          <w:rFonts w:cstheme="minorHAnsi"/>
          <w:sz w:val="24"/>
        </w:rPr>
        <w:t>mowy, a w wypadku nie skorzystania z prawa do odstąpienia sytuacja ta</w:t>
      </w:r>
      <w:r w:rsidR="009A3946" w:rsidRPr="00783C53">
        <w:rPr>
          <w:rFonts w:cstheme="minorHAnsi"/>
          <w:sz w:val="24"/>
        </w:rPr>
        <w:t>ka będzie uznana jako zwłoka</w:t>
      </w:r>
      <w:r w:rsidR="00754F62">
        <w:rPr>
          <w:rFonts w:cstheme="minorHAnsi"/>
          <w:sz w:val="24"/>
        </w:rPr>
        <w:t>,</w:t>
      </w:r>
      <w:r w:rsidR="00BA390B">
        <w:rPr>
          <w:rFonts w:cstheme="minorHAnsi"/>
          <w:sz w:val="24"/>
        </w:rPr>
        <w:t xml:space="preserve"> kary umownej o której mowa § 10</w:t>
      </w:r>
      <w:r w:rsidR="00233272" w:rsidRPr="00783C53">
        <w:rPr>
          <w:rFonts w:cstheme="minorHAnsi"/>
          <w:sz w:val="24"/>
        </w:rPr>
        <w:t xml:space="preserve"> ust</w:t>
      </w:r>
      <w:r w:rsidR="005E5390" w:rsidRPr="00783C53">
        <w:rPr>
          <w:rFonts w:cstheme="minorHAnsi"/>
          <w:sz w:val="24"/>
        </w:rPr>
        <w:t xml:space="preserve">. </w:t>
      </w:r>
      <w:r w:rsidR="00233272" w:rsidRPr="00783C53">
        <w:rPr>
          <w:rFonts w:cstheme="minorHAnsi"/>
          <w:sz w:val="24"/>
        </w:rPr>
        <w:t xml:space="preserve">1 </w:t>
      </w:r>
      <w:r w:rsidR="009A3946" w:rsidRPr="00783C53">
        <w:rPr>
          <w:rFonts w:cstheme="minorHAnsi"/>
          <w:sz w:val="24"/>
        </w:rPr>
        <w:t>pkt 2</w:t>
      </w:r>
      <w:r w:rsidR="00233272" w:rsidRPr="00783C53">
        <w:rPr>
          <w:rFonts w:cstheme="minorHAnsi"/>
          <w:sz w:val="24"/>
        </w:rPr>
        <w:t>.</w:t>
      </w:r>
    </w:p>
    <w:p w14:paraId="70310509" w14:textId="15459176" w:rsidR="000B3B39" w:rsidRPr="00783C53" w:rsidRDefault="00783C53" w:rsidP="00783C53">
      <w:pPr>
        <w:widowControl w:val="0"/>
        <w:autoSpaceDE w:val="0"/>
        <w:spacing w:after="100" w:line="240" w:lineRule="auto"/>
        <w:ind w:left="425" w:hanging="425"/>
        <w:contextualSpacing/>
        <w:jc w:val="both"/>
        <w:rPr>
          <w:rFonts w:eastAsia="Arial" w:cstheme="minorHAnsi"/>
          <w:sz w:val="24"/>
        </w:rPr>
      </w:pPr>
      <w:r>
        <w:rPr>
          <w:rFonts w:cstheme="minorHAnsi"/>
          <w:sz w:val="24"/>
        </w:rPr>
        <w:t xml:space="preserve">10. </w:t>
      </w:r>
      <w:r w:rsidR="00A04CC2" w:rsidRPr="00783C53">
        <w:rPr>
          <w:rFonts w:eastAsia="Calibri" w:cstheme="minorHAnsi"/>
          <w:sz w:val="24"/>
          <w:szCs w:val="24"/>
        </w:rPr>
        <w:t>Dostawa przedmiotu umowy, o którym m</w:t>
      </w:r>
      <w:r w:rsidR="006C6141" w:rsidRPr="00783C53">
        <w:rPr>
          <w:rFonts w:eastAsia="Calibri" w:cstheme="minorHAnsi"/>
          <w:sz w:val="24"/>
          <w:szCs w:val="24"/>
        </w:rPr>
        <w:t>owa w § 1</w:t>
      </w:r>
      <w:r w:rsidR="00B551D9" w:rsidRPr="00783C53">
        <w:rPr>
          <w:rFonts w:eastAsia="Calibri" w:cstheme="minorHAnsi"/>
          <w:sz w:val="24"/>
          <w:szCs w:val="24"/>
        </w:rPr>
        <w:t xml:space="preserve"> umowy</w:t>
      </w:r>
      <w:r w:rsidR="006C6141" w:rsidRPr="00783C53">
        <w:rPr>
          <w:rFonts w:eastAsia="Calibri" w:cstheme="minorHAnsi"/>
          <w:sz w:val="24"/>
          <w:szCs w:val="24"/>
        </w:rPr>
        <w:t>, będzie potwierdzona Protokołem O</w:t>
      </w:r>
      <w:r w:rsidR="00A04CC2" w:rsidRPr="00783C53">
        <w:rPr>
          <w:rFonts w:eastAsia="Calibri" w:cstheme="minorHAnsi"/>
          <w:sz w:val="24"/>
          <w:szCs w:val="24"/>
        </w:rPr>
        <w:t xml:space="preserve">dbioru </w:t>
      </w:r>
      <w:r w:rsidR="00A04CC2" w:rsidRPr="00783C53">
        <w:rPr>
          <w:rFonts w:eastAsia="Calibri" w:cstheme="minorHAnsi"/>
          <w:b/>
          <w:sz w:val="24"/>
          <w:szCs w:val="24"/>
        </w:rPr>
        <w:t>(</w:t>
      </w:r>
      <w:r w:rsidR="00A04CC2" w:rsidRPr="00783C53">
        <w:rPr>
          <w:rFonts w:eastAsia="Calibri" w:cstheme="minorHAnsi"/>
          <w:b/>
          <w:bCs/>
          <w:sz w:val="24"/>
          <w:szCs w:val="24"/>
        </w:rPr>
        <w:t>zał</w:t>
      </w:r>
      <w:r w:rsidR="00A04CC2" w:rsidRPr="00783C53">
        <w:rPr>
          <w:rFonts w:eastAsia="Calibri" w:cstheme="minorHAnsi"/>
          <w:b/>
          <w:sz w:val="24"/>
          <w:szCs w:val="24"/>
        </w:rPr>
        <w:t>ą</w:t>
      </w:r>
      <w:r w:rsidR="008A59E9" w:rsidRPr="00783C53">
        <w:rPr>
          <w:rFonts w:eastAsia="Calibri" w:cstheme="minorHAnsi"/>
          <w:b/>
          <w:bCs/>
          <w:sz w:val="24"/>
          <w:szCs w:val="24"/>
        </w:rPr>
        <w:t>cznik nr 4</w:t>
      </w:r>
      <w:r w:rsidR="00A04CC2" w:rsidRPr="00783C53">
        <w:rPr>
          <w:rFonts w:eastAsia="Calibri" w:cstheme="minorHAnsi"/>
          <w:b/>
          <w:bCs/>
          <w:sz w:val="24"/>
          <w:szCs w:val="24"/>
        </w:rPr>
        <w:t>)</w:t>
      </w:r>
      <w:r w:rsidR="00A04CC2" w:rsidRPr="00783C53">
        <w:rPr>
          <w:rFonts w:eastAsia="Calibri" w:cstheme="minorHAnsi"/>
          <w:b/>
          <w:sz w:val="24"/>
          <w:szCs w:val="24"/>
        </w:rPr>
        <w:t>,</w:t>
      </w:r>
      <w:r w:rsidR="00A04CC2" w:rsidRPr="00783C53">
        <w:rPr>
          <w:rFonts w:eastAsia="Calibri" w:cstheme="minorHAnsi"/>
          <w:sz w:val="24"/>
          <w:szCs w:val="24"/>
        </w:rPr>
        <w:t xml:space="preserve"> podpisanym </w:t>
      </w:r>
      <w:r w:rsidR="006F0A57" w:rsidRPr="00783C53">
        <w:rPr>
          <w:rFonts w:eastAsia="Calibri" w:cstheme="minorHAnsi"/>
          <w:sz w:val="24"/>
          <w:szCs w:val="24"/>
        </w:rPr>
        <w:t xml:space="preserve">bez </w:t>
      </w:r>
      <w:r w:rsidR="00CF00BC" w:rsidRPr="00783C53">
        <w:rPr>
          <w:rFonts w:eastAsia="Calibri" w:cstheme="minorHAnsi"/>
          <w:sz w:val="24"/>
          <w:szCs w:val="24"/>
        </w:rPr>
        <w:t xml:space="preserve">uwag i </w:t>
      </w:r>
      <w:r w:rsidR="006F0A57" w:rsidRPr="00783C53">
        <w:rPr>
          <w:rFonts w:eastAsia="Calibri" w:cstheme="minorHAnsi"/>
          <w:sz w:val="24"/>
          <w:szCs w:val="24"/>
        </w:rPr>
        <w:t xml:space="preserve">zastrzeżeń </w:t>
      </w:r>
      <w:r w:rsidR="00A04CC2" w:rsidRPr="00783C53">
        <w:rPr>
          <w:rFonts w:eastAsia="Calibri" w:cstheme="minorHAnsi"/>
          <w:sz w:val="24"/>
          <w:szCs w:val="24"/>
        </w:rPr>
        <w:t>w dwóch egzemplarzach przez przedstawicieli Zamawiającego i Wy</w:t>
      </w:r>
      <w:r w:rsidR="006538A3" w:rsidRPr="00783C53">
        <w:rPr>
          <w:rFonts w:eastAsia="Calibri" w:cstheme="minorHAnsi"/>
          <w:sz w:val="24"/>
          <w:szCs w:val="24"/>
        </w:rPr>
        <w:t xml:space="preserve">konawcy, o których mowa </w:t>
      </w:r>
      <w:r w:rsidR="00A77D5B" w:rsidRPr="00783C53">
        <w:rPr>
          <w:rFonts w:eastAsia="Calibri" w:cstheme="minorHAnsi"/>
          <w:sz w:val="24"/>
          <w:szCs w:val="24"/>
        </w:rPr>
        <w:br/>
      </w:r>
      <w:r w:rsidR="00754F62">
        <w:rPr>
          <w:rFonts w:eastAsia="Calibri" w:cstheme="minorHAnsi"/>
          <w:sz w:val="24"/>
          <w:szCs w:val="24"/>
        </w:rPr>
        <w:t>w § 8</w:t>
      </w:r>
      <w:r w:rsidR="006538A3" w:rsidRPr="00783C53">
        <w:rPr>
          <w:rFonts w:eastAsia="Calibri" w:cstheme="minorHAnsi"/>
          <w:sz w:val="24"/>
          <w:szCs w:val="24"/>
        </w:rPr>
        <w:t xml:space="preserve"> niniejszej umowy</w:t>
      </w:r>
      <w:r w:rsidR="00A04CC2" w:rsidRPr="00783C53">
        <w:rPr>
          <w:rFonts w:eastAsia="Calibri" w:cstheme="minorHAnsi"/>
          <w:sz w:val="24"/>
          <w:szCs w:val="24"/>
        </w:rPr>
        <w:t>.</w:t>
      </w:r>
    </w:p>
    <w:p w14:paraId="239B11E6" w14:textId="77777777" w:rsidR="008420CD" w:rsidRPr="00A77D5B" w:rsidRDefault="000B3B39" w:rsidP="008420CD">
      <w:pPr>
        <w:widowControl w:val="0"/>
        <w:autoSpaceDE w:val="0"/>
        <w:autoSpaceDN w:val="0"/>
        <w:adjustRightInd w:val="0"/>
        <w:spacing w:after="0" w:line="240" w:lineRule="auto"/>
        <w:ind w:left="284" w:right="-2"/>
        <w:jc w:val="center"/>
        <w:rPr>
          <w:rFonts w:eastAsia="Times New Roman" w:cstheme="minorHAnsi"/>
          <w:b/>
          <w:bCs/>
          <w:sz w:val="24"/>
          <w:szCs w:val="24"/>
          <w:lang w:eastAsia="pl-PL"/>
        </w:rPr>
      </w:pPr>
      <w:r w:rsidRPr="00A77D5B">
        <w:rPr>
          <w:rFonts w:eastAsia="Times New Roman" w:cstheme="minorHAnsi"/>
          <w:b/>
          <w:sz w:val="24"/>
          <w:szCs w:val="24"/>
          <w:lang w:eastAsia="pl-PL"/>
        </w:rPr>
        <w:t xml:space="preserve">§ 5 </w:t>
      </w:r>
      <w:r w:rsidR="00F573B4" w:rsidRPr="00A77D5B">
        <w:rPr>
          <w:rFonts w:eastAsia="Times New Roman" w:cstheme="minorHAnsi"/>
          <w:b/>
          <w:sz w:val="24"/>
          <w:szCs w:val="24"/>
          <w:lang w:eastAsia="pl-PL"/>
        </w:rPr>
        <w:br/>
      </w:r>
      <w:r w:rsidR="00F573B4" w:rsidRPr="00A77D5B">
        <w:rPr>
          <w:rFonts w:eastAsia="Times New Roman" w:cstheme="minorHAnsi"/>
          <w:b/>
          <w:bCs/>
          <w:sz w:val="24"/>
          <w:szCs w:val="24"/>
          <w:lang w:eastAsia="pl-PL"/>
        </w:rPr>
        <w:t>Wynagrodzenie</w:t>
      </w:r>
    </w:p>
    <w:p w14:paraId="0F0A6020" w14:textId="77777777" w:rsidR="00F573B4" w:rsidRPr="00A77D5B" w:rsidRDefault="00A06340" w:rsidP="00F573B4">
      <w:pPr>
        <w:widowControl w:val="0"/>
        <w:numPr>
          <w:ilvl w:val="0"/>
          <w:numId w:val="36"/>
        </w:numPr>
        <w:suppressAutoHyphens/>
        <w:spacing w:after="100" w:line="22" w:lineRule="atLeast"/>
        <w:ind w:left="426"/>
        <w:jc w:val="both"/>
        <w:rPr>
          <w:rFonts w:eastAsia="Arial" w:cstheme="minorHAnsi"/>
          <w:sz w:val="24"/>
        </w:rPr>
      </w:pPr>
      <w:r w:rsidRPr="00A77D5B">
        <w:rPr>
          <w:rFonts w:eastAsia="Arial" w:cstheme="minorHAnsi"/>
          <w:sz w:val="24"/>
        </w:rPr>
        <w:t>Wynagrodzenie Wykonawcy z tytułu wykonania przedmiotu umowy, o którym mowa w § 1, wynosi</w:t>
      </w:r>
      <w:r w:rsidR="00F573B4" w:rsidRPr="00A77D5B">
        <w:rPr>
          <w:rFonts w:eastAsia="Arial" w:cstheme="minorHAnsi"/>
          <w:sz w:val="24"/>
        </w:rPr>
        <w:t xml:space="preserve">…………………………………. </w:t>
      </w:r>
      <w:r w:rsidR="00F573B4" w:rsidRPr="00A77D5B">
        <w:rPr>
          <w:rFonts w:eastAsia="Arial" w:cstheme="minorHAnsi"/>
          <w:iCs/>
          <w:sz w:val="24"/>
        </w:rPr>
        <w:t>(słownie: …………………………00/100) brutto</w:t>
      </w:r>
      <w:r w:rsidR="00F573B4" w:rsidRPr="00A77D5B">
        <w:rPr>
          <w:rFonts w:eastAsia="Arial" w:cstheme="minorHAnsi"/>
          <w:sz w:val="24"/>
        </w:rPr>
        <w:t xml:space="preserve"> w tym podatek VAT wynoszący </w:t>
      </w:r>
      <w:r w:rsidR="00F573B4" w:rsidRPr="00A77D5B">
        <w:rPr>
          <w:rFonts w:eastAsia="Arial" w:cstheme="minorHAnsi"/>
          <w:b/>
          <w:sz w:val="24"/>
        </w:rPr>
        <w:t>………………</w:t>
      </w:r>
      <w:r w:rsidR="00F573B4" w:rsidRPr="00A77D5B">
        <w:rPr>
          <w:rFonts w:eastAsia="Arial" w:cstheme="minorHAnsi"/>
          <w:sz w:val="24"/>
        </w:rPr>
        <w:t>zł (słownie: ………..………………………00/100).</w:t>
      </w:r>
    </w:p>
    <w:p w14:paraId="1C166E9D" w14:textId="5052545A" w:rsidR="00F57F9C" w:rsidRPr="00A77D5B" w:rsidRDefault="00A06340" w:rsidP="00C07397">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eastAsia="Arial" w:cstheme="minorHAnsi"/>
          <w:sz w:val="24"/>
          <w:lang w:eastAsia="hi-IN"/>
        </w:rPr>
        <w:t>Ceny je</w:t>
      </w:r>
      <w:r w:rsidR="00F573B4" w:rsidRPr="00A77D5B">
        <w:rPr>
          <w:rFonts w:eastAsia="Arial" w:cstheme="minorHAnsi"/>
          <w:sz w:val="24"/>
          <w:lang w:eastAsia="hi-IN"/>
        </w:rPr>
        <w:t xml:space="preserve">dnostkowe określa </w:t>
      </w:r>
      <w:r w:rsidR="008A59E9" w:rsidRPr="00A77D5B">
        <w:rPr>
          <w:rFonts w:eastAsia="Arial" w:cstheme="minorHAnsi"/>
          <w:sz w:val="24"/>
          <w:lang w:eastAsia="hi-IN"/>
        </w:rPr>
        <w:t>Oferta Wykonawcy stanowiąca integralną część niniejszej umowy (</w:t>
      </w:r>
      <w:r w:rsidR="00F573B4" w:rsidRPr="00A77D5B">
        <w:rPr>
          <w:rFonts w:eastAsia="Arial" w:cstheme="minorHAnsi"/>
          <w:b/>
          <w:sz w:val="24"/>
          <w:lang w:eastAsia="hi-IN"/>
        </w:rPr>
        <w:t>załącznik n</w:t>
      </w:r>
      <w:r w:rsidR="00F57F9C" w:rsidRPr="00A77D5B">
        <w:rPr>
          <w:rFonts w:eastAsia="Arial" w:cstheme="minorHAnsi"/>
          <w:b/>
          <w:sz w:val="24"/>
          <w:lang w:eastAsia="hi-IN"/>
        </w:rPr>
        <w:t>r</w:t>
      </w:r>
      <w:r w:rsidR="008A59E9" w:rsidRPr="00A77D5B">
        <w:rPr>
          <w:rFonts w:eastAsia="Arial" w:cstheme="minorHAnsi"/>
          <w:b/>
          <w:sz w:val="24"/>
          <w:lang w:eastAsia="hi-IN"/>
        </w:rPr>
        <w:t xml:space="preserve"> 5</w:t>
      </w:r>
      <w:r w:rsidR="008A59E9" w:rsidRPr="00A77D5B">
        <w:rPr>
          <w:rFonts w:eastAsia="Arial" w:cstheme="minorHAnsi"/>
          <w:sz w:val="24"/>
          <w:lang w:eastAsia="hi-IN"/>
        </w:rPr>
        <w:t>)</w:t>
      </w:r>
      <w:r w:rsidR="00F57F9C" w:rsidRPr="00A77D5B">
        <w:rPr>
          <w:rFonts w:eastAsia="Arial" w:cstheme="minorHAnsi"/>
          <w:sz w:val="24"/>
          <w:lang w:eastAsia="hi-IN"/>
        </w:rPr>
        <w:t xml:space="preserve">. </w:t>
      </w:r>
    </w:p>
    <w:p w14:paraId="239E3F59" w14:textId="043B906B" w:rsidR="00A06340" w:rsidRPr="00A77D5B" w:rsidRDefault="00A06340" w:rsidP="00C07397">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cstheme="minorHAnsi"/>
          <w:sz w:val="24"/>
        </w:rPr>
        <w:t>Wynagrodzenie brutto, o którym mowa w ust. 1 i ust</w:t>
      </w:r>
      <w:r w:rsidR="00E93A14" w:rsidRPr="00A77D5B">
        <w:rPr>
          <w:rFonts w:cstheme="minorHAnsi"/>
          <w:sz w:val="24"/>
        </w:rPr>
        <w:t>.</w:t>
      </w:r>
      <w:r w:rsidRPr="00A77D5B">
        <w:rPr>
          <w:rFonts w:cstheme="minorHAnsi"/>
          <w:sz w:val="24"/>
        </w:rPr>
        <w:t xml:space="preserve"> 2 powyżej,  zawiera wszelkie koszty związane z realizacją umowy z uwzględnieniem podatku od towarów i usług VAT, innych opłat i podatków, opłat celnych. Wynagrodzenie obejmuje w szczególności: opłaty za transport, załadunek, w</w:t>
      </w:r>
      <w:r w:rsidR="00F57F9C" w:rsidRPr="00A77D5B">
        <w:rPr>
          <w:rFonts w:cstheme="minorHAnsi"/>
          <w:sz w:val="24"/>
        </w:rPr>
        <w:t xml:space="preserve">yładunek. </w:t>
      </w:r>
      <w:r w:rsidRPr="00A77D5B">
        <w:rPr>
          <w:rFonts w:cstheme="minorHAnsi"/>
          <w:kern w:val="18"/>
          <w:sz w:val="24"/>
        </w:rPr>
        <w:t>Wynagrodzenie wyczerpuje wszelkie należności Wykonawcy wobec Zamaw</w:t>
      </w:r>
      <w:r w:rsidR="00E93A14" w:rsidRPr="00A77D5B">
        <w:rPr>
          <w:rFonts w:cstheme="minorHAnsi"/>
          <w:kern w:val="18"/>
          <w:sz w:val="24"/>
        </w:rPr>
        <w:t>iającego związane z realizacją u</w:t>
      </w:r>
      <w:r w:rsidRPr="00A77D5B">
        <w:rPr>
          <w:rFonts w:cstheme="minorHAnsi"/>
          <w:kern w:val="18"/>
          <w:sz w:val="24"/>
        </w:rPr>
        <w:t xml:space="preserve">mowy. Wykonawcy nie przysługuje zwrot od Zamawiającego jakichkolwiek dodatkowych kosztów, opłat </w:t>
      </w:r>
      <w:r w:rsidR="00F573B4" w:rsidRPr="00A77D5B">
        <w:rPr>
          <w:rFonts w:cstheme="minorHAnsi"/>
          <w:kern w:val="18"/>
          <w:sz w:val="24"/>
        </w:rPr>
        <w:br/>
      </w:r>
      <w:r w:rsidRPr="00A77D5B">
        <w:rPr>
          <w:rFonts w:cstheme="minorHAnsi"/>
          <w:kern w:val="18"/>
          <w:sz w:val="24"/>
        </w:rPr>
        <w:t>i podatków poniesionych przez Wykonawcę w związku z realizacj</w:t>
      </w:r>
      <w:r w:rsidR="00E93A14" w:rsidRPr="00A77D5B">
        <w:rPr>
          <w:rFonts w:cstheme="minorHAnsi"/>
          <w:kern w:val="18"/>
          <w:sz w:val="24"/>
        </w:rPr>
        <w:t>ą u</w:t>
      </w:r>
      <w:r w:rsidRPr="00A77D5B">
        <w:rPr>
          <w:rFonts w:cstheme="minorHAnsi"/>
          <w:kern w:val="18"/>
          <w:sz w:val="24"/>
        </w:rPr>
        <w:t>mowy.</w:t>
      </w:r>
    </w:p>
    <w:p w14:paraId="08F109A9" w14:textId="4ECC2EC0" w:rsidR="006B2234" w:rsidRDefault="003019A1" w:rsidP="003019A1">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eastAsia="Arial" w:cstheme="minorHAnsi"/>
          <w:sz w:val="24"/>
          <w:lang w:eastAsia="hi-IN"/>
        </w:rPr>
        <w:t>Wykonawca zobowiązany jest do złożenia faktury VAT w cią</w:t>
      </w:r>
      <w:bookmarkStart w:id="0" w:name="_GoBack"/>
      <w:bookmarkEnd w:id="0"/>
      <w:r w:rsidRPr="00A77D5B">
        <w:rPr>
          <w:rFonts w:eastAsia="Arial" w:cstheme="minorHAnsi"/>
          <w:sz w:val="24"/>
          <w:lang w:eastAsia="hi-IN"/>
        </w:rPr>
        <w:t>gu 2 dn</w:t>
      </w:r>
      <w:r w:rsidR="00DF5497">
        <w:rPr>
          <w:rFonts w:eastAsia="Arial" w:cstheme="minorHAnsi"/>
          <w:sz w:val="24"/>
          <w:lang w:eastAsia="hi-IN"/>
        </w:rPr>
        <w:t xml:space="preserve">i roboczych od dnia </w:t>
      </w:r>
      <w:r w:rsidR="00DF5497">
        <w:rPr>
          <w:rFonts w:eastAsia="Arial" w:cstheme="minorHAnsi"/>
          <w:sz w:val="24"/>
          <w:lang w:eastAsia="hi-IN"/>
        </w:rPr>
        <w:lastRenderedPageBreak/>
        <w:t>podpisania Protokołu Odbioru</w:t>
      </w:r>
      <w:r w:rsidRPr="00A77D5B">
        <w:rPr>
          <w:rFonts w:eastAsia="Arial" w:cstheme="minorHAnsi"/>
          <w:sz w:val="24"/>
          <w:lang w:eastAsia="hi-IN"/>
        </w:rPr>
        <w:t xml:space="preserve"> bez zastrzeżeń.</w:t>
      </w:r>
    </w:p>
    <w:p w14:paraId="15C62C29" w14:textId="77777777" w:rsidR="00EE39D4" w:rsidRPr="00A44D85" w:rsidRDefault="00EE39D4" w:rsidP="00F5271C">
      <w:pPr>
        <w:pStyle w:val="Akapitzlist"/>
        <w:widowControl w:val="0"/>
        <w:numPr>
          <w:ilvl w:val="0"/>
          <w:numId w:val="36"/>
        </w:numPr>
        <w:spacing w:after="100" w:line="22" w:lineRule="atLeast"/>
        <w:ind w:left="426"/>
        <w:contextualSpacing w:val="0"/>
        <w:jc w:val="both"/>
        <w:rPr>
          <w:rFonts w:cstheme="minorHAnsi"/>
          <w:iCs/>
          <w:color w:val="000000"/>
          <w:sz w:val="24"/>
          <w:szCs w:val="24"/>
        </w:rPr>
      </w:pPr>
      <w:r w:rsidRPr="00A44D85">
        <w:rPr>
          <w:rFonts w:cstheme="minorHAnsi"/>
          <w:iCs/>
          <w:color w:val="000000"/>
          <w:sz w:val="24"/>
          <w:szCs w:val="24"/>
        </w:rPr>
        <w:t>Na podstawie art. 4 ust. 3 ustawy z dnia 9 listopada 2018 r. o elektronicznym fakturowaniu w zamówieniach publicznych, koncesjach na roboty budowlane lub usługi oraz partnerstwie publiczno-pryw</w:t>
      </w:r>
      <w:r>
        <w:rPr>
          <w:rFonts w:cstheme="minorHAnsi"/>
          <w:iCs/>
          <w:color w:val="000000"/>
          <w:sz w:val="24"/>
          <w:szCs w:val="24"/>
        </w:rPr>
        <w:t>atnym (Dz.U. z 2020, poz. 1666</w:t>
      </w:r>
      <w:r w:rsidRPr="00A44D85">
        <w:rPr>
          <w:rFonts w:cstheme="minorHAnsi"/>
          <w:iCs/>
          <w:color w:val="000000"/>
          <w:sz w:val="24"/>
          <w:szCs w:val="24"/>
        </w:rPr>
        <w:t>) Zamawiający wyłącza możliwość stosowania przez Wykonawcę względem Zamawiającego ustrukturyzowanych faktur elektronicznych w związku z realizacją niniejszej umowy.</w:t>
      </w:r>
    </w:p>
    <w:p w14:paraId="757AB427" w14:textId="76995056" w:rsidR="00A06340" w:rsidRPr="00F5271C" w:rsidRDefault="00A06340" w:rsidP="00F5271C">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cstheme="minorHAnsi"/>
          <w:sz w:val="24"/>
        </w:rPr>
        <w:t xml:space="preserve">Zapłata wynagrodzenia będzie przekazana przelewem na konto Wykonawcy o numerze: </w:t>
      </w:r>
      <w:r w:rsidRPr="00A77D5B">
        <w:rPr>
          <w:rFonts w:cstheme="minorHAnsi"/>
          <w:b/>
          <w:sz w:val="24"/>
        </w:rPr>
        <w:t>………………</w:t>
      </w:r>
      <w:r w:rsidR="00A77D5B" w:rsidRPr="00A77D5B">
        <w:rPr>
          <w:rFonts w:cstheme="minorHAnsi"/>
          <w:b/>
          <w:sz w:val="24"/>
        </w:rPr>
        <w:t>…………………………………………………….</w:t>
      </w:r>
      <w:r w:rsidRPr="00A77D5B">
        <w:rPr>
          <w:rFonts w:cstheme="minorHAnsi"/>
          <w:b/>
          <w:sz w:val="24"/>
        </w:rPr>
        <w:t>….</w:t>
      </w:r>
      <w:r w:rsidRPr="00A77D5B">
        <w:rPr>
          <w:rFonts w:cstheme="minorHAnsi"/>
          <w:sz w:val="24"/>
        </w:rPr>
        <w:t xml:space="preserve">w terminie </w:t>
      </w:r>
      <w:r w:rsidR="00AD2EE2" w:rsidRPr="00A77D5B">
        <w:rPr>
          <w:rFonts w:cstheme="minorHAnsi"/>
          <w:sz w:val="24"/>
        </w:rPr>
        <w:t>21</w:t>
      </w:r>
      <w:r w:rsidR="00F5271C">
        <w:rPr>
          <w:rFonts w:cstheme="minorHAnsi"/>
          <w:sz w:val="24"/>
        </w:rPr>
        <w:t xml:space="preserve"> dni od </w:t>
      </w:r>
      <w:r w:rsidRPr="00F5271C">
        <w:rPr>
          <w:rFonts w:cstheme="minorHAnsi"/>
          <w:sz w:val="24"/>
        </w:rPr>
        <w:t>daty złożenia w MUW oryginału prawidłowo wystawionej faktury VAT</w:t>
      </w:r>
      <w:r w:rsidR="00F5271C">
        <w:rPr>
          <w:rFonts w:cstheme="minorHAnsi"/>
          <w:sz w:val="24"/>
        </w:rPr>
        <w:t xml:space="preserve">. </w:t>
      </w:r>
    </w:p>
    <w:p w14:paraId="106F798C" w14:textId="77777777" w:rsidR="00F5271C" w:rsidRPr="00A77D5B" w:rsidRDefault="00F5271C" w:rsidP="00F5271C">
      <w:pPr>
        <w:numPr>
          <w:ilvl w:val="0"/>
          <w:numId w:val="36"/>
        </w:numPr>
        <w:tabs>
          <w:tab w:val="left" w:pos="993"/>
        </w:tabs>
        <w:spacing w:after="100" w:line="22" w:lineRule="atLeast"/>
        <w:ind w:left="426" w:hanging="426"/>
        <w:jc w:val="both"/>
        <w:rPr>
          <w:rFonts w:cstheme="minorHAnsi"/>
          <w:sz w:val="24"/>
        </w:rPr>
      </w:pPr>
      <w:r w:rsidRPr="00A77D5B">
        <w:rPr>
          <w:rFonts w:cstheme="minorHAnsi"/>
          <w:sz w:val="24"/>
        </w:rPr>
        <w:t>Zamawiający informuje, że identyfikatorem PEPPOL/adresem PEF Zamawiającego, który pozwoli na złożenie ustrukturyzowanej faktury elektronicznej jest: NIP 5251008875.</w:t>
      </w:r>
    </w:p>
    <w:p w14:paraId="5B591030" w14:textId="26054218" w:rsidR="00A06340" w:rsidRPr="00A77D5B" w:rsidRDefault="00A06340" w:rsidP="00A06340">
      <w:pPr>
        <w:numPr>
          <w:ilvl w:val="0"/>
          <w:numId w:val="36"/>
        </w:numPr>
        <w:spacing w:after="100" w:line="22" w:lineRule="atLeast"/>
        <w:ind w:left="426" w:hanging="425"/>
        <w:jc w:val="both"/>
        <w:rPr>
          <w:rFonts w:cstheme="minorHAnsi"/>
          <w:sz w:val="24"/>
        </w:rPr>
      </w:pPr>
      <w:r w:rsidRPr="00A77D5B">
        <w:rPr>
          <w:rFonts w:cstheme="minorHAnsi"/>
          <w:sz w:val="24"/>
        </w:rPr>
        <w:t>Za dzień zapłaty uważa się dzień obciążenia rachunku bankowego Zamawiającego.</w:t>
      </w:r>
    </w:p>
    <w:p w14:paraId="02CEEEC3" w14:textId="067B4536" w:rsidR="00A06340" w:rsidRPr="00A77D5B" w:rsidRDefault="00A06340" w:rsidP="00A06340">
      <w:pPr>
        <w:numPr>
          <w:ilvl w:val="0"/>
          <w:numId w:val="36"/>
        </w:numPr>
        <w:spacing w:after="100" w:line="22" w:lineRule="atLeast"/>
        <w:ind w:left="426" w:hanging="425"/>
        <w:jc w:val="both"/>
        <w:rPr>
          <w:rFonts w:cstheme="minorHAnsi"/>
          <w:sz w:val="24"/>
        </w:rPr>
      </w:pPr>
      <w:r w:rsidRPr="00A77D5B">
        <w:rPr>
          <w:rFonts w:cstheme="minorHAnsi"/>
          <w:sz w:val="24"/>
        </w:rPr>
        <w:t>Strony postanawiają, że jeżeli rachunek bankowy, którym posługuje się Wykonawca nie będzie ujęty w wykazie podatników, o którym stanowi art. 96b ustawy z dnia 11 marca 2004 r. o podatku od towarów i usług (</w:t>
      </w:r>
      <w:proofErr w:type="spellStart"/>
      <w:r w:rsidRPr="00A77D5B">
        <w:rPr>
          <w:rFonts w:cstheme="minorHAnsi"/>
          <w:sz w:val="24"/>
        </w:rPr>
        <w:t>t.j</w:t>
      </w:r>
      <w:proofErr w:type="spellEnd"/>
      <w:r w:rsidRPr="00A77D5B">
        <w:rPr>
          <w:rFonts w:cstheme="minorHAnsi"/>
          <w:sz w:val="24"/>
        </w:rPr>
        <w:t>. Dz.U. z 202</w:t>
      </w:r>
      <w:r w:rsidR="00AD2EE2" w:rsidRPr="00A77D5B">
        <w:rPr>
          <w:rFonts w:cstheme="minorHAnsi"/>
          <w:sz w:val="24"/>
        </w:rPr>
        <w:t>3</w:t>
      </w:r>
      <w:r w:rsidRPr="00A77D5B">
        <w:rPr>
          <w:rFonts w:cstheme="minorHAnsi"/>
          <w:sz w:val="24"/>
        </w:rPr>
        <w:t xml:space="preserve"> r. poz. </w:t>
      </w:r>
      <w:r w:rsidR="00AD2EE2" w:rsidRPr="00A77D5B">
        <w:rPr>
          <w:rFonts w:cstheme="minorHAnsi"/>
          <w:sz w:val="24"/>
        </w:rPr>
        <w:t>1570</w:t>
      </w:r>
      <w:r w:rsidR="00EE39D4">
        <w:rPr>
          <w:rFonts w:cstheme="minorHAnsi"/>
          <w:sz w:val="24"/>
        </w:rPr>
        <w:t xml:space="preserve"> z późn.zm.</w:t>
      </w:r>
      <w:r w:rsidRPr="00A77D5B">
        <w:rPr>
          <w:rFonts w:cstheme="minorHAnsi"/>
          <w:sz w:val="24"/>
        </w:rPr>
        <w:t>) – tzw. „białej liście podatników VAT”, Zamawiający będzie uprawniony do wstrzymania płatności i nie będzie stanowiło to naruszenia umowy.</w:t>
      </w:r>
    </w:p>
    <w:p w14:paraId="57AA62D7" w14:textId="77777777" w:rsidR="00A06340" w:rsidRPr="00A77D5B" w:rsidRDefault="00A06340" w:rsidP="00A06340">
      <w:pPr>
        <w:numPr>
          <w:ilvl w:val="0"/>
          <w:numId w:val="36"/>
        </w:numPr>
        <w:spacing w:after="100" w:line="22" w:lineRule="atLeast"/>
        <w:ind w:left="426" w:hanging="425"/>
        <w:jc w:val="both"/>
        <w:rPr>
          <w:rFonts w:cstheme="minorHAnsi"/>
          <w:sz w:val="24"/>
        </w:rPr>
      </w:pPr>
      <w:r w:rsidRPr="00A77D5B">
        <w:rPr>
          <w:rFonts w:cstheme="minorHAnsi"/>
          <w:sz w:val="24"/>
        </w:rPr>
        <w:t>Wykonawca oświadcza, że jest czynnym podatnikiem VAT.</w:t>
      </w:r>
    </w:p>
    <w:p w14:paraId="702D6331" w14:textId="73168945" w:rsidR="00DF5497" w:rsidRPr="00CB4D69" w:rsidRDefault="00A06340" w:rsidP="00CB4D69">
      <w:pPr>
        <w:numPr>
          <w:ilvl w:val="0"/>
          <w:numId w:val="36"/>
        </w:numPr>
        <w:spacing w:after="100" w:line="22" w:lineRule="atLeast"/>
        <w:ind w:left="426" w:hanging="425"/>
        <w:jc w:val="both"/>
        <w:rPr>
          <w:rFonts w:cstheme="minorHAnsi"/>
          <w:sz w:val="24"/>
        </w:rPr>
      </w:pPr>
      <w:r w:rsidRPr="00A77D5B">
        <w:rPr>
          <w:rFonts w:cstheme="minorHAnsi"/>
          <w:sz w:val="24"/>
        </w:rPr>
        <w:t>Wykonawca nie może dokonać cesji wierzytelności z umowy na rzecz osoby trzeciej, bez uprzedniej pisemnej zgody Zamawiającego.</w:t>
      </w:r>
    </w:p>
    <w:p w14:paraId="189C18E7" w14:textId="6925F4CE" w:rsidR="00A04CC2" w:rsidRPr="00A77D5B" w:rsidRDefault="00C03BFB" w:rsidP="00C03BFB">
      <w:pPr>
        <w:widowControl w:val="0"/>
        <w:spacing w:after="0" w:line="288" w:lineRule="atLeast"/>
        <w:ind w:left="2124" w:firstLine="708"/>
        <w:rPr>
          <w:rFonts w:eastAsia="Times New Roman" w:cstheme="minorHAnsi"/>
          <w:b/>
          <w:spacing w:val="-2"/>
          <w:sz w:val="24"/>
          <w:szCs w:val="24"/>
          <w:lang w:eastAsia="pl-PL"/>
        </w:rPr>
      </w:pPr>
      <w:r w:rsidRPr="00A77D5B">
        <w:rPr>
          <w:rFonts w:eastAsia="Times New Roman" w:cstheme="minorHAnsi"/>
          <w:b/>
          <w:spacing w:val="-2"/>
          <w:sz w:val="24"/>
          <w:szCs w:val="24"/>
          <w:lang w:eastAsia="pl-PL"/>
        </w:rPr>
        <w:t xml:space="preserve">                          </w:t>
      </w:r>
      <w:r w:rsidR="00A06340" w:rsidRPr="00A77D5B">
        <w:rPr>
          <w:rFonts w:eastAsia="Times New Roman" w:cstheme="minorHAnsi"/>
          <w:b/>
          <w:spacing w:val="-2"/>
          <w:sz w:val="24"/>
          <w:szCs w:val="24"/>
          <w:lang w:eastAsia="pl-PL"/>
        </w:rPr>
        <w:t>§ 6</w:t>
      </w:r>
      <w:r w:rsidR="00F57F9C" w:rsidRPr="00A77D5B">
        <w:rPr>
          <w:rFonts w:eastAsia="Times New Roman" w:cstheme="minorHAnsi"/>
          <w:b/>
          <w:spacing w:val="-2"/>
          <w:sz w:val="24"/>
          <w:szCs w:val="24"/>
          <w:lang w:eastAsia="pl-PL"/>
        </w:rPr>
        <w:t xml:space="preserve"> </w:t>
      </w:r>
      <w:r w:rsidR="00E93A14" w:rsidRPr="00A77D5B">
        <w:rPr>
          <w:rFonts w:eastAsia="Times New Roman" w:cstheme="minorHAnsi"/>
          <w:b/>
          <w:spacing w:val="-2"/>
          <w:sz w:val="24"/>
          <w:szCs w:val="24"/>
          <w:lang w:eastAsia="pl-PL"/>
        </w:rPr>
        <w:br/>
      </w:r>
      <w:r w:rsidRPr="00A77D5B">
        <w:rPr>
          <w:rFonts w:eastAsia="Times New Roman" w:cstheme="minorHAnsi"/>
          <w:b/>
          <w:spacing w:val="-2"/>
          <w:sz w:val="24"/>
          <w:szCs w:val="24"/>
          <w:lang w:eastAsia="pl-PL"/>
        </w:rPr>
        <w:t xml:space="preserve">                    </w:t>
      </w:r>
      <w:r w:rsidR="00E93A14" w:rsidRPr="00A77D5B">
        <w:rPr>
          <w:rFonts w:eastAsia="Times New Roman" w:cstheme="minorHAnsi"/>
          <w:b/>
          <w:spacing w:val="-2"/>
          <w:sz w:val="24"/>
          <w:szCs w:val="24"/>
          <w:lang w:eastAsia="pl-PL"/>
        </w:rPr>
        <w:t>Rękojmia i Gwarancja</w:t>
      </w:r>
    </w:p>
    <w:p w14:paraId="377409D8" w14:textId="77777777" w:rsidR="00A04CC2" w:rsidRPr="00A77D5B" w:rsidRDefault="00A04CC2" w:rsidP="00A04CC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Wykonawca udziela na przedmiot umowy </w:t>
      </w:r>
      <w:r w:rsidRPr="00A77D5B">
        <w:rPr>
          <w:rFonts w:eastAsia="Times New Roman" w:cstheme="minorHAnsi"/>
          <w:b/>
          <w:spacing w:val="-2"/>
          <w:sz w:val="24"/>
          <w:szCs w:val="24"/>
          <w:lang w:eastAsia="pl-PL"/>
        </w:rPr>
        <w:t>12 miesięcznej</w:t>
      </w:r>
      <w:r w:rsidRPr="00A77D5B">
        <w:rPr>
          <w:rFonts w:eastAsia="Times New Roman" w:cstheme="minorHAnsi"/>
          <w:spacing w:val="-2"/>
          <w:sz w:val="24"/>
          <w:szCs w:val="24"/>
          <w:lang w:eastAsia="pl-PL"/>
        </w:rPr>
        <w:t xml:space="preserve"> gwarancji od daty podpisania </w:t>
      </w:r>
      <w:r w:rsidR="003542EF" w:rsidRPr="00A77D5B">
        <w:rPr>
          <w:rFonts w:eastAsia="Times New Roman" w:cstheme="minorHAnsi"/>
          <w:spacing w:val="-2"/>
          <w:sz w:val="24"/>
          <w:szCs w:val="24"/>
          <w:lang w:eastAsia="pl-PL"/>
        </w:rPr>
        <w:t>przez Strony Protokołu O</w:t>
      </w:r>
      <w:r w:rsidR="00E93A14" w:rsidRPr="00A77D5B">
        <w:rPr>
          <w:rFonts w:eastAsia="Times New Roman" w:cstheme="minorHAnsi"/>
          <w:spacing w:val="-2"/>
          <w:sz w:val="24"/>
          <w:szCs w:val="24"/>
          <w:lang w:eastAsia="pl-PL"/>
        </w:rPr>
        <w:t>dbioru</w:t>
      </w:r>
      <w:r w:rsidR="00F57F9C" w:rsidRPr="00A77D5B">
        <w:rPr>
          <w:rFonts w:eastAsia="Times New Roman" w:cstheme="minorHAnsi"/>
          <w:spacing w:val="-2"/>
          <w:sz w:val="24"/>
          <w:szCs w:val="24"/>
          <w:lang w:eastAsia="pl-PL"/>
        </w:rPr>
        <w:t>.</w:t>
      </w:r>
    </w:p>
    <w:p w14:paraId="79AA7896" w14:textId="77777777" w:rsidR="00A04CC2" w:rsidRPr="00A77D5B" w:rsidRDefault="00A04CC2" w:rsidP="00A04CC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Wykonawca odpowiada za wszelkie niezgodności z umową, w tym wady fizyczne przedmiotu umowy, w szczególności – jeżeli przedmiot umowy:</w:t>
      </w:r>
    </w:p>
    <w:p w14:paraId="1BE0F985"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nie ma właściwości, które przedmiot umowy powinien mieć ze względu na cel </w:t>
      </w:r>
      <w:r w:rsidRPr="00A77D5B">
        <w:rPr>
          <w:rFonts w:eastAsia="Times New Roman" w:cstheme="minorHAnsi"/>
          <w:spacing w:val="-2"/>
          <w:sz w:val="24"/>
          <w:szCs w:val="24"/>
          <w:lang w:eastAsia="pl-PL"/>
        </w:rPr>
        <w:br/>
        <w:t>w umowie oznaczony albo wynikający z okoliczności lub przeznaczenia;</w:t>
      </w:r>
    </w:p>
    <w:p w14:paraId="20D133DE"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nie ma właściwości, o których istnieniu Wykonawca zapewnił Zamawiającego;</w:t>
      </w:r>
    </w:p>
    <w:p w14:paraId="14BF893E"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nie nadaje się do celu, o którym Zamawiający poinformował Wykonawcę;</w:t>
      </w:r>
    </w:p>
    <w:p w14:paraId="1300CED7"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został wydany lub wykonany w stanie niezupełnym;</w:t>
      </w:r>
    </w:p>
    <w:p w14:paraId="210BD43E"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stanowi własność osoby trzeciej lub jest obciążony prawem osoby trzeciej.</w:t>
      </w:r>
    </w:p>
    <w:p w14:paraId="5DDA0299" w14:textId="77777777" w:rsidR="00890C54" w:rsidRPr="00A77D5B" w:rsidRDefault="00A04CC2" w:rsidP="0084633E">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W okresie rękojmi i gwarancji Wykonawca zapewnia</w:t>
      </w:r>
      <w:r w:rsidR="00890C54" w:rsidRPr="00A77D5B">
        <w:rPr>
          <w:rFonts w:eastAsia="Times New Roman" w:cstheme="minorHAnsi"/>
          <w:spacing w:val="-2"/>
          <w:sz w:val="24"/>
          <w:szCs w:val="24"/>
          <w:lang w:eastAsia="pl-PL"/>
        </w:rPr>
        <w:t xml:space="preserve"> naprawę odzieży lub </w:t>
      </w:r>
      <w:r w:rsidRPr="00A77D5B">
        <w:rPr>
          <w:rFonts w:eastAsia="Times New Roman" w:cstheme="minorHAnsi"/>
          <w:spacing w:val="-2"/>
          <w:sz w:val="24"/>
          <w:szCs w:val="24"/>
          <w:lang w:eastAsia="pl-PL"/>
        </w:rPr>
        <w:t xml:space="preserve"> wymianę </w:t>
      </w:r>
      <w:r w:rsidR="00890C54" w:rsidRPr="00A77D5B">
        <w:rPr>
          <w:rFonts w:eastAsia="Times New Roman" w:cstheme="minorHAnsi"/>
          <w:spacing w:val="-2"/>
          <w:sz w:val="24"/>
          <w:szCs w:val="24"/>
          <w:lang w:eastAsia="pl-PL"/>
        </w:rPr>
        <w:t xml:space="preserve"> odzieży na odzież bez wad.</w:t>
      </w:r>
    </w:p>
    <w:p w14:paraId="0FA28AA4" w14:textId="77777777" w:rsidR="00890C54" w:rsidRPr="00A77D5B" w:rsidRDefault="00890C54" w:rsidP="00890C54">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cstheme="minorHAnsi"/>
          <w:sz w:val="24"/>
        </w:rPr>
        <w:t xml:space="preserve">Za datę zgłoszenia </w:t>
      </w:r>
      <w:r w:rsidR="00320F42" w:rsidRPr="00A77D5B">
        <w:rPr>
          <w:rFonts w:cstheme="minorHAnsi"/>
          <w:sz w:val="24"/>
        </w:rPr>
        <w:t xml:space="preserve">reklamacji </w:t>
      </w:r>
      <w:r w:rsidRPr="00A77D5B">
        <w:rPr>
          <w:rFonts w:cstheme="minorHAnsi"/>
          <w:sz w:val="24"/>
        </w:rPr>
        <w:t>uważa się dzień wysłania e-maila, przy czym zgłoszenie przekazane po godzinie 16:00 będzie traktowane jako zgłoszenie przekazane dnia następnego o godz. 8:00. Wykonawca niezwłocznie po otrzymaniu zgłoszenia, o którym mowa powyżej, prześle Zamawiającemu e-mailem, potwierdzenie jego przyjęcia do realizacji.</w:t>
      </w:r>
    </w:p>
    <w:p w14:paraId="69AD6DFF" w14:textId="77777777" w:rsidR="00890C54" w:rsidRPr="00A77D5B" w:rsidRDefault="00890C54" w:rsidP="00890C54">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Arial" w:cstheme="minorHAnsi"/>
          <w:sz w:val="24"/>
        </w:rPr>
        <w:t xml:space="preserve">Zgłoszone </w:t>
      </w:r>
      <w:r w:rsidR="00320F42" w:rsidRPr="00A77D5B">
        <w:rPr>
          <w:rFonts w:eastAsia="Arial" w:cstheme="minorHAnsi"/>
          <w:sz w:val="24"/>
        </w:rPr>
        <w:t xml:space="preserve">w reklamacji, </w:t>
      </w:r>
      <w:r w:rsidRPr="00A77D5B">
        <w:rPr>
          <w:rFonts w:eastAsia="Arial" w:cstheme="minorHAnsi"/>
          <w:sz w:val="24"/>
        </w:rPr>
        <w:t xml:space="preserve">przez Zamawiającego </w:t>
      </w:r>
      <w:r w:rsidR="00320F42" w:rsidRPr="00A77D5B">
        <w:rPr>
          <w:rFonts w:eastAsia="Arial" w:cstheme="minorHAnsi"/>
          <w:sz w:val="24"/>
        </w:rPr>
        <w:t xml:space="preserve">w okresie gwarancji lub rękojmi wady </w:t>
      </w:r>
      <w:r w:rsidRPr="00A77D5B">
        <w:rPr>
          <w:rFonts w:eastAsia="Arial" w:cstheme="minorHAnsi"/>
          <w:sz w:val="24"/>
        </w:rPr>
        <w:t xml:space="preserve">Wykonawca zobowiązany jest usunąć w terminie nie </w:t>
      </w:r>
      <w:r w:rsidRPr="00A77D5B">
        <w:rPr>
          <w:rFonts w:eastAsia="Arial" w:cstheme="minorHAnsi"/>
          <w:color w:val="000000" w:themeColor="text1"/>
          <w:sz w:val="24"/>
        </w:rPr>
        <w:t>dłużej</w:t>
      </w:r>
      <w:r w:rsidR="00320F42" w:rsidRPr="00A77D5B">
        <w:rPr>
          <w:rFonts w:eastAsia="Arial" w:cstheme="minorHAnsi"/>
          <w:color w:val="000000" w:themeColor="text1"/>
          <w:sz w:val="24"/>
        </w:rPr>
        <w:t xml:space="preserve"> </w:t>
      </w:r>
      <w:r w:rsidRPr="00A77D5B">
        <w:rPr>
          <w:rFonts w:eastAsia="Arial" w:cstheme="minorHAnsi"/>
          <w:color w:val="000000" w:themeColor="text1"/>
          <w:sz w:val="24"/>
        </w:rPr>
        <w:t xml:space="preserve">14 dni </w:t>
      </w:r>
      <w:r w:rsidR="006B2234" w:rsidRPr="00A77D5B">
        <w:rPr>
          <w:rFonts w:eastAsia="Arial" w:cstheme="minorHAnsi"/>
          <w:sz w:val="24"/>
        </w:rPr>
        <w:t xml:space="preserve">od daty zgłoszenia </w:t>
      </w:r>
      <w:r w:rsidR="00E93A14" w:rsidRPr="00A77D5B">
        <w:rPr>
          <w:rFonts w:eastAsia="Arial" w:cstheme="minorHAnsi"/>
          <w:sz w:val="24"/>
        </w:rPr>
        <w:br/>
      </w:r>
      <w:r w:rsidR="006B2234" w:rsidRPr="00A77D5B">
        <w:rPr>
          <w:rFonts w:eastAsia="Arial" w:cstheme="minorHAnsi"/>
          <w:sz w:val="24"/>
        </w:rPr>
        <w:t xml:space="preserve">o którym </w:t>
      </w:r>
      <w:r w:rsidR="00320F42" w:rsidRPr="00A77D5B">
        <w:rPr>
          <w:rFonts w:eastAsia="Arial" w:cstheme="minorHAnsi"/>
          <w:sz w:val="24"/>
        </w:rPr>
        <w:t>mowa w ust</w:t>
      </w:r>
      <w:r w:rsidR="00E93A14" w:rsidRPr="00A77D5B">
        <w:rPr>
          <w:rFonts w:eastAsia="Arial" w:cstheme="minorHAnsi"/>
          <w:sz w:val="24"/>
        </w:rPr>
        <w:t>.</w:t>
      </w:r>
      <w:r w:rsidR="00320F42" w:rsidRPr="00A77D5B">
        <w:rPr>
          <w:rFonts w:eastAsia="Arial" w:cstheme="minorHAnsi"/>
          <w:sz w:val="24"/>
        </w:rPr>
        <w:t xml:space="preserve"> 4</w:t>
      </w:r>
      <w:r w:rsidR="00E93A14" w:rsidRPr="00A77D5B">
        <w:rPr>
          <w:rFonts w:eastAsia="Arial" w:cstheme="minorHAnsi"/>
          <w:sz w:val="24"/>
        </w:rPr>
        <w:t>.</w:t>
      </w:r>
      <w:r w:rsidR="00320F42" w:rsidRPr="00A77D5B">
        <w:rPr>
          <w:rFonts w:eastAsia="Arial" w:cstheme="minorHAnsi"/>
          <w:sz w:val="24"/>
        </w:rPr>
        <w:t xml:space="preserve"> </w:t>
      </w:r>
    </w:p>
    <w:p w14:paraId="3D61C739" w14:textId="77777777" w:rsidR="00A04CC2" w:rsidRPr="00A77D5B" w:rsidRDefault="00A04CC2" w:rsidP="0084633E">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W przypadku braku odpowiedzi na reklamację (zarówno z rękojmi jak i gwarancji) </w:t>
      </w:r>
      <w:r w:rsidRPr="00A77D5B">
        <w:rPr>
          <w:rFonts w:eastAsia="Times New Roman" w:cstheme="minorHAnsi"/>
          <w:spacing w:val="-2"/>
          <w:sz w:val="24"/>
          <w:szCs w:val="24"/>
          <w:lang w:eastAsia="pl-PL"/>
        </w:rPr>
        <w:br/>
        <w:t>w terminie 7 dni przyjmuje się, że reklamacja została uznana przez Wykonawcę.</w:t>
      </w:r>
    </w:p>
    <w:p w14:paraId="6B24ABA6" w14:textId="345D6104" w:rsidR="00A04CC2" w:rsidRPr="00A77D5B" w:rsidRDefault="00A04CC2" w:rsidP="00320F4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W przyp</w:t>
      </w:r>
      <w:r w:rsidR="00890C54" w:rsidRPr="00A77D5B">
        <w:rPr>
          <w:rFonts w:eastAsia="Times New Roman" w:cstheme="minorHAnsi"/>
          <w:spacing w:val="-2"/>
          <w:sz w:val="24"/>
          <w:szCs w:val="24"/>
          <w:lang w:eastAsia="pl-PL"/>
        </w:rPr>
        <w:t xml:space="preserve">adku uznania reklamacji, także </w:t>
      </w:r>
      <w:r w:rsidRPr="00A77D5B">
        <w:rPr>
          <w:rFonts w:eastAsia="Times New Roman" w:cstheme="minorHAnsi"/>
          <w:spacing w:val="-2"/>
          <w:sz w:val="24"/>
          <w:szCs w:val="24"/>
          <w:lang w:eastAsia="pl-PL"/>
        </w:rPr>
        <w:t>w p</w:t>
      </w:r>
      <w:r w:rsidR="00890C54" w:rsidRPr="00A77D5B">
        <w:rPr>
          <w:rFonts w:eastAsia="Times New Roman" w:cstheme="minorHAnsi"/>
          <w:spacing w:val="-2"/>
          <w:sz w:val="24"/>
          <w:szCs w:val="24"/>
          <w:lang w:eastAsia="pl-PL"/>
        </w:rPr>
        <w:t>rzypadku, o którym mowa w ust. 4</w:t>
      </w:r>
      <w:r w:rsidRPr="00A77D5B">
        <w:rPr>
          <w:rFonts w:eastAsia="Times New Roman" w:cstheme="minorHAnsi"/>
          <w:spacing w:val="-2"/>
          <w:sz w:val="24"/>
          <w:szCs w:val="24"/>
          <w:lang w:eastAsia="pl-PL"/>
        </w:rPr>
        <w:t xml:space="preserve"> (milczącego </w:t>
      </w:r>
      <w:r w:rsidRPr="00A77D5B">
        <w:rPr>
          <w:rFonts w:eastAsia="Times New Roman" w:cstheme="minorHAnsi"/>
          <w:spacing w:val="-2"/>
          <w:sz w:val="24"/>
          <w:szCs w:val="24"/>
          <w:lang w:eastAsia="pl-PL"/>
        </w:rPr>
        <w:lastRenderedPageBreak/>
        <w:t xml:space="preserve">uznania), </w:t>
      </w:r>
      <w:r w:rsidR="00890C54" w:rsidRPr="00A77D5B">
        <w:rPr>
          <w:rFonts w:eastAsia="Times New Roman" w:cstheme="minorHAnsi"/>
          <w:spacing w:val="-2"/>
          <w:sz w:val="24"/>
          <w:szCs w:val="24"/>
          <w:lang w:eastAsia="pl-PL"/>
        </w:rPr>
        <w:t xml:space="preserve">i nieusunięcia zgłoszonych wad </w:t>
      </w:r>
      <w:r w:rsidRPr="00A77D5B">
        <w:rPr>
          <w:rFonts w:eastAsia="Times New Roman" w:cstheme="minorHAnsi"/>
          <w:spacing w:val="-2"/>
          <w:sz w:val="24"/>
          <w:szCs w:val="24"/>
          <w:lang w:eastAsia="pl-PL"/>
        </w:rPr>
        <w:t>w terminie</w:t>
      </w:r>
      <w:r w:rsidR="00320F42" w:rsidRPr="00A77D5B">
        <w:rPr>
          <w:rFonts w:eastAsia="Times New Roman" w:cstheme="minorHAnsi"/>
          <w:spacing w:val="-2"/>
          <w:sz w:val="24"/>
          <w:szCs w:val="24"/>
          <w:lang w:eastAsia="pl-PL"/>
        </w:rPr>
        <w:t xml:space="preserve"> o którym mowa w ust</w:t>
      </w:r>
      <w:r w:rsidR="00E93A14" w:rsidRPr="00A77D5B">
        <w:rPr>
          <w:rFonts w:eastAsia="Times New Roman" w:cstheme="minorHAnsi"/>
          <w:spacing w:val="-2"/>
          <w:sz w:val="24"/>
          <w:szCs w:val="24"/>
          <w:lang w:eastAsia="pl-PL"/>
        </w:rPr>
        <w:t>.</w:t>
      </w:r>
      <w:r w:rsidR="00320F42" w:rsidRPr="00A77D5B">
        <w:rPr>
          <w:rFonts w:eastAsia="Times New Roman" w:cstheme="minorHAnsi"/>
          <w:spacing w:val="-2"/>
          <w:sz w:val="24"/>
          <w:szCs w:val="24"/>
          <w:lang w:eastAsia="pl-PL"/>
        </w:rPr>
        <w:t xml:space="preserve"> 5 </w:t>
      </w:r>
      <w:r w:rsidRPr="00A77D5B">
        <w:rPr>
          <w:rFonts w:eastAsia="Times New Roman" w:cstheme="minorHAnsi"/>
          <w:spacing w:val="-2"/>
          <w:sz w:val="24"/>
          <w:szCs w:val="24"/>
          <w:lang w:eastAsia="pl-PL"/>
        </w:rPr>
        <w:t xml:space="preserve">, niezależnie od prawa obciążenia Wykonawcy karą umowną na podstawie </w:t>
      </w:r>
      <w:r w:rsidRPr="00A77D5B">
        <w:rPr>
          <w:rFonts w:eastAsia="Times New Roman" w:cstheme="minorHAnsi"/>
          <w:color w:val="000000" w:themeColor="text1"/>
          <w:spacing w:val="-2"/>
          <w:sz w:val="24"/>
          <w:szCs w:val="24"/>
          <w:lang w:eastAsia="pl-PL"/>
        </w:rPr>
        <w:t xml:space="preserve">§ </w:t>
      </w:r>
      <w:r w:rsidR="00BA390B">
        <w:rPr>
          <w:rFonts w:eastAsia="Times New Roman" w:cstheme="minorHAnsi"/>
          <w:color w:val="000000" w:themeColor="text1"/>
          <w:spacing w:val="-2"/>
          <w:sz w:val="24"/>
          <w:szCs w:val="24"/>
          <w:lang w:eastAsia="pl-PL"/>
        </w:rPr>
        <w:t>10</w:t>
      </w:r>
      <w:r w:rsidRPr="00A77D5B">
        <w:rPr>
          <w:rFonts w:eastAsia="Times New Roman" w:cstheme="minorHAnsi"/>
          <w:color w:val="000000" w:themeColor="text1"/>
          <w:spacing w:val="-2"/>
          <w:sz w:val="24"/>
          <w:szCs w:val="24"/>
          <w:lang w:eastAsia="pl-PL"/>
        </w:rPr>
        <w:t xml:space="preserve"> ust. 1 pkt 2</w:t>
      </w:r>
      <w:r w:rsidRPr="00A77D5B">
        <w:rPr>
          <w:rFonts w:eastAsia="Times New Roman" w:cstheme="minorHAnsi"/>
          <w:spacing w:val="-2"/>
          <w:sz w:val="24"/>
          <w:szCs w:val="24"/>
          <w:lang w:eastAsia="pl-PL"/>
        </w:rPr>
        <w:t>,</w:t>
      </w:r>
      <w:r w:rsidRPr="00A77D5B">
        <w:rPr>
          <w:rFonts w:eastAsia="Times New Roman" w:cstheme="minorHAnsi"/>
          <w:color w:val="FF0000"/>
          <w:spacing w:val="-2"/>
          <w:sz w:val="24"/>
          <w:szCs w:val="24"/>
          <w:lang w:eastAsia="pl-PL"/>
        </w:rPr>
        <w:t xml:space="preserve"> </w:t>
      </w:r>
      <w:r w:rsidRPr="00A77D5B">
        <w:rPr>
          <w:rFonts w:eastAsia="Times New Roman" w:cstheme="minorHAnsi"/>
          <w:spacing w:val="-2"/>
          <w:sz w:val="24"/>
          <w:szCs w:val="24"/>
          <w:lang w:eastAsia="pl-PL"/>
        </w:rPr>
        <w:t xml:space="preserve">Zamawiającemu przysługuje prawo do ich usunięcia na koszt i ryzyko Wykonawcy </w:t>
      </w:r>
      <w:r w:rsidR="00890C54" w:rsidRPr="00A77D5B">
        <w:rPr>
          <w:rFonts w:eastAsia="Times New Roman" w:cstheme="minorHAnsi"/>
          <w:spacing w:val="-2"/>
          <w:sz w:val="24"/>
          <w:szCs w:val="24"/>
          <w:lang w:eastAsia="pl-PL"/>
        </w:rPr>
        <w:t>bez upoważnienia s</w:t>
      </w:r>
      <w:r w:rsidR="00C846FF" w:rsidRPr="00A77D5B">
        <w:rPr>
          <w:rFonts w:eastAsia="Times New Roman" w:cstheme="minorHAnsi"/>
          <w:spacing w:val="-2"/>
          <w:sz w:val="24"/>
          <w:szCs w:val="24"/>
          <w:lang w:eastAsia="pl-PL"/>
        </w:rPr>
        <w:t>ą</w:t>
      </w:r>
      <w:r w:rsidR="00890C54" w:rsidRPr="00A77D5B">
        <w:rPr>
          <w:rFonts w:eastAsia="Times New Roman" w:cstheme="minorHAnsi"/>
          <w:spacing w:val="-2"/>
          <w:sz w:val="24"/>
          <w:szCs w:val="24"/>
          <w:lang w:eastAsia="pl-PL"/>
        </w:rPr>
        <w:t xml:space="preserve">dowego </w:t>
      </w:r>
      <w:r w:rsidRPr="00A77D5B">
        <w:rPr>
          <w:rFonts w:eastAsia="Times New Roman" w:cstheme="minorHAnsi"/>
          <w:spacing w:val="-2"/>
          <w:sz w:val="24"/>
          <w:szCs w:val="24"/>
          <w:lang w:eastAsia="pl-PL"/>
        </w:rPr>
        <w:t>przez wybrany prz</w:t>
      </w:r>
      <w:r w:rsidR="00E93A14" w:rsidRPr="00A77D5B">
        <w:rPr>
          <w:rFonts w:eastAsia="Times New Roman" w:cstheme="minorHAnsi"/>
          <w:spacing w:val="-2"/>
          <w:sz w:val="24"/>
          <w:szCs w:val="24"/>
          <w:lang w:eastAsia="pl-PL"/>
        </w:rPr>
        <w:t>ez Zamawiającego podmiot trzeci</w:t>
      </w:r>
      <w:r w:rsidRPr="00A77D5B">
        <w:rPr>
          <w:rFonts w:eastAsia="Times New Roman" w:cstheme="minorHAnsi"/>
          <w:spacing w:val="-2"/>
          <w:sz w:val="24"/>
          <w:szCs w:val="24"/>
          <w:lang w:eastAsia="pl-PL"/>
        </w:rPr>
        <w:t xml:space="preserve"> </w:t>
      </w:r>
      <w:r w:rsidR="00890C54" w:rsidRPr="00A77D5B">
        <w:rPr>
          <w:rFonts w:eastAsia="Times New Roman" w:cstheme="minorHAnsi"/>
          <w:spacing w:val="-2"/>
          <w:sz w:val="24"/>
          <w:szCs w:val="24"/>
          <w:lang w:eastAsia="pl-PL"/>
        </w:rPr>
        <w:t>(wykonanie zastępcze)</w:t>
      </w:r>
      <w:r w:rsidR="00E93A14" w:rsidRPr="00A77D5B">
        <w:rPr>
          <w:rFonts w:eastAsia="Times New Roman" w:cstheme="minorHAnsi"/>
          <w:spacing w:val="-2"/>
          <w:sz w:val="24"/>
          <w:szCs w:val="24"/>
          <w:lang w:eastAsia="pl-PL"/>
        </w:rPr>
        <w:t>.</w:t>
      </w:r>
    </w:p>
    <w:p w14:paraId="78D9E641" w14:textId="77777777" w:rsidR="00A04CC2" w:rsidRPr="00A77D5B" w:rsidRDefault="00A04CC2" w:rsidP="00A04CC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Okres gwarancji przedłuża się o czas usunięcia wad lub liczy się na nowo w przypadku wymiany </w:t>
      </w:r>
      <w:r w:rsidR="00320F42" w:rsidRPr="00A77D5B">
        <w:rPr>
          <w:rFonts w:eastAsia="Times New Roman" w:cstheme="minorHAnsi"/>
          <w:spacing w:val="-2"/>
          <w:sz w:val="24"/>
          <w:szCs w:val="24"/>
          <w:lang w:eastAsia="pl-PL"/>
        </w:rPr>
        <w:t>odzieży na nową wolną</w:t>
      </w:r>
      <w:r w:rsidRPr="00A77D5B">
        <w:rPr>
          <w:rFonts w:eastAsia="Times New Roman" w:cstheme="minorHAnsi"/>
          <w:spacing w:val="-2"/>
          <w:sz w:val="24"/>
          <w:szCs w:val="24"/>
          <w:lang w:eastAsia="pl-PL"/>
        </w:rPr>
        <w:t xml:space="preserve"> od wad.</w:t>
      </w:r>
    </w:p>
    <w:p w14:paraId="5A633BA1" w14:textId="77777777" w:rsidR="00A04CC2" w:rsidRPr="00A77D5B" w:rsidRDefault="00320F42" w:rsidP="00E93A14">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Koszty transportu przedmiotu umowy do Wykonawcy pokrywa Wykonawca.</w:t>
      </w:r>
    </w:p>
    <w:p w14:paraId="098A16BF" w14:textId="1B313C8B" w:rsidR="00224733" w:rsidRPr="00CB4D69" w:rsidRDefault="00C97004" w:rsidP="00CB4D69">
      <w:pPr>
        <w:widowControl w:val="0"/>
        <w:numPr>
          <w:ilvl w:val="0"/>
          <w:numId w:val="3"/>
        </w:numPr>
        <w:autoSpaceDE w:val="0"/>
        <w:autoSpaceDN w:val="0"/>
        <w:adjustRightInd w:val="0"/>
        <w:spacing w:after="0" w:line="240" w:lineRule="auto"/>
        <w:ind w:left="284" w:hanging="426"/>
        <w:jc w:val="both"/>
        <w:rPr>
          <w:rFonts w:eastAsia="Times New Roman" w:cstheme="minorHAnsi"/>
          <w:sz w:val="24"/>
          <w:szCs w:val="24"/>
          <w:lang w:eastAsia="pl-PL"/>
        </w:rPr>
      </w:pPr>
      <w:r w:rsidRPr="00A77D5B">
        <w:rPr>
          <w:rFonts w:cstheme="minorHAnsi"/>
          <w:sz w:val="24"/>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w:t>
      </w:r>
    </w:p>
    <w:p w14:paraId="30350BE2" w14:textId="77777777" w:rsidR="00F7691E" w:rsidRDefault="00F7691E" w:rsidP="00E93A14">
      <w:pPr>
        <w:widowControl w:val="0"/>
        <w:autoSpaceDE w:val="0"/>
        <w:autoSpaceDN w:val="0"/>
        <w:adjustRightInd w:val="0"/>
        <w:spacing w:after="0" w:line="240" w:lineRule="auto"/>
        <w:ind w:right="-2"/>
        <w:jc w:val="center"/>
        <w:rPr>
          <w:rFonts w:eastAsia="Times New Roman" w:cstheme="minorHAnsi"/>
          <w:b/>
          <w:sz w:val="24"/>
          <w:szCs w:val="24"/>
          <w:lang w:eastAsia="pl-PL"/>
        </w:rPr>
      </w:pPr>
    </w:p>
    <w:p w14:paraId="11974C4C" w14:textId="0BCF712A" w:rsidR="00A04CC2" w:rsidRPr="00A77D5B" w:rsidRDefault="00327EF0" w:rsidP="00E93A14">
      <w:pPr>
        <w:widowControl w:val="0"/>
        <w:autoSpaceDE w:val="0"/>
        <w:autoSpaceDN w:val="0"/>
        <w:adjustRightInd w:val="0"/>
        <w:spacing w:after="0" w:line="240" w:lineRule="auto"/>
        <w:ind w:right="-2"/>
        <w:jc w:val="center"/>
        <w:rPr>
          <w:rFonts w:eastAsia="Times New Roman" w:cstheme="minorHAnsi"/>
          <w:b/>
          <w:sz w:val="24"/>
          <w:szCs w:val="24"/>
          <w:lang w:eastAsia="pl-PL"/>
        </w:rPr>
      </w:pPr>
      <w:r>
        <w:rPr>
          <w:rFonts w:eastAsia="Times New Roman" w:cstheme="minorHAnsi"/>
          <w:b/>
          <w:sz w:val="24"/>
          <w:szCs w:val="24"/>
          <w:lang w:eastAsia="pl-PL"/>
        </w:rPr>
        <w:t>§ 7</w:t>
      </w:r>
      <w:r w:rsidR="00E93A14" w:rsidRPr="00A77D5B">
        <w:rPr>
          <w:rFonts w:eastAsia="Times New Roman" w:cstheme="minorHAnsi"/>
          <w:b/>
          <w:sz w:val="24"/>
          <w:szCs w:val="24"/>
          <w:lang w:eastAsia="pl-PL"/>
        </w:rPr>
        <w:br/>
        <w:t>Ochrona danych osobowych</w:t>
      </w:r>
    </w:p>
    <w:p w14:paraId="7456A7D8" w14:textId="77777777" w:rsidR="00A04CC2" w:rsidRPr="00A77D5B" w:rsidRDefault="00A04CC2" w:rsidP="00A04CC2">
      <w:pPr>
        <w:widowControl w:val="0"/>
        <w:numPr>
          <w:ilvl w:val="0"/>
          <w:numId w:val="5"/>
        </w:numPr>
        <w:autoSpaceDE w:val="0"/>
        <w:autoSpaceDN w:val="0"/>
        <w:adjustRightInd w:val="0"/>
        <w:spacing w:after="0" w:line="240" w:lineRule="auto"/>
        <w:ind w:left="426" w:right="-2" w:hanging="426"/>
        <w:contextualSpacing/>
        <w:jc w:val="both"/>
        <w:rPr>
          <w:rFonts w:eastAsia="Times New Roman" w:cstheme="minorHAnsi"/>
          <w:bCs/>
          <w:sz w:val="24"/>
          <w:szCs w:val="24"/>
          <w:lang w:eastAsia="pl-PL"/>
        </w:rPr>
      </w:pPr>
      <w:r w:rsidRPr="00A77D5B">
        <w:rPr>
          <w:rFonts w:eastAsia="Times New Roman" w:cstheme="minorHAnsi"/>
          <w:bCs/>
          <w:sz w:val="24"/>
          <w:szCs w:val="24"/>
          <w:lang w:eastAsia="pl-PL"/>
        </w:rPr>
        <w:t xml:space="preserve">Strony oświadczają, że dane kontaktowe pracowników, współpracowników </w:t>
      </w:r>
      <w:r w:rsidRPr="00A77D5B">
        <w:rPr>
          <w:rFonts w:eastAsia="Times New Roman" w:cstheme="minorHAnsi"/>
          <w:bCs/>
          <w:sz w:val="24"/>
          <w:szCs w:val="24"/>
          <w:lang w:eastAsia="pl-PL"/>
        </w:rPr>
        <w:br/>
        <w:t>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1E465B8D" w14:textId="599F6063" w:rsidR="00224733" w:rsidRPr="00CB4D69" w:rsidRDefault="00A04CC2" w:rsidP="00E93A14">
      <w:pPr>
        <w:widowControl w:val="0"/>
        <w:numPr>
          <w:ilvl w:val="0"/>
          <w:numId w:val="5"/>
        </w:numPr>
        <w:autoSpaceDE w:val="0"/>
        <w:autoSpaceDN w:val="0"/>
        <w:adjustRightInd w:val="0"/>
        <w:spacing w:after="0" w:line="240" w:lineRule="auto"/>
        <w:ind w:left="426" w:right="-2" w:hanging="426"/>
        <w:contextualSpacing/>
        <w:jc w:val="both"/>
        <w:rPr>
          <w:rFonts w:eastAsia="Times New Roman" w:cstheme="minorHAnsi"/>
          <w:b/>
          <w:bCs/>
          <w:sz w:val="24"/>
          <w:szCs w:val="24"/>
          <w:lang w:eastAsia="pl-PL"/>
        </w:rPr>
      </w:pPr>
      <w:r w:rsidRPr="00A77D5B">
        <w:rPr>
          <w:rFonts w:eastAsia="Times New Roman" w:cstheme="minorHAnsi"/>
          <w:bCs/>
          <w:sz w:val="24"/>
          <w:szCs w:val="24"/>
          <w:lang w:eastAsia="pl-PL"/>
        </w:rPr>
        <w:t xml:space="preserve">Wykonawca zobowiązuje się do przekazania wszystkim osobom, których dane udostępnił, informacji, o których mowa w art. 14 Rozporządzenia Parlamentu Europejskiego i Rady (UE) 2016/679 z dnia 27 kwietnia 2016 r. w sprawie ochrony osób fizycznych w związku </w:t>
      </w:r>
      <w:r w:rsidRPr="00A77D5B">
        <w:rPr>
          <w:rFonts w:eastAsia="Times New Roman" w:cstheme="minorHAnsi"/>
          <w:bCs/>
          <w:sz w:val="24"/>
          <w:szCs w:val="24"/>
          <w:lang w:eastAsia="pl-PL"/>
        </w:rPr>
        <w:br/>
        <w:t>z przetwarzaniem danych osobowych i w sprawie swobodnego przepływu takich danych oraz uchyleni</w:t>
      </w:r>
      <w:r w:rsidR="00DE4B8F" w:rsidRPr="00A77D5B">
        <w:rPr>
          <w:rFonts w:eastAsia="Times New Roman" w:cstheme="minorHAnsi"/>
          <w:bCs/>
          <w:sz w:val="24"/>
          <w:szCs w:val="24"/>
          <w:lang w:eastAsia="pl-PL"/>
        </w:rPr>
        <w:t xml:space="preserve">a dyrektywy 95/46/WE (RODO),  zgodnie z treścią </w:t>
      </w:r>
      <w:r w:rsidRPr="00A77D5B">
        <w:rPr>
          <w:rFonts w:eastAsia="Times New Roman" w:cstheme="minorHAnsi"/>
          <w:bCs/>
          <w:sz w:val="24"/>
          <w:szCs w:val="24"/>
          <w:lang w:eastAsia="pl-PL"/>
        </w:rPr>
        <w:t xml:space="preserve"> klauzuli informacyjnej, stanowiącej </w:t>
      </w:r>
      <w:r w:rsidRPr="00783C53">
        <w:rPr>
          <w:rFonts w:eastAsia="Times New Roman" w:cstheme="minorHAnsi"/>
          <w:b/>
          <w:bCs/>
          <w:sz w:val="24"/>
          <w:szCs w:val="24"/>
          <w:lang w:eastAsia="pl-PL"/>
        </w:rPr>
        <w:t>za</w:t>
      </w:r>
      <w:r w:rsidR="00D667AD" w:rsidRPr="00783C53">
        <w:rPr>
          <w:rFonts w:eastAsia="Times New Roman" w:cstheme="minorHAnsi"/>
          <w:b/>
          <w:bCs/>
          <w:sz w:val="24"/>
          <w:szCs w:val="24"/>
          <w:lang w:eastAsia="pl-PL"/>
        </w:rPr>
        <w:t xml:space="preserve">łącznik </w:t>
      </w:r>
      <w:r w:rsidR="00DB2574" w:rsidRPr="00783C53">
        <w:rPr>
          <w:rFonts w:eastAsia="Times New Roman" w:cstheme="minorHAnsi"/>
          <w:b/>
          <w:bCs/>
          <w:sz w:val="24"/>
          <w:szCs w:val="24"/>
          <w:lang w:eastAsia="pl-PL"/>
        </w:rPr>
        <w:t xml:space="preserve">nr </w:t>
      </w:r>
      <w:r w:rsidR="00D667AD" w:rsidRPr="00783C53">
        <w:rPr>
          <w:rFonts w:eastAsia="Times New Roman" w:cstheme="minorHAnsi"/>
          <w:b/>
          <w:bCs/>
          <w:sz w:val="24"/>
          <w:szCs w:val="24"/>
          <w:lang w:eastAsia="pl-PL"/>
        </w:rPr>
        <w:t>6</w:t>
      </w:r>
      <w:r w:rsidR="00CB4D69">
        <w:rPr>
          <w:rFonts w:eastAsia="Times New Roman" w:cstheme="minorHAnsi"/>
          <w:b/>
          <w:bCs/>
          <w:sz w:val="24"/>
          <w:szCs w:val="24"/>
          <w:lang w:eastAsia="pl-PL"/>
        </w:rPr>
        <w:t>.</w:t>
      </w:r>
    </w:p>
    <w:p w14:paraId="0506D21B" w14:textId="77777777" w:rsidR="00A973F5" w:rsidRDefault="00A973F5" w:rsidP="00E93A14">
      <w:pPr>
        <w:widowControl w:val="0"/>
        <w:spacing w:after="0" w:line="240" w:lineRule="auto"/>
        <w:jc w:val="center"/>
        <w:outlineLvl w:val="0"/>
        <w:rPr>
          <w:rFonts w:eastAsia="Times New Roman" w:cstheme="minorHAnsi"/>
          <w:b/>
          <w:spacing w:val="-7"/>
          <w:sz w:val="24"/>
          <w:szCs w:val="24"/>
          <w:lang w:eastAsia="pl-PL"/>
        </w:rPr>
      </w:pPr>
    </w:p>
    <w:p w14:paraId="0C32EC9E" w14:textId="5895C72C" w:rsidR="00224733" w:rsidRPr="00A77D5B" w:rsidRDefault="00327EF0" w:rsidP="00E93A14">
      <w:pPr>
        <w:widowControl w:val="0"/>
        <w:spacing w:after="0" w:line="240" w:lineRule="auto"/>
        <w:jc w:val="center"/>
        <w:outlineLvl w:val="0"/>
        <w:rPr>
          <w:rFonts w:eastAsia="Times New Roman" w:cstheme="minorHAnsi"/>
          <w:b/>
          <w:spacing w:val="-7"/>
          <w:sz w:val="24"/>
          <w:szCs w:val="24"/>
          <w:lang w:eastAsia="pl-PL"/>
        </w:rPr>
      </w:pPr>
      <w:r>
        <w:rPr>
          <w:rFonts w:eastAsia="Times New Roman" w:cstheme="minorHAnsi"/>
          <w:b/>
          <w:spacing w:val="-7"/>
          <w:sz w:val="24"/>
          <w:szCs w:val="24"/>
          <w:lang w:eastAsia="pl-PL"/>
        </w:rPr>
        <w:t>§ 8</w:t>
      </w:r>
      <w:r w:rsidR="00E93A14" w:rsidRPr="00A77D5B">
        <w:rPr>
          <w:rFonts w:eastAsia="Times New Roman" w:cstheme="minorHAnsi"/>
          <w:b/>
          <w:spacing w:val="-7"/>
          <w:sz w:val="24"/>
          <w:szCs w:val="24"/>
          <w:lang w:eastAsia="pl-PL"/>
        </w:rPr>
        <w:br/>
        <w:t>Osoby do kontaktu</w:t>
      </w:r>
    </w:p>
    <w:p w14:paraId="18AC2C50" w14:textId="77777777" w:rsidR="00224733" w:rsidRPr="00A77D5B" w:rsidRDefault="00224733" w:rsidP="00E43FD8">
      <w:pPr>
        <w:widowControl w:val="0"/>
        <w:numPr>
          <w:ilvl w:val="0"/>
          <w:numId w:val="18"/>
        </w:numPr>
        <w:tabs>
          <w:tab w:val="num" w:pos="284"/>
        </w:tabs>
        <w:spacing w:after="0" w:line="240" w:lineRule="auto"/>
        <w:ind w:hanging="720"/>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Strony niniejszym wyznaczają osob</w:t>
      </w:r>
      <w:r w:rsidR="00E93A14" w:rsidRPr="00A77D5B">
        <w:rPr>
          <w:rFonts w:eastAsia="Times New Roman" w:cstheme="minorHAnsi"/>
          <w:spacing w:val="-7"/>
          <w:sz w:val="24"/>
          <w:szCs w:val="24"/>
          <w:lang w:eastAsia="pl-PL"/>
        </w:rPr>
        <w:t>y odpowiedzialne za realizację u</w:t>
      </w:r>
      <w:r w:rsidRPr="00A77D5B">
        <w:rPr>
          <w:rFonts w:eastAsia="Times New Roman" w:cstheme="minorHAnsi"/>
          <w:spacing w:val="-7"/>
          <w:sz w:val="24"/>
          <w:szCs w:val="24"/>
          <w:lang w:eastAsia="pl-PL"/>
        </w:rPr>
        <w:t>mowy, uprawnione do bieżących kontaktów i ustaleń związanych z jej realizacją oraz podpisywania Protokołu Odbioru</w:t>
      </w:r>
      <w:r w:rsidR="008D6868" w:rsidRPr="00A77D5B">
        <w:rPr>
          <w:rFonts w:eastAsia="Times New Roman" w:cstheme="minorHAnsi"/>
          <w:spacing w:val="-7"/>
          <w:sz w:val="24"/>
          <w:szCs w:val="24"/>
          <w:lang w:eastAsia="pl-PL"/>
        </w:rPr>
        <w:t>:</w:t>
      </w:r>
      <w:r w:rsidRPr="00A77D5B">
        <w:rPr>
          <w:rFonts w:eastAsia="Times New Roman" w:cstheme="minorHAnsi"/>
          <w:spacing w:val="-7"/>
          <w:sz w:val="24"/>
          <w:szCs w:val="24"/>
          <w:lang w:eastAsia="pl-PL"/>
        </w:rPr>
        <w:t xml:space="preserve"> </w:t>
      </w:r>
    </w:p>
    <w:p w14:paraId="6E11CE39" w14:textId="5E13A968" w:rsidR="00224733" w:rsidRPr="00A77D5B" w:rsidRDefault="00224733" w:rsidP="00AD2EE2">
      <w:pPr>
        <w:widowControl w:val="0"/>
        <w:numPr>
          <w:ilvl w:val="1"/>
          <w:numId w:val="18"/>
        </w:numPr>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ze strony Zamawiającego:</w:t>
      </w:r>
    </w:p>
    <w:p w14:paraId="52D759E5" w14:textId="77777777" w:rsidR="00AD2EE2" w:rsidRPr="00A77D5B" w:rsidRDefault="00AD2EE2" w:rsidP="00AD2EE2">
      <w:pPr>
        <w:pStyle w:val="Akapitzlist"/>
        <w:widowControl w:val="0"/>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 xml:space="preserve">a)     ……………………. telefon: ……………………, e-mail: ……………………………… </w:t>
      </w:r>
    </w:p>
    <w:p w14:paraId="2AA08008" w14:textId="77777777" w:rsidR="00AD2EE2" w:rsidRPr="00A77D5B" w:rsidRDefault="00AD2EE2" w:rsidP="00AD2EE2">
      <w:pPr>
        <w:pStyle w:val="Akapitzlist"/>
        <w:widowControl w:val="0"/>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 xml:space="preserve">b)     ……………………. telefon: ……………………, e-mail: ……………………………… </w:t>
      </w:r>
    </w:p>
    <w:p w14:paraId="65E34FBC" w14:textId="77777777" w:rsidR="00224733" w:rsidRPr="00A77D5B" w:rsidRDefault="00224733" w:rsidP="00E43FD8">
      <w:pPr>
        <w:widowControl w:val="0"/>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2) ze strony Wykonawcy:</w:t>
      </w:r>
    </w:p>
    <w:p w14:paraId="5C76C6D9" w14:textId="77777777" w:rsidR="00224733" w:rsidRPr="00A77D5B" w:rsidRDefault="00224733" w:rsidP="000331F5">
      <w:pPr>
        <w:widowControl w:val="0"/>
        <w:spacing w:after="0" w:line="240" w:lineRule="auto"/>
        <w:ind w:firstLine="708"/>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a)</w:t>
      </w:r>
      <w:r w:rsidR="000331F5" w:rsidRPr="00A77D5B">
        <w:rPr>
          <w:rFonts w:eastAsia="Times New Roman" w:cstheme="minorHAnsi"/>
          <w:spacing w:val="-7"/>
          <w:sz w:val="24"/>
          <w:szCs w:val="24"/>
          <w:lang w:eastAsia="pl-PL"/>
        </w:rPr>
        <w:t xml:space="preserve">     </w:t>
      </w:r>
      <w:r w:rsidRPr="00A77D5B">
        <w:rPr>
          <w:rFonts w:eastAsia="Times New Roman" w:cstheme="minorHAnsi"/>
          <w:spacing w:val="-7"/>
          <w:sz w:val="24"/>
          <w:szCs w:val="24"/>
          <w:lang w:eastAsia="pl-PL"/>
        </w:rPr>
        <w:t xml:space="preserve">……………………. telefon: ……………………, e-mail: ……………………………… </w:t>
      </w:r>
    </w:p>
    <w:p w14:paraId="53B74DB8" w14:textId="77777777" w:rsidR="00224733" w:rsidRPr="00A77D5B" w:rsidRDefault="00224733" w:rsidP="000331F5">
      <w:pPr>
        <w:widowControl w:val="0"/>
        <w:spacing w:after="0" w:line="240" w:lineRule="auto"/>
        <w:ind w:firstLine="708"/>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b)</w:t>
      </w:r>
      <w:r w:rsidR="000331F5" w:rsidRPr="00A77D5B">
        <w:rPr>
          <w:rFonts w:eastAsia="Times New Roman" w:cstheme="minorHAnsi"/>
          <w:spacing w:val="-7"/>
          <w:sz w:val="24"/>
          <w:szCs w:val="24"/>
          <w:lang w:eastAsia="pl-PL"/>
        </w:rPr>
        <w:t xml:space="preserve">     </w:t>
      </w:r>
      <w:r w:rsidRPr="00A77D5B">
        <w:rPr>
          <w:rFonts w:eastAsia="Times New Roman" w:cstheme="minorHAnsi"/>
          <w:spacing w:val="-7"/>
          <w:sz w:val="24"/>
          <w:szCs w:val="24"/>
          <w:lang w:eastAsia="pl-PL"/>
        </w:rPr>
        <w:t xml:space="preserve">……………………. telefon: ……………………, e-mail: ……………………………… </w:t>
      </w:r>
    </w:p>
    <w:p w14:paraId="3A2D7259" w14:textId="77777777" w:rsidR="00224733" w:rsidRPr="00A77D5B" w:rsidRDefault="00224733" w:rsidP="000331F5">
      <w:pPr>
        <w:widowControl w:val="0"/>
        <w:spacing w:after="0" w:line="240" w:lineRule="auto"/>
        <w:ind w:firstLine="708"/>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 xml:space="preserve">zwane w </w:t>
      </w:r>
      <w:r w:rsidRPr="00A77D5B">
        <w:rPr>
          <w:rFonts w:eastAsia="Times New Roman" w:cstheme="minorHAnsi"/>
          <w:i/>
          <w:spacing w:val="-7"/>
          <w:sz w:val="24"/>
          <w:szCs w:val="24"/>
          <w:lang w:eastAsia="pl-PL"/>
        </w:rPr>
        <w:t>treści umowy Koordynatorem ze strony Wykonawcy</w:t>
      </w:r>
      <w:r w:rsidRPr="00A77D5B">
        <w:rPr>
          <w:rFonts w:eastAsia="Times New Roman" w:cstheme="minorHAnsi"/>
          <w:spacing w:val="-7"/>
          <w:sz w:val="24"/>
          <w:szCs w:val="24"/>
          <w:lang w:eastAsia="pl-PL"/>
        </w:rPr>
        <w:t xml:space="preserve"> </w:t>
      </w:r>
    </w:p>
    <w:p w14:paraId="7C888663" w14:textId="51EBC350" w:rsidR="007C79E2" w:rsidRPr="00A77D5B" w:rsidRDefault="00224733" w:rsidP="00B24FFC">
      <w:pPr>
        <w:widowControl w:val="0"/>
        <w:numPr>
          <w:ilvl w:val="0"/>
          <w:numId w:val="18"/>
        </w:numPr>
        <w:tabs>
          <w:tab w:val="num" w:pos="426"/>
        </w:tabs>
        <w:spacing w:after="0" w:line="240" w:lineRule="auto"/>
        <w:ind w:left="426" w:hanging="426"/>
        <w:jc w:val="both"/>
        <w:outlineLvl w:val="0"/>
        <w:rPr>
          <w:rFonts w:eastAsia="Times New Roman" w:cstheme="minorHAnsi"/>
          <w:bCs/>
          <w:spacing w:val="-7"/>
          <w:sz w:val="24"/>
          <w:szCs w:val="24"/>
          <w:lang w:eastAsia="pl-PL"/>
        </w:rPr>
      </w:pPr>
      <w:r w:rsidRPr="00A77D5B">
        <w:rPr>
          <w:rFonts w:eastAsia="Times New Roman" w:cstheme="minorHAnsi"/>
          <w:spacing w:val="-7"/>
          <w:sz w:val="24"/>
          <w:szCs w:val="24"/>
          <w:lang w:eastAsia="pl-PL"/>
        </w:rPr>
        <w:t>Do czynności o których mowa w ust</w:t>
      </w:r>
      <w:r w:rsidRPr="00A77D5B">
        <w:rPr>
          <w:rFonts w:eastAsia="Times New Roman" w:cstheme="minorHAnsi"/>
          <w:bCs/>
          <w:spacing w:val="-7"/>
          <w:sz w:val="24"/>
          <w:szCs w:val="24"/>
          <w:lang w:eastAsia="pl-PL"/>
        </w:rPr>
        <w:t xml:space="preserve">. </w:t>
      </w:r>
      <w:r w:rsidRPr="00A77D5B">
        <w:rPr>
          <w:rFonts w:eastAsia="Times New Roman" w:cstheme="minorHAnsi"/>
          <w:spacing w:val="-7"/>
          <w:sz w:val="24"/>
          <w:szCs w:val="24"/>
          <w:lang w:eastAsia="pl-PL"/>
        </w:rPr>
        <w:t xml:space="preserve">1 w tym do podpisania Protokołu Odbioru upoważniona jest ze strony Zamawiającego </w:t>
      </w:r>
      <w:r w:rsidR="007C79E2" w:rsidRPr="00A77D5B">
        <w:rPr>
          <w:rFonts w:eastAsia="Times New Roman" w:cstheme="minorHAnsi"/>
          <w:spacing w:val="-7"/>
          <w:sz w:val="24"/>
          <w:szCs w:val="24"/>
          <w:lang w:eastAsia="pl-PL"/>
        </w:rPr>
        <w:t xml:space="preserve"> samodzielnie </w:t>
      </w:r>
      <w:r w:rsidRPr="00A77D5B">
        <w:rPr>
          <w:rFonts w:eastAsia="Times New Roman" w:cstheme="minorHAnsi"/>
          <w:spacing w:val="-7"/>
          <w:sz w:val="24"/>
          <w:szCs w:val="24"/>
          <w:lang w:eastAsia="pl-PL"/>
        </w:rPr>
        <w:t>każda z osób wymienionych odpowiednio w ust.</w:t>
      </w:r>
      <w:r w:rsidR="007308EB" w:rsidRPr="00A77D5B">
        <w:rPr>
          <w:rFonts w:eastAsia="Times New Roman" w:cstheme="minorHAnsi"/>
          <w:spacing w:val="-7"/>
          <w:sz w:val="24"/>
          <w:szCs w:val="24"/>
          <w:lang w:eastAsia="pl-PL"/>
        </w:rPr>
        <w:t xml:space="preserve"> </w:t>
      </w:r>
      <w:r w:rsidR="00E93A14" w:rsidRPr="00A77D5B">
        <w:rPr>
          <w:rFonts w:eastAsia="Times New Roman" w:cstheme="minorHAnsi"/>
          <w:spacing w:val="-7"/>
          <w:sz w:val="24"/>
          <w:szCs w:val="24"/>
          <w:lang w:eastAsia="pl-PL"/>
        </w:rPr>
        <w:t>1 pkt</w:t>
      </w:r>
      <w:r w:rsidR="007308EB" w:rsidRPr="00A77D5B">
        <w:rPr>
          <w:rFonts w:eastAsia="Times New Roman" w:cstheme="minorHAnsi"/>
          <w:spacing w:val="-7"/>
          <w:sz w:val="24"/>
          <w:szCs w:val="24"/>
          <w:lang w:eastAsia="pl-PL"/>
        </w:rPr>
        <w:t xml:space="preserve"> 1 </w:t>
      </w:r>
      <w:r w:rsidRPr="00A77D5B">
        <w:rPr>
          <w:rFonts w:eastAsia="Times New Roman" w:cstheme="minorHAnsi"/>
          <w:spacing w:val="-7"/>
          <w:sz w:val="24"/>
          <w:szCs w:val="24"/>
          <w:lang w:eastAsia="pl-PL"/>
        </w:rPr>
        <w:t xml:space="preserve">oraz </w:t>
      </w:r>
      <w:r w:rsidR="007C79E2" w:rsidRPr="00A77D5B">
        <w:rPr>
          <w:rFonts w:eastAsia="Times New Roman" w:cstheme="minorHAnsi"/>
          <w:spacing w:val="-7"/>
          <w:sz w:val="24"/>
          <w:szCs w:val="24"/>
          <w:lang w:eastAsia="pl-PL"/>
        </w:rPr>
        <w:t xml:space="preserve">ze strony Wykonawcy samodzielnie każda osoba wskazana </w:t>
      </w:r>
      <w:r w:rsidRPr="00A77D5B">
        <w:rPr>
          <w:rFonts w:eastAsia="Times New Roman" w:cstheme="minorHAnsi"/>
          <w:spacing w:val="-7"/>
          <w:sz w:val="24"/>
          <w:szCs w:val="24"/>
          <w:lang w:eastAsia="pl-PL"/>
        </w:rPr>
        <w:t>ust</w:t>
      </w:r>
      <w:r w:rsidR="007308EB" w:rsidRPr="00A77D5B">
        <w:rPr>
          <w:rFonts w:eastAsia="Times New Roman" w:cstheme="minorHAnsi"/>
          <w:spacing w:val="-7"/>
          <w:sz w:val="24"/>
          <w:szCs w:val="24"/>
          <w:lang w:eastAsia="pl-PL"/>
        </w:rPr>
        <w:t>. 1 pkt 2</w:t>
      </w:r>
      <w:r w:rsidR="00E93A14" w:rsidRPr="00A77D5B">
        <w:rPr>
          <w:rFonts w:eastAsia="Times New Roman" w:cstheme="minorHAnsi"/>
          <w:spacing w:val="-7"/>
          <w:sz w:val="24"/>
          <w:szCs w:val="24"/>
          <w:lang w:eastAsia="pl-PL"/>
        </w:rPr>
        <w:t>.</w:t>
      </w:r>
    </w:p>
    <w:p w14:paraId="6CEAF895" w14:textId="78291541" w:rsidR="00330BE0" w:rsidRPr="00A973F5" w:rsidRDefault="00224733" w:rsidP="00A973F5">
      <w:pPr>
        <w:widowControl w:val="0"/>
        <w:numPr>
          <w:ilvl w:val="0"/>
          <w:numId w:val="18"/>
        </w:numPr>
        <w:tabs>
          <w:tab w:val="num" w:pos="426"/>
        </w:tabs>
        <w:spacing w:after="0" w:line="240" w:lineRule="auto"/>
        <w:ind w:left="426" w:hanging="426"/>
        <w:jc w:val="both"/>
        <w:outlineLvl w:val="0"/>
        <w:rPr>
          <w:rFonts w:eastAsia="Times New Roman" w:cstheme="minorHAnsi"/>
          <w:bCs/>
          <w:spacing w:val="-7"/>
          <w:sz w:val="24"/>
          <w:szCs w:val="24"/>
          <w:lang w:eastAsia="pl-PL"/>
        </w:rPr>
      </w:pPr>
      <w:r w:rsidRPr="00A77D5B">
        <w:rPr>
          <w:rFonts w:eastAsia="Times New Roman" w:cstheme="minorHAnsi"/>
          <w:spacing w:val="-7"/>
          <w:sz w:val="24"/>
          <w:szCs w:val="24"/>
          <w:lang w:eastAsia="pl-PL"/>
        </w:rPr>
        <w:t xml:space="preserve">Zmiana osób wskazanych w ust. 1 nie stanowi zmiany umowy i staje się skuteczna wobec drugiej strony umowy po pisemnym zawiadomieniu drugiej  Strony umowy na adresy e-mail podane </w:t>
      </w:r>
      <w:r w:rsidR="007308EB" w:rsidRPr="00A77D5B">
        <w:rPr>
          <w:rFonts w:eastAsia="Times New Roman" w:cstheme="minorHAnsi"/>
          <w:spacing w:val="-7"/>
          <w:sz w:val="24"/>
          <w:szCs w:val="24"/>
          <w:lang w:eastAsia="pl-PL"/>
        </w:rPr>
        <w:br/>
      </w:r>
      <w:r w:rsidRPr="00A77D5B">
        <w:rPr>
          <w:rFonts w:eastAsia="Times New Roman" w:cstheme="minorHAnsi"/>
          <w:spacing w:val="-7"/>
          <w:sz w:val="24"/>
          <w:szCs w:val="24"/>
          <w:lang w:eastAsia="pl-PL"/>
        </w:rPr>
        <w:t>w ust</w:t>
      </w:r>
      <w:r w:rsidR="007308EB" w:rsidRPr="00A77D5B">
        <w:rPr>
          <w:rFonts w:eastAsia="Times New Roman" w:cstheme="minorHAnsi"/>
          <w:spacing w:val="-7"/>
          <w:sz w:val="24"/>
          <w:szCs w:val="24"/>
          <w:lang w:eastAsia="pl-PL"/>
        </w:rPr>
        <w:t>. 1 pkt 1</w:t>
      </w:r>
      <w:r w:rsidRPr="00A77D5B">
        <w:rPr>
          <w:rFonts w:eastAsia="Times New Roman" w:cstheme="minorHAnsi"/>
          <w:spacing w:val="-7"/>
          <w:sz w:val="24"/>
          <w:szCs w:val="24"/>
          <w:lang w:eastAsia="pl-PL"/>
        </w:rPr>
        <w:t xml:space="preserve"> oraz ust</w:t>
      </w:r>
      <w:r w:rsidR="007308EB" w:rsidRPr="00A77D5B">
        <w:rPr>
          <w:rFonts w:eastAsia="Times New Roman" w:cstheme="minorHAnsi"/>
          <w:spacing w:val="-7"/>
          <w:sz w:val="24"/>
          <w:szCs w:val="24"/>
          <w:lang w:eastAsia="pl-PL"/>
        </w:rPr>
        <w:t>. 1 pkt 2</w:t>
      </w:r>
      <w:r w:rsidRPr="00A77D5B">
        <w:rPr>
          <w:rFonts w:eastAsia="Times New Roman" w:cstheme="minorHAnsi"/>
          <w:spacing w:val="-7"/>
          <w:sz w:val="24"/>
          <w:szCs w:val="24"/>
          <w:lang w:eastAsia="pl-PL"/>
        </w:rPr>
        <w:t>.</w:t>
      </w:r>
    </w:p>
    <w:p w14:paraId="0D4F4D8A" w14:textId="55A3D0A1" w:rsidR="00CD21BD" w:rsidRPr="00A77D5B" w:rsidRDefault="00EE23AD" w:rsidP="00CB4D69">
      <w:pPr>
        <w:spacing w:after="0" w:line="240" w:lineRule="auto"/>
        <w:contextualSpacing/>
        <w:jc w:val="center"/>
        <w:rPr>
          <w:rFonts w:eastAsia="Arial" w:cstheme="minorHAnsi"/>
          <w:b/>
          <w:bCs/>
          <w:sz w:val="24"/>
        </w:rPr>
      </w:pPr>
      <w:r>
        <w:rPr>
          <w:rFonts w:eastAsia="Times New Roman" w:cstheme="minorHAnsi"/>
          <w:b/>
          <w:color w:val="000000"/>
          <w:sz w:val="24"/>
          <w:szCs w:val="24"/>
          <w:lang w:eastAsia="pl-PL"/>
        </w:rPr>
        <w:lastRenderedPageBreak/>
        <w:t>§ 9</w:t>
      </w:r>
      <w:r w:rsidR="006A0607" w:rsidRPr="00A77D5B">
        <w:rPr>
          <w:rFonts w:eastAsia="Times New Roman" w:cstheme="minorHAnsi"/>
          <w:b/>
          <w:color w:val="000000"/>
          <w:sz w:val="24"/>
          <w:szCs w:val="24"/>
          <w:lang w:eastAsia="pl-PL"/>
        </w:rPr>
        <w:t xml:space="preserve"> </w:t>
      </w:r>
      <w:r w:rsidR="00CD21BD" w:rsidRPr="00A77D5B">
        <w:rPr>
          <w:rFonts w:eastAsia="Arial" w:cstheme="minorHAnsi"/>
          <w:b/>
          <w:bCs/>
          <w:sz w:val="24"/>
        </w:rPr>
        <w:t xml:space="preserve"> </w:t>
      </w:r>
      <w:r w:rsidR="00E93A14" w:rsidRPr="00A77D5B">
        <w:rPr>
          <w:rFonts w:eastAsia="Arial" w:cstheme="minorHAnsi"/>
          <w:b/>
          <w:bCs/>
          <w:sz w:val="24"/>
        </w:rPr>
        <w:br/>
      </w:r>
      <w:r w:rsidR="00CD21BD" w:rsidRPr="00A77D5B">
        <w:rPr>
          <w:rFonts w:eastAsia="Arial" w:cstheme="minorHAnsi"/>
          <w:b/>
          <w:bCs/>
          <w:sz w:val="24"/>
        </w:rPr>
        <w:t>Ochrona tajemnicy i zasady poufności</w:t>
      </w:r>
    </w:p>
    <w:p w14:paraId="365E5FB4" w14:textId="77777777" w:rsidR="00CD21BD" w:rsidRPr="00A77D5B" w:rsidRDefault="00CD21BD" w:rsidP="00CB4D69">
      <w:pPr>
        <w:pStyle w:val="Akapitzlist"/>
        <w:numPr>
          <w:ilvl w:val="0"/>
          <w:numId w:val="45"/>
        </w:numPr>
        <w:spacing w:after="0" w:line="240" w:lineRule="auto"/>
        <w:ind w:left="426" w:hanging="426"/>
        <w:jc w:val="both"/>
        <w:rPr>
          <w:rFonts w:cstheme="minorHAnsi"/>
          <w:sz w:val="24"/>
        </w:rPr>
      </w:pPr>
      <w:r w:rsidRPr="00A77D5B">
        <w:rPr>
          <w:rFonts w:cstheme="minorHAnsi"/>
          <w:sz w:val="24"/>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 naruszenie poufności.</w:t>
      </w:r>
    </w:p>
    <w:p w14:paraId="5D8A5B8C" w14:textId="77777777" w:rsidR="00CD21BD" w:rsidRPr="00A77D5B" w:rsidRDefault="00CD21BD" w:rsidP="00CD21BD">
      <w:pPr>
        <w:pStyle w:val="Akapitzlist"/>
        <w:numPr>
          <w:ilvl w:val="0"/>
          <w:numId w:val="45"/>
        </w:numPr>
        <w:spacing w:after="100" w:line="22" w:lineRule="atLeast"/>
        <w:ind w:left="426" w:hanging="426"/>
        <w:contextualSpacing w:val="0"/>
        <w:jc w:val="both"/>
        <w:rPr>
          <w:rFonts w:cstheme="minorHAnsi"/>
          <w:sz w:val="24"/>
        </w:rPr>
      </w:pPr>
      <w:r w:rsidRPr="00A77D5B">
        <w:rPr>
          <w:rFonts w:cstheme="minorHAnsi"/>
          <w:sz w:val="24"/>
        </w:rPr>
        <w:t>Wykonawca zobowiązuje się do zachowania poufności informacji istotnych, w posiadanie których wejdzie w trakcie wykonywania przedmiotu umowy, w szczególności:</w:t>
      </w:r>
    </w:p>
    <w:p w14:paraId="1FE6FDED" w14:textId="4A91BA29"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nieujawniania i niezezwalania na ujawnienie informacji w jaki</w:t>
      </w:r>
      <w:r w:rsidR="004B112E" w:rsidRPr="00A77D5B">
        <w:rPr>
          <w:rFonts w:cstheme="minorHAnsi"/>
          <w:sz w:val="24"/>
        </w:rPr>
        <w:t xml:space="preserve">ejkolwiek formie </w:t>
      </w:r>
      <w:r w:rsidR="00783C53">
        <w:rPr>
          <w:rFonts w:cstheme="minorHAnsi"/>
          <w:sz w:val="24"/>
        </w:rPr>
        <w:br/>
      </w:r>
      <w:r w:rsidR="004B112E" w:rsidRPr="00A77D5B">
        <w:rPr>
          <w:rFonts w:cstheme="minorHAnsi"/>
          <w:sz w:val="24"/>
        </w:rPr>
        <w:t xml:space="preserve">w całości lub </w:t>
      </w:r>
      <w:r w:rsidRPr="00A77D5B">
        <w:rPr>
          <w:rFonts w:cstheme="minorHAnsi"/>
          <w:sz w:val="24"/>
        </w:rPr>
        <w:t>w części jakiejkolwiek osobie trzeciej bez uprzedniej pisemnej zgody Zamawiającego;</w:t>
      </w:r>
    </w:p>
    <w:p w14:paraId="7BA82E6F" w14:textId="77777777"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zapewnienia,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7E0A4125" w14:textId="77777777"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zapewnienia prawidłowej ochrony informacji przed utratą, kradzieżą, zniszczeniem, zgubieniem lub dostępem osób trzecich nieupoważnionych do uzyskania informacji, o których mowa w ust. 1 powyżej;</w:t>
      </w:r>
    </w:p>
    <w:p w14:paraId="6A722D23" w14:textId="77777777"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przejęcia na siebie wszelkich roszczeń osób trzecich w stosunku do Zamawiającego, wynikających z wykorzystania przez Wykonawcę danych uzyskanych w czasie wykonywania przedmiotu umowy w sposób naruszający jej postanowienia.</w:t>
      </w:r>
    </w:p>
    <w:p w14:paraId="393A8BEE" w14:textId="77777777" w:rsidR="00CD21BD" w:rsidRPr="00A77D5B" w:rsidRDefault="00CD21BD" w:rsidP="00CD21BD">
      <w:pPr>
        <w:pStyle w:val="Akapitzlist"/>
        <w:numPr>
          <w:ilvl w:val="0"/>
          <w:numId w:val="47"/>
        </w:numPr>
        <w:spacing w:after="100" w:line="22" w:lineRule="atLeast"/>
        <w:ind w:left="426" w:hanging="426"/>
        <w:contextualSpacing w:val="0"/>
        <w:jc w:val="both"/>
        <w:rPr>
          <w:rFonts w:cstheme="minorHAnsi"/>
          <w:sz w:val="24"/>
        </w:rPr>
      </w:pPr>
      <w:r w:rsidRPr="00A77D5B">
        <w:rPr>
          <w:rFonts w:cstheme="minorHAnsi"/>
          <w:sz w:val="24"/>
        </w:rPr>
        <w:t>Wykonawca zobowiązuje się do niewykorzystywania informacji, o których mowa w ust. 1 powyżej do innych celów niż wykonywanie czynności wynikających z umowy bez uprzedniej zgody Zamawiającego wyrażonej pisemnie pod rygorem nieważności.</w:t>
      </w:r>
    </w:p>
    <w:p w14:paraId="1616F8BD" w14:textId="77777777" w:rsidR="00CD21BD" w:rsidRPr="00A77D5B" w:rsidRDefault="00CD21BD" w:rsidP="00CD21BD">
      <w:pPr>
        <w:pStyle w:val="Akapitzlist"/>
        <w:numPr>
          <w:ilvl w:val="0"/>
          <w:numId w:val="47"/>
        </w:numPr>
        <w:spacing w:after="100" w:line="22" w:lineRule="atLeast"/>
        <w:ind w:left="426" w:hanging="426"/>
        <w:contextualSpacing w:val="0"/>
        <w:jc w:val="both"/>
        <w:rPr>
          <w:rFonts w:cstheme="minorHAnsi"/>
          <w:sz w:val="24"/>
        </w:rPr>
      </w:pPr>
      <w:r w:rsidRPr="00A77D5B">
        <w:rPr>
          <w:rFonts w:cstheme="minorHAnsi"/>
          <w:sz w:val="24"/>
        </w:rPr>
        <w:t>Wykonawca zobowiązuje się do niezwłocznego zawiadomienia Zamawiającego o każdym przypadku ujawnienia informacji, o których mowa w ust. 1 powyżej, pozostającym w sprzeczności z postanowieniami umowy.</w:t>
      </w:r>
    </w:p>
    <w:p w14:paraId="0A5124E2" w14:textId="77777777" w:rsidR="00CD21BD" w:rsidRPr="00A77D5B" w:rsidRDefault="00CD21BD" w:rsidP="00CD21BD">
      <w:pPr>
        <w:pStyle w:val="Akapitzlist"/>
        <w:numPr>
          <w:ilvl w:val="0"/>
          <w:numId w:val="47"/>
        </w:numPr>
        <w:spacing w:after="100" w:line="22" w:lineRule="atLeast"/>
        <w:ind w:left="426" w:hanging="426"/>
        <w:contextualSpacing w:val="0"/>
        <w:jc w:val="both"/>
        <w:rPr>
          <w:rFonts w:cstheme="minorHAnsi"/>
          <w:sz w:val="24"/>
        </w:rPr>
      </w:pPr>
      <w:r w:rsidRPr="00A77D5B">
        <w:rPr>
          <w:rFonts w:cstheme="minorHAnsi"/>
          <w:sz w:val="24"/>
        </w:rPr>
        <w:t>Zobowiązanie do zachowania poufności informacji, o których mowa w ust. 1 powyżej nie dotyczy przypadków, gdy informacje te:</w:t>
      </w:r>
    </w:p>
    <w:p w14:paraId="6600AABF" w14:textId="77777777" w:rsidR="00CD21BD" w:rsidRPr="00A77D5B" w:rsidRDefault="00CD21BD" w:rsidP="00CD21BD">
      <w:pPr>
        <w:pStyle w:val="Akapitzlist"/>
        <w:numPr>
          <w:ilvl w:val="1"/>
          <w:numId w:val="44"/>
        </w:numPr>
        <w:spacing w:after="100" w:line="22" w:lineRule="atLeast"/>
        <w:ind w:left="851" w:hanging="425"/>
        <w:contextualSpacing w:val="0"/>
        <w:jc w:val="both"/>
        <w:rPr>
          <w:rFonts w:cstheme="minorHAnsi"/>
          <w:sz w:val="24"/>
        </w:rPr>
      </w:pPr>
      <w:r w:rsidRPr="00A77D5B">
        <w:rPr>
          <w:rFonts w:cstheme="minorHAnsi"/>
          <w:sz w:val="24"/>
        </w:rPr>
        <w:t>stały się publicznie dostępne, jednak w inny sposób niż w wyniku naruszenia umowy;</w:t>
      </w:r>
    </w:p>
    <w:p w14:paraId="312D08BD" w14:textId="0112581A" w:rsidR="00327EF0" w:rsidRPr="00327EF0" w:rsidRDefault="00CD21BD" w:rsidP="00327EF0">
      <w:pPr>
        <w:pStyle w:val="Akapitzlist"/>
        <w:numPr>
          <w:ilvl w:val="1"/>
          <w:numId w:val="44"/>
        </w:numPr>
        <w:spacing w:after="100" w:line="22" w:lineRule="atLeast"/>
        <w:ind w:left="851" w:hanging="425"/>
        <w:contextualSpacing w:val="0"/>
        <w:jc w:val="both"/>
        <w:rPr>
          <w:rFonts w:cstheme="minorHAnsi"/>
          <w:sz w:val="24"/>
        </w:rPr>
      </w:pPr>
      <w:r w:rsidRPr="00A77D5B">
        <w:rPr>
          <w:rFonts w:cstheme="minorHAnsi"/>
          <w:sz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w:t>
      </w:r>
      <w:r w:rsidR="00E93A14" w:rsidRPr="00A77D5B">
        <w:rPr>
          <w:rFonts w:cstheme="minorHAnsi"/>
          <w:sz w:val="24"/>
        </w:rPr>
        <w:t>owi.</w:t>
      </w:r>
      <w:r w:rsidRPr="00A77D5B">
        <w:rPr>
          <w:rFonts w:eastAsia="Times New Roman" w:cstheme="minorHAnsi"/>
          <w:b/>
          <w:color w:val="000000"/>
          <w:sz w:val="24"/>
          <w:szCs w:val="24"/>
          <w:lang w:eastAsia="pl-PL"/>
        </w:rPr>
        <w:t xml:space="preserve"> </w:t>
      </w:r>
    </w:p>
    <w:p w14:paraId="38348915" w14:textId="45287AE8" w:rsidR="00327EF0" w:rsidRPr="00A77D5B" w:rsidRDefault="00EE23AD" w:rsidP="00327EF0">
      <w:pPr>
        <w:widowControl w:val="0"/>
        <w:spacing w:after="0" w:line="288" w:lineRule="atLeast"/>
        <w:jc w:val="center"/>
        <w:rPr>
          <w:rFonts w:eastAsia="Times New Roman" w:cstheme="minorHAnsi"/>
          <w:b/>
          <w:spacing w:val="-2"/>
          <w:sz w:val="24"/>
          <w:szCs w:val="24"/>
          <w:lang w:eastAsia="pl-PL"/>
        </w:rPr>
      </w:pPr>
      <w:r>
        <w:rPr>
          <w:rFonts w:eastAsia="Times New Roman" w:cstheme="minorHAnsi"/>
          <w:b/>
          <w:spacing w:val="-2"/>
          <w:sz w:val="24"/>
          <w:szCs w:val="24"/>
          <w:lang w:eastAsia="pl-PL"/>
        </w:rPr>
        <w:t>§ 10</w:t>
      </w:r>
      <w:r w:rsidR="00327EF0" w:rsidRPr="00A77D5B">
        <w:rPr>
          <w:rFonts w:eastAsia="Times New Roman" w:cstheme="minorHAnsi"/>
          <w:b/>
          <w:spacing w:val="-2"/>
          <w:sz w:val="24"/>
          <w:szCs w:val="24"/>
          <w:lang w:eastAsia="pl-PL"/>
        </w:rPr>
        <w:t xml:space="preserve"> </w:t>
      </w:r>
      <w:r w:rsidR="00327EF0" w:rsidRPr="00A77D5B">
        <w:rPr>
          <w:rFonts w:eastAsia="Times New Roman" w:cstheme="minorHAnsi"/>
          <w:b/>
          <w:spacing w:val="-2"/>
          <w:sz w:val="24"/>
          <w:szCs w:val="24"/>
          <w:lang w:eastAsia="pl-PL"/>
        </w:rPr>
        <w:br/>
        <w:t>Kary umowne</w:t>
      </w:r>
    </w:p>
    <w:p w14:paraId="527BC7EA" w14:textId="77777777" w:rsidR="00327EF0" w:rsidRPr="00A77D5B" w:rsidRDefault="00327EF0" w:rsidP="00327EF0">
      <w:pPr>
        <w:widowControl w:val="0"/>
        <w:numPr>
          <w:ilvl w:val="0"/>
          <w:numId w:val="10"/>
        </w:numPr>
        <w:autoSpaceDE w:val="0"/>
        <w:autoSpaceDN w:val="0"/>
        <w:adjustRightInd w:val="0"/>
        <w:spacing w:after="200" w:line="240" w:lineRule="auto"/>
        <w:ind w:left="284" w:right="-2" w:hanging="284"/>
        <w:contextualSpacing/>
        <w:jc w:val="both"/>
        <w:rPr>
          <w:rFonts w:eastAsia="Calibri" w:cstheme="minorHAnsi"/>
          <w:sz w:val="24"/>
          <w:szCs w:val="24"/>
        </w:rPr>
      </w:pPr>
      <w:r w:rsidRPr="00A77D5B">
        <w:rPr>
          <w:rFonts w:eastAsia="Calibri" w:cstheme="minorHAnsi"/>
          <w:sz w:val="24"/>
          <w:szCs w:val="24"/>
        </w:rPr>
        <w:t>Zamawiający zastrzega sobie uprawnienie do naliczenia kary umownej w sytuacji:</w:t>
      </w:r>
    </w:p>
    <w:p w14:paraId="71B13B50" w14:textId="77777777" w:rsidR="00327EF0" w:rsidRPr="00A77D5B" w:rsidRDefault="00327EF0" w:rsidP="00327EF0">
      <w:pPr>
        <w:widowControl w:val="0"/>
        <w:numPr>
          <w:ilvl w:val="1"/>
          <w:numId w:val="10"/>
        </w:numPr>
        <w:tabs>
          <w:tab w:val="num" w:pos="851"/>
        </w:tabs>
        <w:autoSpaceDE w:val="0"/>
        <w:autoSpaceDN w:val="0"/>
        <w:adjustRightInd w:val="0"/>
        <w:spacing w:after="200" w:line="240" w:lineRule="auto"/>
        <w:ind w:left="851" w:right="-2" w:hanging="425"/>
        <w:contextualSpacing/>
        <w:jc w:val="both"/>
        <w:rPr>
          <w:rFonts w:eastAsia="Calibri" w:cstheme="minorHAnsi"/>
          <w:sz w:val="24"/>
          <w:szCs w:val="24"/>
        </w:rPr>
      </w:pPr>
      <w:r w:rsidRPr="00A77D5B">
        <w:rPr>
          <w:rFonts w:eastAsia="Calibri" w:cstheme="minorHAnsi"/>
          <w:sz w:val="24"/>
          <w:szCs w:val="24"/>
        </w:rPr>
        <w:t xml:space="preserve">zwłoki w wykonaniu  umowy, w stosunku do terminu  określonego w § 2 </w:t>
      </w:r>
      <w:r w:rsidRPr="00A77D5B">
        <w:rPr>
          <w:rFonts w:eastAsia="Calibri" w:cstheme="minorHAnsi"/>
          <w:sz w:val="24"/>
          <w:szCs w:val="24"/>
        </w:rPr>
        <w:br/>
        <w:t>w wysokości 0,5% całkowitego wynagrodzenia brutto określonego w § 5 ust. 1 umowy, za każdy rozpoczęty dzień zwłoki,</w:t>
      </w:r>
    </w:p>
    <w:p w14:paraId="373D6E10" w14:textId="11161E9C" w:rsidR="00327EF0" w:rsidRPr="00A77D5B" w:rsidRDefault="00327EF0" w:rsidP="00327EF0">
      <w:pPr>
        <w:widowControl w:val="0"/>
        <w:numPr>
          <w:ilvl w:val="1"/>
          <w:numId w:val="10"/>
        </w:numPr>
        <w:tabs>
          <w:tab w:val="num" w:pos="851"/>
        </w:tabs>
        <w:autoSpaceDE w:val="0"/>
        <w:autoSpaceDN w:val="0"/>
        <w:adjustRightInd w:val="0"/>
        <w:spacing w:after="200" w:line="240" w:lineRule="auto"/>
        <w:ind w:left="851" w:right="-2" w:hanging="425"/>
        <w:contextualSpacing/>
        <w:jc w:val="both"/>
        <w:rPr>
          <w:rFonts w:eastAsia="Calibri" w:cstheme="minorHAnsi"/>
          <w:sz w:val="24"/>
          <w:szCs w:val="24"/>
        </w:rPr>
      </w:pPr>
      <w:r w:rsidRPr="00A77D5B">
        <w:rPr>
          <w:rFonts w:eastAsia="Calibri" w:cstheme="minorHAnsi"/>
          <w:sz w:val="24"/>
          <w:szCs w:val="24"/>
        </w:rPr>
        <w:t xml:space="preserve">zwłokę w usunięciu w usunięciu wad lub usterek stwierdzonych w okresie </w:t>
      </w:r>
      <w:r w:rsidR="00707D65">
        <w:rPr>
          <w:rFonts w:eastAsia="Calibri" w:cstheme="minorHAnsi"/>
          <w:sz w:val="24"/>
          <w:szCs w:val="24"/>
        </w:rPr>
        <w:t xml:space="preserve">gwarancji </w:t>
      </w:r>
      <w:r w:rsidR="00707D65">
        <w:rPr>
          <w:rFonts w:eastAsia="Calibri" w:cstheme="minorHAnsi"/>
          <w:sz w:val="24"/>
          <w:szCs w:val="24"/>
        </w:rPr>
        <w:lastRenderedPageBreak/>
        <w:t xml:space="preserve">i rękojmi </w:t>
      </w:r>
      <w:r w:rsidRPr="00A77D5B">
        <w:rPr>
          <w:rFonts w:eastAsia="Calibri" w:cstheme="minorHAnsi"/>
          <w:sz w:val="24"/>
          <w:szCs w:val="24"/>
        </w:rPr>
        <w:t>w terminie określonym w § 6 ust. 5, w wysokości 0,5% całkowitego wynagrodzenia brutto określonego w § 5 ust. 1, za każdy rozpoczęty dzień zwłoki,</w:t>
      </w:r>
    </w:p>
    <w:p w14:paraId="4AB43B59" w14:textId="77777777" w:rsidR="00327EF0" w:rsidRPr="00A77D5B" w:rsidRDefault="00327EF0" w:rsidP="00327EF0">
      <w:pPr>
        <w:widowControl w:val="0"/>
        <w:numPr>
          <w:ilvl w:val="1"/>
          <w:numId w:val="10"/>
        </w:numPr>
        <w:tabs>
          <w:tab w:val="num" w:pos="851"/>
        </w:tabs>
        <w:autoSpaceDE w:val="0"/>
        <w:autoSpaceDN w:val="0"/>
        <w:adjustRightInd w:val="0"/>
        <w:spacing w:after="200" w:line="240" w:lineRule="auto"/>
        <w:ind w:left="851" w:right="-2" w:hanging="425"/>
        <w:contextualSpacing/>
        <w:jc w:val="both"/>
        <w:rPr>
          <w:rFonts w:eastAsia="Calibri" w:cstheme="minorHAnsi"/>
          <w:sz w:val="24"/>
          <w:szCs w:val="24"/>
        </w:rPr>
      </w:pPr>
      <w:r w:rsidRPr="00A77D5B">
        <w:rPr>
          <w:rFonts w:eastAsia="Calibri" w:cstheme="minorHAnsi"/>
          <w:sz w:val="24"/>
          <w:szCs w:val="24"/>
        </w:rPr>
        <w:t xml:space="preserve">odstąpienie od umowy w całości lub w części wysokości 20% całkowitego wynagrodzenia brutto określonego w § 5 ust. 1 niniejszej umowy. </w:t>
      </w:r>
    </w:p>
    <w:p w14:paraId="7F558F82"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Wykonawca wyraża zgodę na potrącanie kar umownych z przysługującego mu wynagrodzenia.</w:t>
      </w:r>
    </w:p>
    <w:p w14:paraId="106F67B0"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Zapłata kary umownej nie zwalnia Wykonawcy z obowiązku realizacji umowy.</w:t>
      </w:r>
    </w:p>
    <w:p w14:paraId="1CE98F59"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Zamawiający zastrzega sobie prawo do odszkodowania uzupełniającego, przekraczającego wartość kary umownej, do wysokości rzeczywiście poniesionej szkody na zasadach ogólnych.</w:t>
      </w:r>
    </w:p>
    <w:p w14:paraId="472D1CF4"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Suma dochodzonych kar umownych nie może przekroczyć 20% wynagrodzenia brutto określonego w § 5 ust. 1 niniejszej umowy.</w:t>
      </w:r>
    </w:p>
    <w:p w14:paraId="6AE0EBDA" w14:textId="21A00330" w:rsidR="00327EF0" w:rsidRDefault="00327EF0" w:rsidP="00D1128C">
      <w:pPr>
        <w:widowControl w:val="0"/>
        <w:spacing w:after="0" w:line="288" w:lineRule="atLeast"/>
        <w:rPr>
          <w:rFonts w:eastAsia="Times New Roman" w:cstheme="minorHAnsi"/>
          <w:b/>
          <w:spacing w:val="-2"/>
          <w:sz w:val="24"/>
          <w:szCs w:val="24"/>
          <w:lang w:eastAsia="pl-PL"/>
        </w:rPr>
      </w:pPr>
    </w:p>
    <w:p w14:paraId="49592ABF" w14:textId="1F0A9038" w:rsidR="00A06340" w:rsidRPr="00A77D5B" w:rsidRDefault="00B971C9" w:rsidP="00E93A14">
      <w:pPr>
        <w:widowControl w:val="0"/>
        <w:spacing w:after="0" w:line="288" w:lineRule="atLeast"/>
        <w:jc w:val="center"/>
        <w:rPr>
          <w:rFonts w:eastAsia="Times New Roman" w:cstheme="minorHAnsi"/>
          <w:b/>
          <w:spacing w:val="-2"/>
          <w:sz w:val="24"/>
          <w:szCs w:val="24"/>
          <w:lang w:eastAsia="pl-PL"/>
        </w:rPr>
      </w:pPr>
      <w:r w:rsidRPr="00A77D5B">
        <w:rPr>
          <w:rFonts w:eastAsia="Times New Roman" w:cstheme="minorHAnsi"/>
          <w:b/>
          <w:spacing w:val="-2"/>
          <w:sz w:val="24"/>
          <w:szCs w:val="24"/>
          <w:lang w:eastAsia="pl-PL"/>
        </w:rPr>
        <w:t xml:space="preserve">§ </w:t>
      </w:r>
      <w:r w:rsidR="00330BE0" w:rsidRPr="00A77D5B">
        <w:rPr>
          <w:rFonts w:eastAsia="Times New Roman" w:cstheme="minorHAnsi"/>
          <w:b/>
          <w:spacing w:val="-2"/>
          <w:sz w:val="24"/>
          <w:szCs w:val="24"/>
          <w:lang w:eastAsia="pl-PL"/>
        </w:rPr>
        <w:t>1</w:t>
      </w:r>
      <w:r w:rsidR="00EE23AD">
        <w:rPr>
          <w:rFonts w:eastAsia="Times New Roman" w:cstheme="minorHAnsi"/>
          <w:b/>
          <w:spacing w:val="-2"/>
          <w:sz w:val="24"/>
          <w:szCs w:val="24"/>
          <w:lang w:eastAsia="pl-PL"/>
        </w:rPr>
        <w:t>1</w:t>
      </w:r>
      <w:r w:rsidR="00E93A14" w:rsidRPr="00A77D5B">
        <w:rPr>
          <w:rFonts w:eastAsia="Times New Roman" w:cstheme="minorHAnsi"/>
          <w:b/>
          <w:spacing w:val="-2"/>
          <w:sz w:val="24"/>
          <w:szCs w:val="24"/>
          <w:lang w:eastAsia="pl-PL"/>
        </w:rPr>
        <w:br/>
      </w:r>
      <w:r w:rsidR="00E93A14" w:rsidRPr="00A77D5B">
        <w:rPr>
          <w:rFonts w:eastAsia="Times New Roman" w:cstheme="minorHAnsi"/>
          <w:b/>
          <w:sz w:val="24"/>
          <w:szCs w:val="24"/>
          <w:lang w:eastAsia="pl-PL"/>
        </w:rPr>
        <w:t>Odstąpienie od umowy</w:t>
      </w:r>
    </w:p>
    <w:p w14:paraId="56A2DC50" w14:textId="1E2549E6" w:rsidR="00783C53" w:rsidRPr="00783C53" w:rsidRDefault="00783C53" w:rsidP="00783C53">
      <w:pPr>
        <w:widowControl w:val="0"/>
        <w:numPr>
          <w:ilvl w:val="0"/>
          <w:numId w:val="6"/>
        </w:numPr>
        <w:autoSpaceDE w:val="0"/>
        <w:autoSpaceDN w:val="0"/>
        <w:adjustRightInd w:val="0"/>
        <w:spacing w:after="0" w:line="240" w:lineRule="auto"/>
        <w:ind w:left="426" w:right="-2" w:hanging="426"/>
        <w:contextualSpacing/>
        <w:jc w:val="both"/>
        <w:rPr>
          <w:rFonts w:ascii="Calibri" w:eastAsia="Calibri" w:hAnsi="Calibri" w:cs="Calibri"/>
          <w:sz w:val="24"/>
          <w:szCs w:val="24"/>
        </w:rPr>
      </w:pPr>
      <w:bookmarkStart w:id="1" w:name="_Hlk113461191"/>
      <w:r w:rsidRPr="00783C53">
        <w:rPr>
          <w:rFonts w:ascii="Calibri" w:eastAsia="Calibri" w:hAnsi="Calibri" w:cs="Calibri"/>
          <w:sz w:val="24"/>
          <w:szCs w:val="24"/>
        </w:rPr>
        <w:t>Poza przypadkami przewidzianymi w przepisach prawa powszechnie obowiązującego</w:t>
      </w:r>
      <w:r w:rsidR="00327EF0" w:rsidRPr="00D1128C">
        <w:rPr>
          <w:rFonts w:ascii="Calibri" w:eastAsia="Calibri" w:hAnsi="Calibri" w:cs="Calibri"/>
          <w:sz w:val="24"/>
          <w:szCs w:val="24"/>
        </w:rPr>
        <w:t>, Zamawiający może odstąpić od u</w:t>
      </w:r>
      <w:r w:rsidRPr="00783C53">
        <w:rPr>
          <w:rFonts w:ascii="Calibri" w:eastAsia="Calibri" w:hAnsi="Calibri" w:cs="Calibri"/>
          <w:sz w:val="24"/>
          <w:szCs w:val="24"/>
        </w:rPr>
        <w:t>mowy, w całości lub w części, w przypadku:</w:t>
      </w:r>
    </w:p>
    <w:p w14:paraId="40EAC719" w14:textId="15B26A7A" w:rsidR="00783C53" w:rsidRPr="00783C53" w:rsidRDefault="00783C53"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783C53">
        <w:rPr>
          <w:rFonts w:cstheme="minorHAnsi"/>
          <w:sz w:val="24"/>
          <w:szCs w:val="24"/>
        </w:rPr>
        <w:t>niewykonania lub nienależy</w:t>
      </w:r>
      <w:r w:rsidR="00327EF0" w:rsidRPr="00D1128C">
        <w:rPr>
          <w:rFonts w:cstheme="minorHAnsi"/>
          <w:sz w:val="24"/>
          <w:szCs w:val="24"/>
        </w:rPr>
        <w:t>tego wykonania przez Wykonawcę u</w:t>
      </w:r>
      <w:r w:rsidRPr="00783C53">
        <w:rPr>
          <w:rFonts w:cstheme="minorHAnsi"/>
          <w:sz w:val="24"/>
          <w:szCs w:val="24"/>
        </w:rPr>
        <w:t xml:space="preserve">mowy </w:t>
      </w:r>
      <w:r w:rsidR="00707D65">
        <w:rPr>
          <w:rFonts w:cstheme="minorHAnsi"/>
          <w:sz w:val="24"/>
          <w:szCs w:val="24"/>
        </w:rPr>
        <w:br/>
      </w:r>
      <w:r w:rsidRPr="00783C53">
        <w:rPr>
          <w:rFonts w:cstheme="minorHAnsi"/>
          <w:sz w:val="24"/>
          <w:szCs w:val="24"/>
        </w:rPr>
        <w:t xml:space="preserve">w zakresie któregokolwiek z elementów wchodzących w skład </w:t>
      </w:r>
      <w:r w:rsidR="00464774">
        <w:rPr>
          <w:rFonts w:cstheme="minorHAnsi"/>
          <w:sz w:val="24"/>
          <w:szCs w:val="24"/>
        </w:rPr>
        <w:t>p</w:t>
      </w:r>
      <w:r w:rsidRPr="00783C53">
        <w:rPr>
          <w:rFonts w:cstheme="minorHAnsi"/>
          <w:sz w:val="24"/>
          <w:szCs w:val="24"/>
        </w:rPr>
        <w:t xml:space="preserve">rzedmiotu </w:t>
      </w:r>
      <w:r w:rsidR="00327EF0" w:rsidRPr="00D1128C">
        <w:rPr>
          <w:rFonts w:cstheme="minorHAnsi"/>
          <w:sz w:val="24"/>
          <w:szCs w:val="24"/>
        </w:rPr>
        <w:t>umowy wskazanym</w:t>
      </w:r>
      <w:r w:rsidRPr="00783C53">
        <w:rPr>
          <w:rFonts w:cstheme="minorHAnsi"/>
          <w:sz w:val="24"/>
          <w:szCs w:val="24"/>
        </w:rPr>
        <w:t xml:space="preserve"> w § 1</w:t>
      </w:r>
      <w:r w:rsidR="00327EF0" w:rsidRPr="00D1128C">
        <w:rPr>
          <w:rFonts w:cstheme="minorHAnsi"/>
          <w:sz w:val="24"/>
          <w:szCs w:val="24"/>
        </w:rPr>
        <w:t xml:space="preserve"> oraz w Opisie Przedmiotu Zamówienia stanowiącym</w:t>
      </w:r>
      <w:r w:rsidRPr="00783C53">
        <w:rPr>
          <w:rFonts w:cstheme="minorHAnsi"/>
          <w:sz w:val="24"/>
          <w:szCs w:val="24"/>
        </w:rPr>
        <w:t xml:space="preserve"> załącznik nr 3</w:t>
      </w:r>
      <w:r w:rsidR="00327EF0" w:rsidRPr="00D1128C">
        <w:rPr>
          <w:rFonts w:cstheme="minorHAnsi"/>
          <w:sz w:val="24"/>
          <w:szCs w:val="24"/>
        </w:rPr>
        <w:t xml:space="preserve"> do u</w:t>
      </w:r>
      <w:r w:rsidRPr="00783C53">
        <w:rPr>
          <w:rFonts w:cstheme="minorHAnsi"/>
          <w:sz w:val="24"/>
          <w:szCs w:val="24"/>
        </w:rPr>
        <w:t xml:space="preserve">mowy, Zamawiający naliczy Wykonawcy karę umowną </w:t>
      </w:r>
      <w:r w:rsidR="00707D65">
        <w:rPr>
          <w:rFonts w:cstheme="minorHAnsi"/>
          <w:sz w:val="24"/>
          <w:szCs w:val="24"/>
        </w:rPr>
        <w:br/>
      </w:r>
      <w:r w:rsidRPr="00783C53">
        <w:rPr>
          <w:rFonts w:cstheme="minorHAnsi"/>
          <w:sz w:val="24"/>
          <w:szCs w:val="24"/>
        </w:rPr>
        <w:t xml:space="preserve">w wysokości 10% wynagrodzenia brutto, o którym mowa </w:t>
      </w:r>
      <w:r w:rsidR="00327EF0" w:rsidRPr="00707D65">
        <w:rPr>
          <w:rFonts w:cstheme="minorHAnsi"/>
          <w:sz w:val="24"/>
          <w:szCs w:val="24"/>
        </w:rPr>
        <w:t>w § 5</w:t>
      </w:r>
      <w:r w:rsidRPr="00707D65">
        <w:rPr>
          <w:rFonts w:cstheme="minorHAnsi"/>
          <w:sz w:val="24"/>
          <w:szCs w:val="24"/>
        </w:rPr>
        <w:t xml:space="preserve"> ust. 1,</w:t>
      </w:r>
      <w:r w:rsidRPr="00783C53">
        <w:rPr>
          <w:rFonts w:cstheme="minorHAnsi"/>
          <w:sz w:val="24"/>
          <w:szCs w:val="24"/>
        </w:rPr>
        <w:t xml:space="preserve"> za każde niewykonanie lub nienale</w:t>
      </w:r>
      <w:r w:rsidR="00707D65">
        <w:rPr>
          <w:rFonts w:cstheme="minorHAnsi"/>
          <w:sz w:val="24"/>
          <w:szCs w:val="24"/>
        </w:rPr>
        <w:t>żyte wykonanie danego elementu p</w:t>
      </w:r>
      <w:r w:rsidR="00327EF0" w:rsidRPr="00D1128C">
        <w:rPr>
          <w:rFonts w:cstheme="minorHAnsi"/>
          <w:sz w:val="24"/>
          <w:szCs w:val="24"/>
        </w:rPr>
        <w:t>rzedmiotu u</w:t>
      </w:r>
      <w:r w:rsidRPr="00783C53">
        <w:rPr>
          <w:rFonts w:cstheme="minorHAnsi"/>
          <w:sz w:val="24"/>
          <w:szCs w:val="24"/>
        </w:rPr>
        <w:t>mowy. Przez nienale</w:t>
      </w:r>
      <w:r w:rsidR="00707D65">
        <w:rPr>
          <w:rFonts w:cstheme="minorHAnsi"/>
          <w:sz w:val="24"/>
          <w:szCs w:val="24"/>
        </w:rPr>
        <w:t>żyte wykonanie danego elementu p</w:t>
      </w:r>
      <w:r w:rsidRPr="00783C53">
        <w:rPr>
          <w:rFonts w:cstheme="minorHAnsi"/>
          <w:sz w:val="24"/>
          <w:szCs w:val="24"/>
        </w:rPr>
        <w:t xml:space="preserve">rzedmiotu </w:t>
      </w:r>
      <w:r w:rsidR="00327EF0" w:rsidRPr="00D1128C">
        <w:rPr>
          <w:rFonts w:cstheme="minorHAnsi"/>
          <w:sz w:val="24"/>
          <w:szCs w:val="24"/>
        </w:rPr>
        <w:t>u</w:t>
      </w:r>
      <w:r w:rsidRPr="00783C53">
        <w:rPr>
          <w:rFonts w:cstheme="minorHAnsi"/>
          <w:sz w:val="24"/>
          <w:szCs w:val="24"/>
        </w:rPr>
        <w:t xml:space="preserve">mowy, Strony będą rozumiały w szczególności wykonanie go w sposób niezgodny </w:t>
      </w:r>
      <w:r w:rsidR="00707D65">
        <w:rPr>
          <w:rFonts w:cstheme="minorHAnsi"/>
          <w:sz w:val="24"/>
          <w:szCs w:val="24"/>
        </w:rPr>
        <w:br/>
      </w:r>
      <w:r w:rsidRPr="00783C53">
        <w:rPr>
          <w:rFonts w:cstheme="minorHAnsi"/>
          <w:sz w:val="24"/>
          <w:szCs w:val="24"/>
        </w:rPr>
        <w:t xml:space="preserve">z wymogami określonymi </w:t>
      </w:r>
      <w:r w:rsidR="00327EF0" w:rsidRPr="00D1128C">
        <w:rPr>
          <w:rFonts w:cstheme="minorHAnsi"/>
          <w:sz w:val="24"/>
          <w:szCs w:val="24"/>
        </w:rPr>
        <w:t>w umowie lub w Opisie Przedmiotu Z</w:t>
      </w:r>
      <w:r w:rsidRPr="00783C53">
        <w:rPr>
          <w:rFonts w:cstheme="minorHAnsi"/>
          <w:sz w:val="24"/>
          <w:szCs w:val="24"/>
        </w:rPr>
        <w:t>amówienia;</w:t>
      </w:r>
    </w:p>
    <w:p w14:paraId="09E4E25A" w14:textId="0D99F672" w:rsidR="00783C53" w:rsidRPr="00783C53" w:rsidRDefault="00783C53"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783C53">
        <w:rPr>
          <w:rFonts w:cstheme="minorHAnsi"/>
          <w:sz w:val="24"/>
          <w:szCs w:val="24"/>
        </w:rPr>
        <w:t>odstąpienia</w:t>
      </w:r>
      <w:r w:rsidR="00327EF0" w:rsidRPr="00D1128C">
        <w:rPr>
          <w:rFonts w:cstheme="minorHAnsi"/>
          <w:sz w:val="24"/>
          <w:szCs w:val="24"/>
        </w:rPr>
        <w:t xml:space="preserve"> od u</w:t>
      </w:r>
      <w:r w:rsidRPr="00783C53">
        <w:rPr>
          <w:rFonts w:cstheme="minorHAnsi"/>
          <w:sz w:val="24"/>
          <w:szCs w:val="24"/>
        </w:rPr>
        <w:t>mowy – w całości lub części – przez Wykonawcę z przyczyn nieleżących po stronie Zamawiającego lub przez Zamawiającego z przyczyn leżących po stronie Wykonawcy, Wykonawca zapłaci Zamawiającemu karę umowną w wysokości 20% wynagrodzenia brutto określoneg</w:t>
      </w:r>
      <w:r w:rsidR="00327EF0" w:rsidRPr="00D1128C">
        <w:rPr>
          <w:rFonts w:cstheme="minorHAnsi"/>
          <w:sz w:val="24"/>
          <w:szCs w:val="24"/>
        </w:rPr>
        <w:t>o w § 5</w:t>
      </w:r>
      <w:r w:rsidRPr="00783C53">
        <w:rPr>
          <w:rFonts w:cstheme="minorHAnsi"/>
          <w:sz w:val="24"/>
          <w:szCs w:val="24"/>
        </w:rPr>
        <w:t xml:space="preserve"> ust. 1;</w:t>
      </w:r>
    </w:p>
    <w:p w14:paraId="2CCC4920" w14:textId="7D3F2684" w:rsidR="00783C53" w:rsidRPr="00D1128C" w:rsidRDefault="00327EF0"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D1128C">
        <w:rPr>
          <w:rFonts w:cs="Calibri"/>
          <w:sz w:val="24"/>
          <w:szCs w:val="24"/>
        </w:rPr>
        <w:t>braku dostarczenia Przedmiotu u</w:t>
      </w:r>
      <w:r w:rsidR="00783C53" w:rsidRPr="00783C53">
        <w:rPr>
          <w:rFonts w:cs="Calibri"/>
          <w:sz w:val="24"/>
          <w:szCs w:val="24"/>
        </w:rPr>
        <w:t>mowy przez Wykonawc</w:t>
      </w:r>
      <w:r w:rsidR="00707D65">
        <w:rPr>
          <w:rFonts w:cs="Calibri"/>
          <w:sz w:val="24"/>
          <w:szCs w:val="24"/>
        </w:rPr>
        <w:t>ę w terminie określonym w § 2</w:t>
      </w:r>
      <w:r w:rsidRPr="00D1128C">
        <w:rPr>
          <w:rFonts w:cs="Calibri"/>
          <w:sz w:val="24"/>
          <w:szCs w:val="24"/>
        </w:rPr>
        <w:t xml:space="preserve"> u</w:t>
      </w:r>
      <w:r w:rsidR="00783C53" w:rsidRPr="00783C53">
        <w:rPr>
          <w:rFonts w:cs="Calibri"/>
          <w:sz w:val="24"/>
          <w:szCs w:val="24"/>
        </w:rPr>
        <w:t xml:space="preserve">mowy, bez wyznaczania dodatkowego terminu </w:t>
      </w:r>
      <w:r w:rsidR="00783C53" w:rsidRPr="00783C53">
        <w:rPr>
          <w:rFonts w:eastAsia="Times New Roman" w:cstheme="minorHAnsi"/>
          <w:color w:val="000000" w:themeColor="text1"/>
          <w:sz w:val="24"/>
          <w:szCs w:val="24"/>
          <w:lang w:eastAsia="pl-PL"/>
        </w:rPr>
        <w:t>(</w:t>
      </w:r>
      <w:r w:rsidR="00783C53" w:rsidRPr="00783C53">
        <w:rPr>
          <w:rFonts w:eastAsia="Times New Roman" w:cstheme="minorHAnsi"/>
          <w:iCs/>
          <w:color w:val="333333"/>
          <w:sz w:val="24"/>
          <w:szCs w:val="24"/>
          <w:shd w:val="clear" w:color="auto" w:fill="FFFFFF"/>
          <w:lang w:eastAsia="pl-PL"/>
        </w:rPr>
        <w:t xml:space="preserve">lex </w:t>
      </w:r>
      <w:proofErr w:type="spellStart"/>
      <w:r w:rsidR="00783C53" w:rsidRPr="00783C53">
        <w:rPr>
          <w:rFonts w:eastAsia="Times New Roman" w:cstheme="minorHAnsi"/>
          <w:iCs/>
          <w:color w:val="333333"/>
          <w:sz w:val="24"/>
          <w:szCs w:val="24"/>
          <w:shd w:val="clear" w:color="auto" w:fill="FFFFFF"/>
          <w:lang w:eastAsia="pl-PL"/>
        </w:rPr>
        <w:t>commissoria</w:t>
      </w:r>
      <w:proofErr w:type="spellEnd"/>
      <w:r w:rsidR="00783C53" w:rsidRPr="00783C53">
        <w:rPr>
          <w:rFonts w:eastAsia="Times New Roman" w:cstheme="minorHAnsi"/>
          <w:iCs/>
          <w:color w:val="333333"/>
          <w:sz w:val="24"/>
          <w:szCs w:val="24"/>
          <w:shd w:val="clear" w:color="auto" w:fill="FFFFFF"/>
          <w:lang w:eastAsia="pl-PL"/>
        </w:rPr>
        <w:t xml:space="preserve"> - </w:t>
      </w:r>
      <w:r w:rsidR="00783C53" w:rsidRPr="00783C53">
        <w:rPr>
          <w:rFonts w:eastAsia="Times New Roman" w:cstheme="minorHAnsi"/>
          <w:color w:val="000000" w:themeColor="text1"/>
          <w:sz w:val="24"/>
          <w:szCs w:val="24"/>
          <w:lang w:eastAsia="pl-PL"/>
        </w:rPr>
        <w:t xml:space="preserve">art. 492 </w:t>
      </w:r>
      <w:proofErr w:type="spellStart"/>
      <w:r w:rsidR="00783C53" w:rsidRPr="00783C53">
        <w:rPr>
          <w:rFonts w:eastAsia="Times New Roman" w:cstheme="minorHAnsi"/>
          <w:color w:val="000000" w:themeColor="text1"/>
          <w:sz w:val="24"/>
          <w:szCs w:val="24"/>
          <w:lang w:eastAsia="pl-PL"/>
        </w:rPr>
        <w:t>zd</w:t>
      </w:r>
      <w:proofErr w:type="spellEnd"/>
      <w:r w:rsidR="00783C53" w:rsidRPr="00783C53">
        <w:rPr>
          <w:rFonts w:eastAsia="Times New Roman" w:cstheme="minorHAnsi"/>
          <w:color w:val="000000" w:themeColor="text1"/>
          <w:sz w:val="24"/>
          <w:szCs w:val="24"/>
          <w:lang w:eastAsia="pl-PL"/>
        </w:rPr>
        <w:t>. 1 k.c.)</w:t>
      </w:r>
      <w:r w:rsidR="00783C53" w:rsidRPr="00783C53">
        <w:rPr>
          <w:rFonts w:cs="Calibri"/>
          <w:sz w:val="24"/>
          <w:szCs w:val="24"/>
        </w:rPr>
        <w:t>;</w:t>
      </w:r>
    </w:p>
    <w:p w14:paraId="31A1D51B" w14:textId="56150DF4" w:rsidR="00D1128C" w:rsidRPr="00783C53" w:rsidRDefault="00D1128C"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D1128C">
        <w:rPr>
          <w:rFonts w:eastAsia="Arial" w:cstheme="minorHAnsi"/>
          <w:sz w:val="24"/>
          <w:szCs w:val="24"/>
        </w:rPr>
        <w:t xml:space="preserve">przewidzianym  w </w:t>
      </w:r>
      <w:r w:rsidR="00707D65">
        <w:rPr>
          <w:rFonts w:eastAsia="Arial" w:cstheme="minorHAnsi"/>
          <w:bCs/>
          <w:sz w:val="24"/>
          <w:szCs w:val="24"/>
        </w:rPr>
        <w:t>§ 4 ust. 9 umowy;</w:t>
      </w:r>
    </w:p>
    <w:p w14:paraId="341E0D78" w14:textId="0B1BCDF6" w:rsidR="00783C53" w:rsidRPr="00783C53" w:rsidRDefault="00783C53"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783C53">
        <w:rPr>
          <w:rFonts w:cs="Calibri"/>
          <w:sz w:val="24"/>
          <w:szCs w:val="24"/>
        </w:rPr>
        <w:t>zaistnienia istotnej zmiany okoliczn</w:t>
      </w:r>
      <w:r w:rsidR="00327EF0" w:rsidRPr="00D1128C">
        <w:rPr>
          <w:rFonts w:cs="Calibri"/>
          <w:sz w:val="24"/>
          <w:szCs w:val="24"/>
        </w:rPr>
        <w:t>ości powodującej, że wykonanie u</w:t>
      </w:r>
      <w:r w:rsidR="00707D65">
        <w:rPr>
          <w:rFonts w:cs="Calibri"/>
          <w:sz w:val="24"/>
          <w:szCs w:val="24"/>
        </w:rPr>
        <w:t xml:space="preserve">mowy nie leży </w:t>
      </w:r>
      <w:r w:rsidRPr="00783C53">
        <w:rPr>
          <w:rFonts w:cs="Calibri"/>
          <w:sz w:val="24"/>
          <w:szCs w:val="24"/>
        </w:rPr>
        <w:t>w interesie publicznym, czego nie można było</w:t>
      </w:r>
      <w:r w:rsidR="00327EF0" w:rsidRPr="00D1128C">
        <w:rPr>
          <w:rFonts w:cs="Calibri"/>
          <w:sz w:val="24"/>
          <w:szCs w:val="24"/>
        </w:rPr>
        <w:t xml:space="preserve"> przewidzieć w chwili zawarcia umowy lub dalsze wykonywanie u</w:t>
      </w:r>
      <w:r w:rsidRPr="00783C53">
        <w:rPr>
          <w:rFonts w:cs="Calibri"/>
          <w:sz w:val="24"/>
          <w:szCs w:val="24"/>
        </w:rPr>
        <w:t>mowy może zagrozić istotnemu interesowi bezpieczeństwa państwa lub bezpieczeństwu publicznemu; w takim wypadku Wykonawca może żądać wyłącznie wynagrodzenia należ</w:t>
      </w:r>
      <w:r w:rsidR="00327EF0" w:rsidRPr="00D1128C">
        <w:rPr>
          <w:rFonts w:cs="Calibri"/>
          <w:sz w:val="24"/>
          <w:szCs w:val="24"/>
        </w:rPr>
        <w:t>nego z tytułu wykonania części u</w:t>
      </w:r>
      <w:r w:rsidRPr="00783C53">
        <w:rPr>
          <w:rFonts w:cs="Calibri"/>
          <w:sz w:val="24"/>
          <w:szCs w:val="24"/>
        </w:rPr>
        <w:t>mowy.</w:t>
      </w:r>
    </w:p>
    <w:p w14:paraId="7FF77AF3" w14:textId="09C93D20" w:rsidR="00783C53" w:rsidRPr="00783C53" w:rsidRDefault="00783C53" w:rsidP="00783C53">
      <w:pPr>
        <w:widowControl w:val="0"/>
        <w:numPr>
          <w:ilvl w:val="0"/>
          <w:numId w:val="6"/>
        </w:numPr>
        <w:suppressAutoHyphens/>
        <w:autoSpaceDE w:val="0"/>
        <w:spacing w:after="0" w:line="240" w:lineRule="auto"/>
        <w:ind w:right="-2"/>
        <w:jc w:val="both"/>
        <w:rPr>
          <w:rFonts w:eastAsia="SimSun" w:cstheme="minorHAnsi"/>
          <w:kern w:val="1"/>
          <w:sz w:val="24"/>
          <w:szCs w:val="24"/>
          <w:lang w:eastAsia="hi-IN" w:bidi="hi-IN"/>
        </w:rPr>
      </w:pPr>
      <w:r w:rsidRPr="00783C53">
        <w:rPr>
          <w:rFonts w:eastAsia="SimSun" w:cstheme="minorHAnsi"/>
          <w:kern w:val="1"/>
          <w:sz w:val="24"/>
          <w:szCs w:val="24"/>
          <w:lang w:eastAsia="hi-IN" w:bidi="hi-IN"/>
        </w:rPr>
        <w:t>Zamawiający jes</w:t>
      </w:r>
      <w:r w:rsidR="00327EF0" w:rsidRPr="00D1128C">
        <w:rPr>
          <w:rFonts w:eastAsia="SimSun" w:cstheme="minorHAnsi"/>
          <w:kern w:val="1"/>
          <w:sz w:val="24"/>
          <w:szCs w:val="24"/>
          <w:lang w:eastAsia="hi-IN" w:bidi="hi-IN"/>
        </w:rPr>
        <w:t>t uprawniony do odstąpienia od u</w:t>
      </w:r>
      <w:r w:rsidRPr="00783C53">
        <w:rPr>
          <w:rFonts w:eastAsia="SimSun" w:cstheme="minorHAnsi"/>
          <w:kern w:val="1"/>
          <w:sz w:val="24"/>
          <w:szCs w:val="24"/>
          <w:lang w:eastAsia="hi-IN" w:bidi="hi-IN"/>
        </w:rPr>
        <w:t>mowy w całości albo w części, według wyboru Zamawiającego, bez wyznaczania dodatkowego terminu, w terminie 30 dni od dnia zaistnienia przesłanek, o których mowa w ust. 1.</w:t>
      </w:r>
    </w:p>
    <w:p w14:paraId="5434AB9F" w14:textId="27A59425" w:rsidR="00783C53" w:rsidRPr="00783C53" w:rsidRDefault="00327EF0" w:rsidP="00783C53">
      <w:pPr>
        <w:widowControl w:val="0"/>
        <w:numPr>
          <w:ilvl w:val="0"/>
          <w:numId w:val="6"/>
        </w:numPr>
        <w:tabs>
          <w:tab w:val="num" w:pos="426"/>
        </w:tabs>
        <w:suppressAutoHyphens/>
        <w:autoSpaceDE w:val="0"/>
        <w:spacing w:after="0" w:line="240" w:lineRule="auto"/>
        <w:ind w:right="-2"/>
        <w:jc w:val="both"/>
        <w:rPr>
          <w:rFonts w:eastAsia="SimSun" w:cstheme="minorHAnsi"/>
          <w:kern w:val="1"/>
          <w:sz w:val="24"/>
          <w:szCs w:val="24"/>
          <w:lang w:eastAsia="hi-IN" w:bidi="hi-IN"/>
        </w:rPr>
      </w:pPr>
      <w:r w:rsidRPr="00D1128C">
        <w:rPr>
          <w:rFonts w:eastAsia="SimSun" w:cstheme="minorHAnsi"/>
          <w:kern w:val="22"/>
          <w:sz w:val="24"/>
          <w:szCs w:val="24"/>
          <w:lang w:eastAsia="hi-IN" w:bidi="hi-IN"/>
        </w:rPr>
        <w:t>W przypadku odstąpienia od u</w:t>
      </w:r>
      <w:r w:rsidR="00783C53" w:rsidRPr="00783C53">
        <w:rPr>
          <w:rFonts w:eastAsia="SimSun" w:cstheme="minorHAnsi"/>
          <w:kern w:val="22"/>
          <w:sz w:val="24"/>
          <w:szCs w:val="24"/>
          <w:lang w:eastAsia="hi-IN" w:bidi="hi-IN"/>
        </w:rPr>
        <w:t>mowy przez Zamawiającego w sytuacjach, o których mowa w ust. 1, Wykonawcy nie przysługują wobec Zamawiającego żadne roszczenia z tego tytułu.</w:t>
      </w:r>
      <w:bookmarkEnd w:id="1"/>
    </w:p>
    <w:p w14:paraId="20D8E280" w14:textId="77777777" w:rsidR="00A06340" w:rsidRPr="00A77D5B" w:rsidRDefault="00A06340" w:rsidP="00A06340">
      <w:pPr>
        <w:widowControl w:val="0"/>
        <w:autoSpaceDE w:val="0"/>
        <w:autoSpaceDN w:val="0"/>
        <w:adjustRightInd w:val="0"/>
        <w:spacing w:after="0" w:line="240" w:lineRule="auto"/>
        <w:ind w:right="-2"/>
        <w:jc w:val="center"/>
        <w:rPr>
          <w:rFonts w:eastAsia="Times New Roman" w:cstheme="minorHAnsi"/>
          <w:b/>
          <w:sz w:val="24"/>
          <w:szCs w:val="24"/>
          <w:lang w:eastAsia="pl-PL"/>
        </w:rPr>
      </w:pPr>
    </w:p>
    <w:p w14:paraId="3B76057E" w14:textId="714AB4DB" w:rsidR="00A04CC2" w:rsidRPr="00A77D5B" w:rsidRDefault="00EE23AD" w:rsidP="00E93A14">
      <w:pPr>
        <w:widowControl w:val="0"/>
        <w:spacing w:after="0" w:line="288" w:lineRule="atLeast"/>
        <w:jc w:val="center"/>
        <w:rPr>
          <w:rFonts w:eastAsia="Times New Roman" w:cstheme="minorHAnsi"/>
          <w:b/>
          <w:spacing w:val="-2"/>
          <w:sz w:val="24"/>
          <w:szCs w:val="24"/>
          <w:lang w:eastAsia="pl-PL"/>
        </w:rPr>
      </w:pPr>
      <w:r>
        <w:rPr>
          <w:rFonts w:eastAsia="Times New Roman" w:cstheme="minorHAnsi"/>
          <w:b/>
          <w:spacing w:val="-2"/>
          <w:sz w:val="24"/>
          <w:szCs w:val="24"/>
          <w:lang w:eastAsia="pl-PL"/>
        </w:rPr>
        <w:t>§  12</w:t>
      </w:r>
      <w:r w:rsidR="00E93A14" w:rsidRPr="00A77D5B">
        <w:rPr>
          <w:rFonts w:eastAsia="Times New Roman" w:cstheme="minorHAnsi"/>
          <w:b/>
          <w:spacing w:val="-2"/>
          <w:sz w:val="24"/>
          <w:szCs w:val="24"/>
          <w:lang w:eastAsia="pl-PL"/>
        </w:rPr>
        <w:br/>
        <w:t>Postanowienia końcowe</w:t>
      </w:r>
    </w:p>
    <w:p w14:paraId="66769F22" w14:textId="76B49CE5" w:rsidR="007F6638" w:rsidRPr="00707D65" w:rsidRDefault="007F6638" w:rsidP="007F6638">
      <w:pPr>
        <w:pStyle w:val="Akapitzlist"/>
        <w:numPr>
          <w:ilvl w:val="0"/>
          <w:numId w:val="50"/>
        </w:numPr>
        <w:spacing w:after="0" w:line="240" w:lineRule="auto"/>
        <w:ind w:left="425" w:hanging="425"/>
        <w:jc w:val="both"/>
        <w:rPr>
          <w:rFonts w:cstheme="minorHAnsi"/>
          <w:smallCaps/>
          <w:sz w:val="24"/>
          <w:szCs w:val="24"/>
        </w:rPr>
      </w:pPr>
      <w:r w:rsidRPr="00707D65">
        <w:rPr>
          <w:rFonts w:cstheme="minorHAnsi"/>
          <w:sz w:val="24"/>
          <w:szCs w:val="24"/>
        </w:rPr>
        <w:lastRenderedPageBreak/>
        <w:t xml:space="preserve">Wszelkie zmiany lub uzupełnienia </w:t>
      </w:r>
      <w:r w:rsidR="00707D65">
        <w:rPr>
          <w:rFonts w:cstheme="minorHAnsi"/>
          <w:sz w:val="24"/>
          <w:szCs w:val="24"/>
        </w:rPr>
        <w:t>u</w:t>
      </w:r>
      <w:r w:rsidRPr="00707D65">
        <w:rPr>
          <w:rFonts w:cstheme="minorHAnsi"/>
          <w:sz w:val="24"/>
          <w:szCs w:val="24"/>
        </w:rPr>
        <w:t>mowy wymagają formy pisemnej pod rygorem nieważności.</w:t>
      </w:r>
    </w:p>
    <w:p w14:paraId="6FC3D33C" w14:textId="5629A4AC" w:rsidR="007F6638" w:rsidRPr="00707D65" w:rsidRDefault="007F6638" w:rsidP="007F6638">
      <w:pPr>
        <w:pStyle w:val="Akapitzlist"/>
        <w:numPr>
          <w:ilvl w:val="0"/>
          <w:numId w:val="50"/>
        </w:numPr>
        <w:spacing w:after="0" w:line="240" w:lineRule="auto"/>
        <w:ind w:left="426" w:right="-2" w:hanging="426"/>
        <w:contextualSpacing w:val="0"/>
        <w:jc w:val="both"/>
        <w:rPr>
          <w:rFonts w:cstheme="minorHAnsi"/>
          <w:smallCaps/>
          <w:sz w:val="24"/>
          <w:szCs w:val="24"/>
        </w:rPr>
      </w:pPr>
      <w:r w:rsidRPr="00707D65">
        <w:rPr>
          <w:rFonts w:cstheme="minorHAnsi"/>
          <w:sz w:val="24"/>
          <w:szCs w:val="24"/>
        </w:rPr>
        <w:t xml:space="preserve">Ewentualne spory wynikłe z realizacji niniejszej </w:t>
      </w:r>
      <w:r w:rsidR="00707D65">
        <w:rPr>
          <w:rFonts w:cstheme="minorHAnsi"/>
          <w:sz w:val="24"/>
          <w:szCs w:val="24"/>
        </w:rPr>
        <w:t>u</w:t>
      </w:r>
      <w:r w:rsidRPr="00707D65">
        <w:rPr>
          <w:rFonts w:cstheme="minorHAnsi"/>
          <w:sz w:val="24"/>
          <w:szCs w:val="24"/>
        </w:rPr>
        <w:t>mowy Strony będą rozstrzygać na drodze polubownej, a w przypadku nieosiągnięcia porozumienia, spory te będą podlegać rozstrzygnięciu sądu powszechnego właściwego dla siedziby Zamawiającego.</w:t>
      </w:r>
    </w:p>
    <w:p w14:paraId="468B969D" w14:textId="6D51888E" w:rsidR="007F6638" w:rsidRPr="00707D65" w:rsidRDefault="007F6638" w:rsidP="007F6638">
      <w:pPr>
        <w:pStyle w:val="Akapitzlist"/>
        <w:numPr>
          <w:ilvl w:val="0"/>
          <w:numId w:val="50"/>
        </w:numPr>
        <w:spacing w:after="0" w:line="240" w:lineRule="auto"/>
        <w:ind w:left="426" w:right="-2" w:hanging="426"/>
        <w:contextualSpacing w:val="0"/>
        <w:jc w:val="both"/>
        <w:rPr>
          <w:rFonts w:cstheme="minorHAnsi"/>
          <w:smallCaps/>
          <w:sz w:val="24"/>
          <w:szCs w:val="24"/>
        </w:rPr>
      </w:pPr>
      <w:r w:rsidRPr="00707D65">
        <w:rPr>
          <w:rFonts w:cstheme="minorHAnsi"/>
          <w:sz w:val="24"/>
          <w:szCs w:val="24"/>
        </w:rPr>
        <w:t xml:space="preserve">W sprawach nieuregulowanych </w:t>
      </w:r>
      <w:r w:rsidR="00707D65">
        <w:rPr>
          <w:rFonts w:cstheme="minorHAnsi"/>
          <w:sz w:val="24"/>
          <w:szCs w:val="24"/>
        </w:rPr>
        <w:t>u</w:t>
      </w:r>
      <w:r w:rsidRPr="00707D65">
        <w:rPr>
          <w:rFonts w:cstheme="minorHAnsi"/>
          <w:sz w:val="24"/>
          <w:szCs w:val="24"/>
        </w:rPr>
        <w:t>mową zastosowanie mają p</w:t>
      </w:r>
      <w:r w:rsidR="00707D65">
        <w:rPr>
          <w:rFonts w:cstheme="minorHAnsi"/>
          <w:sz w:val="24"/>
          <w:szCs w:val="24"/>
        </w:rPr>
        <w:t>rzepisy Kodeksu Cywilnego</w:t>
      </w:r>
      <w:r w:rsidRPr="00707D65">
        <w:rPr>
          <w:rFonts w:cstheme="minorHAnsi"/>
          <w:sz w:val="24"/>
          <w:szCs w:val="24"/>
        </w:rPr>
        <w:t>.</w:t>
      </w:r>
    </w:p>
    <w:p w14:paraId="741DDB93" w14:textId="6946A439" w:rsidR="007F6638" w:rsidRPr="00707D65" w:rsidRDefault="007F6638" w:rsidP="007F6638">
      <w:pPr>
        <w:pStyle w:val="Akapitzlist"/>
        <w:widowControl w:val="0"/>
        <w:numPr>
          <w:ilvl w:val="0"/>
          <w:numId w:val="50"/>
        </w:numPr>
        <w:spacing w:after="0" w:line="288" w:lineRule="atLeast"/>
        <w:ind w:left="426" w:hanging="426"/>
        <w:jc w:val="both"/>
        <w:rPr>
          <w:rFonts w:eastAsia="Times New Roman" w:cs="Calibri"/>
          <w:spacing w:val="-2"/>
          <w:sz w:val="24"/>
          <w:szCs w:val="24"/>
          <w:lang w:eastAsia="pl-PL"/>
        </w:rPr>
      </w:pPr>
      <w:r w:rsidRPr="00707D65">
        <w:rPr>
          <w:rFonts w:eastAsia="Times New Roman" w:cs="Calibri"/>
          <w:spacing w:val="-2"/>
          <w:sz w:val="24"/>
          <w:szCs w:val="24"/>
          <w:lang w:eastAsia="pl-PL"/>
        </w:rPr>
        <w:t xml:space="preserve">Umowę sporządzono w trzech jednobrzmiących egzemplarzach, dwa dla Zamawiającego </w:t>
      </w:r>
      <w:r w:rsidRPr="00707D65">
        <w:rPr>
          <w:rFonts w:eastAsia="Times New Roman" w:cs="Calibri"/>
          <w:spacing w:val="-2"/>
          <w:sz w:val="24"/>
          <w:szCs w:val="24"/>
          <w:lang w:eastAsia="pl-PL"/>
        </w:rPr>
        <w:br/>
        <w:t xml:space="preserve">i jeden dla Wykonawcy, </w:t>
      </w:r>
      <w:r w:rsidR="00707D65">
        <w:rPr>
          <w:rFonts w:eastAsia="Times New Roman" w:cs="Calibri"/>
          <w:spacing w:val="-2"/>
          <w:sz w:val="24"/>
          <w:szCs w:val="24"/>
          <w:lang w:eastAsia="pl-PL"/>
        </w:rPr>
        <w:t>z zastrzeżeniem przypadku, gdy u</w:t>
      </w:r>
      <w:r w:rsidRPr="00707D65">
        <w:rPr>
          <w:rFonts w:eastAsia="Times New Roman" w:cs="Calibri"/>
          <w:spacing w:val="-2"/>
          <w:sz w:val="24"/>
          <w:szCs w:val="24"/>
          <w:lang w:eastAsia="pl-PL"/>
        </w:rPr>
        <w:t xml:space="preserve">mowa została zawarta w jednym egzemplarzu w formie elektronicznej podpisanej przez Strony kwalifikowanymi podpisami elektronicznymi. </w:t>
      </w:r>
    </w:p>
    <w:p w14:paraId="387D8EBD" w14:textId="7B431F6E" w:rsidR="007F6638" w:rsidRPr="00707D65" w:rsidRDefault="007F6638" w:rsidP="007F6638">
      <w:pPr>
        <w:pStyle w:val="Akapitzlist"/>
        <w:numPr>
          <w:ilvl w:val="0"/>
          <w:numId w:val="50"/>
        </w:numPr>
        <w:spacing w:after="0" w:line="240" w:lineRule="auto"/>
        <w:ind w:left="426" w:right="-2" w:hanging="426"/>
        <w:contextualSpacing w:val="0"/>
        <w:jc w:val="both"/>
        <w:rPr>
          <w:rFonts w:cstheme="minorHAnsi"/>
          <w:sz w:val="24"/>
          <w:szCs w:val="24"/>
        </w:rPr>
      </w:pPr>
      <w:r w:rsidRPr="00707D65">
        <w:rPr>
          <w:rFonts w:cstheme="minorHAnsi"/>
          <w:sz w:val="24"/>
          <w:szCs w:val="24"/>
        </w:rPr>
        <w:t xml:space="preserve">Cesja wierzytelności Wykonawcy z niniejszej </w:t>
      </w:r>
      <w:r w:rsidR="00707D65">
        <w:rPr>
          <w:rFonts w:cstheme="minorHAnsi"/>
          <w:sz w:val="24"/>
          <w:szCs w:val="24"/>
        </w:rPr>
        <w:t>u</w:t>
      </w:r>
      <w:r w:rsidRPr="00707D65">
        <w:rPr>
          <w:rFonts w:cstheme="minorHAnsi"/>
          <w:sz w:val="24"/>
          <w:szCs w:val="24"/>
        </w:rPr>
        <w:t xml:space="preserve">mowy wymaga zgody Zamawiającego </w:t>
      </w:r>
      <w:r w:rsidR="00707D65">
        <w:rPr>
          <w:rFonts w:cstheme="minorHAnsi"/>
          <w:sz w:val="24"/>
          <w:szCs w:val="24"/>
        </w:rPr>
        <w:br/>
      </w:r>
      <w:r w:rsidRPr="00707D65">
        <w:rPr>
          <w:rFonts w:cstheme="minorHAnsi"/>
          <w:sz w:val="24"/>
          <w:szCs w:val="24"/>
        </w:rPr>
        <w:t>w formie pisemnej pod rygorem nieważności.</w:t>
      </w:r>
    </w:p>
    <w:p w14:paraId="55D92CF9" w14:textId="6ED333DC" w:rsidR="00A04CC2" w:rsidRPr="00A77D5B" w:rsidRDefault="00A04CC2" w:rsidP="00A04CC2">
      <w:pPr>
        <w:autoSpaceDE w:val="0"/>
        <w:autoSpaceDN w:val="0"/>
        <w:adjustRightInd w:val="0"/>
        <w:spacing w:after="0" w:line="240" w:lineRule="auto"/>
        <w:jc w:val="both"/>
        <w:rPr>
          <w:rFonts w:eastAsia="Calibri" w:cstheme="minorHAnsi"/>
          <w:color w:val="000000"/>
        </w:rPr>
      </w:pPr>
    </w:p>
    <w:p w14:paraId="3BBA52B9" w14:textId="77777777" w:rsidR="007F6638" w:rsidRPr="007F6638" w:rsidRDefault="007F6638" w:rsidP="007F6638">
      <w:pPr>
        <w:spacing w:after="0" w:line="240" w:lineRule="auto"/>
        <w:ind w:right="-2"/>
        <w:jc w:val="center"/>
        <w:rPr>
          <w:rFonts w:eastAsia="Calibri" w:cstheme="minorHAnsi"/>
          <w:b/>
          <w:bCs/>
        </w:rPr>
      </w:pPr>
    </w:p>
    <w:p w14:paraId="76045ACC" w14:textId="1D7BCAB8" w:rsidR="007F6638" w:rsidRPr="007F6638" w:rsidRDefault="00707D65" w:rsidP="007F6638">
      <w:pPr>
        <w:spacing w:after="0" w:line="240" w:lineRule="auto"/>
        <w:ind w:right="-2"/>
        <w:jc w:val="center"/>
        <w:rPr>
          <w:rFonts w:eastAsia="Calibri" w:cstheme="minorHAnsi"/>
          <w:b/>
          <w:bCs/>
        </w:rPr>
      </w:pPr>
      <w:r>
        <w:rPr>
          <w:rFonts w:eastAsia="Calibri" w:cstheme="minorHAnsi"/>
          <w:b/>
          <w:bCs/>
        </w:rPr>
        <w:t xml:space="preserve">          </w:t>
      </w:r>
      <w:r w:rsidR="007F6638" w:rsidRPr="007F6638">
        <w:rPr>
          <w:rFonts w:eastAsia="Calibri" w:cstheme="minorHAnsi"/>
          <w:b/>
          <w:bCs/>
        </w:rPr>
        <w:t>ZAMAWIAJ</w:t>
      </w:r>
      <w:r w:rsidR="007F6638" w:rsidRPr="007F6638">
        <w:rPr>
          <w:rFonts w:eastAsia="Calibri" w:cstheme="minorHAnsi"/>
        </w:rPr>
        <w:t>Ą</w:t>
      </w:r>
      <w:r w:rsidR="007F6638" w:rsidRPr="007F6638">
        <w:rPr>
          <w:rFonts w:eastAsia="Calibri" w:cstheme="minorHAnsi"/>
          <w:b/>
          <w:bCs/>
        </w:rPr>
        <w:t xml:space="preserve">CY </w:t>
      </w:r>
      <w:r w:rsidR="007F6638" w:rsidRPr="007F6638">
        <w:rPr>
          <w:rFonts w:eastAsia="Calibri" w:cstheme="minorHAnsi"/>
          <w:b/>
          <w:bCs/>
        </w:rPr>
        <w:tab/>
      </w:r>
      <w:r w:rsidR="007F6638" w:rsidRPr="007F6638">
        <w:rPr>
          <w:rFonts w:eastAsia="Calibri" w:cstheme="minorHAnsi"/>
          <w:b/>
          <w:bCs/>
        </w:rPr>
        <w:tab/>
      </w:r>
      <w:r w:rsidR="007F6638" w:rsidRPr="007F6638">
        <w:rPr>
          <w:rFonts w:eastAsia="Calibri" w:cstheme="minorHAnsi"/>
          <w:b/>
          <w:bCs/>
        </w:rPr>
        <w:tab/>
      </w:r>
      <w:r w:rsidR="007F6638" w:rsidRPr="007F6638">
        <w:rPr>
          <w:rFonts w:eastAsia="Calibri" w:cstheme="minorHAnsi"/>
          <w:b/>
          <w:bCs/>
        </w:rPr>
        <w:tab/>
        <w:t xml:space="preserve">                </w:t>
      </w:r>
      <w:r>
        <w:rPr>
          <w:rFonts w:eastAsia="Calibri" w:cstheme="minorHAnsi"/>
          <w:b/>
          <w:bCs/>
        </w:rPr>
        <w:t xml:space="preserve">            </w:t>
      </w:r>
      <w:r w:rsidR="007F6638" w:rsidRPr="007F6638">
        <w:rPr>
          <w:rFonts w:eastAsia="Calibri" w:cstheme="minorHAnsi"/>
          <w:b/>
          <w:bCs/>
        </w:rPr>
        <w:t>WYKONAWCA</w:t>
      </w:r>
    </w:p>
    <w:p w14:paraId="201C2AEA" w14:textId="77777777" w:rsidR="007F6638" w:rsidRPr="007F6638" w:rsidRDefault="007F6638" w:rsidP="007F6638">
      <w:pPr>
        <w:tabs>
          <w:tab w:val="left" w:pos="210"/>
        </w:tabs>
        <w:spacing w:after="0" w:line="240" w:lineRule="auto"/>
        <w:ind w:right="-2"/>
        <w:rPr>
          <w:rFonts w:eastAsia="Calibri" w:cstheme="minorHAnsi"/>
          <w:bCs/>
        </w:rPr>
      </w:pPr>
    </w:p>
    <w:p w14:paraId="73A70E93" w14:textId="77777777" w:rsidR="007F6638" w:rsidRPr="007F6638" w:rsidRDefault="007F6638" w:rsidP="007F6638">
      <w:pPr>
        <w:tabs>
          <w:tab w:val="left" w:pos="210"/>
        </w:tabs>
        <w:spacing w:after="0" w:line="240" w:lineRule="auto"/>
        <w:ind w:right="-2"/>
        <w:rPr>
          <w:rFonts w:eastAsia="Calibri" w:cstheme="minorHAnsi"/>
          <w:bCs/>
        </w:rPr>
      </w:pPr>
    </w:p>
    <w:p w14:paraId="6AE706C0" w14:textId="77777777" w:rsidR="007F6638" w:rsidRPr="007F6638" w:rsidRDefault="007F6638" w:rsidP="007F6638">
      <w:pPr>
        <w:spacing w:after="200" w:line="276" w:lineRule="auto"/>
        <w:jc w:val="both"/>
        <w:rPr>
          <w:rFonts w:ascii="Calibri" w:eastAsia="Calibri" w:hAnsi="Calibri" w:cs="Calibri"/>
          <w:color w:val="000000"/>
          <w:sz w:val="16"/>
          <w:szCs w:val="16"/>
        </w:rPr>
      </w:pPr>
      <w:r w:rsidRPr="007F6638">
        <w:rPr>
          <w:rFonts w:ascii="Calibri" w:eastAsia="Calibri" w:hAnsi="Calibri" w:cs="Calibri"/>
          <w:color w:val="000000"/>
        </w:rPr>
        <w:tab/>
        <w:t xml:space="preserve">          …….………………………………..</w:t>
      </w:r>
      <w:r w:rsidRPr="007F6638">
        <w:rPr>
          <w:rFonts w:ascii="Calibri" w:eastAsia="Calibri" w:hAnsi="Calibri" w:cs="Calibri"/>
          <w:color w:val="000000"/>
        </w:rPr>
        <w:tab/>
      </w:r>
      <w:r w:rsidRPr="007F6638">
        <w:rPr>
          <w:rFonts w:ascii="Calibri" w:eastAsia="Calibri" w:hAnsi="Calibri" w:cs="Calibri"/>
          <w:color w:val="000000"/>
        </w:rPr>
        <w:tab/>
      </w:r>
      <w:r w:rsidRPr="007F6638">
        <w:rPr>
          <w:rFonts w:ascii="Calibri" w:eastAsia="Calibri" w:hAnsi="Calibri" w:cs="Calibri"/>
          <w:color w:val="000000"/>
        </w:rPr>
        <w:tab/>
      </w:r>
      <w:r w:rsidRPr="007F6638">
        <w:rPr>
          <w:rFonts w:ascii="Calibri" w:eastAsia="Calibri" w:hAnsi="Calibri" w:cs="Calibri"/>
          <w:color w:val="000000"/>
        </w:rPr>
        <w:tab/>
      </w:r>
      <w:r w:rsidRPr="007F6638">
        <w:rPr>
          <w:rFonts w:ascii="Calibri" w:eastAsia="Calibri" w:hAnsi="Calibri" w:cs="Calibri"/>
          <w:color w:val="000000"/>
        </w:rPr>
        <w:tab/>
        <w:t>……………………………………</w:t>
      </w:r>
      <w:r w:rsidRPr="007F6638">
        <w:rPr>
          <w:rFonts w:ascii="Calibri" w:eastAsia="Calibri" w:hAnsi="Calibri" w:cs="Calibri"/>
          <w:color w:val="000000"/>
        </w:rPr>
        <w:br/>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t xml:space="preserve">                  (data)</w:t>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t xml:space="preserve">                        (data)</w:t>
      </w:r>
    </w:p>
    <w:p w14:paraId="079F3E21"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031F1A29"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5B3B43C6"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0BA3FB92"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2CF6C517" w14:textId="77777777" w:rsidR="00A04CC2" w:rsidRPr="00A77D5B" w:rsidRDefault="00A04CC2" w:rsidP="00A04CC2">
      <w:pPr>
        <w:autoSpaceDE w:val="0"/>
        <w:autoSpaceDN w:val="0"/>
        <w:adjustRightInd w:val="0"/>
        <w:spacing w:after="0" w:line="240" w:lineRule="auto"/>
        <w:jc w:val="both"/>
        <w:rPr>
          <w:rFonts w:eastAsia="Calibri" w:cstheme="minorHAnsi"/>
          <w:color w:val="000000"/>
          <w:sz w:val="18"/>
          <w:szCs w:val="18"/>
        </w:rPr>
      </w:pPr>
      <w:r w:rsidRPr="00A77D5B">
        <w:rPr>
          <w:rFonts w:eastAsia="Calibri" w:cstheme="minorHAnsi"/>
          <w:color w:val="000000"/>
          <w:sz w:val="18"/>
          <w:szCs w:val="18"/>
        </w:rPr>
        <w:t>Załączniki:</w:t>
      </w:r>
    </w:p>
    <w:p w14:paraId="11F3CDEA" w14:textId="77777777" w:rsidR="00A04CC2" w:rsidRPr="00A77D5B" w:rsidRDefault="008420CD"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Upoważnienie Dyrektora WBZK.</w:t>
      </w:r>
    </w:p>
    <w:p w14:paraId="512F3338" w14:textId="49073C6F" w:rsidR="00A04CC2" w:rsidRPr="00A77D5B" w:rsidRDefault="00A04CC2"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 xml:space="preserve">Wydruk </w:t>
      </w:r>
      <w:r w:rsidR="008420CD" w:rsidRPr="00A77D5B">
        <w:rPr>
          <w:rFonts w:eastAsia="Times New Roman" w:cstheme="minorHAnsi"/>
          <w:sz w:val="18"/>
          <w:szCs w:val="18"/>
          <w:lang w:eastAsia="pl-PL"/>
        </w:rPr>
        <w:t>z KRS/CEIDG.</w:t>
      </w:r>
    </w:p>
    <w:p w14:paraId="35A64D42" w14:textId="05FC1602" w:rsidR="008A59E9" w:rsidRPr="00A77D5B" w:rsidRDefault="008A59E9"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Opis Przedmiotu Zamówienia.</w:t>
      </w:r>
    </w:p>
    <w:p w14:paraId="32E4FEBA" w14:textId="75ED6619" w:rsidR="008A59E9" w:rsidRPr="00A77D5B" w:rsidRDefault="008A59E9"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Protokół Odbioru.</w:t>
      </w:r>
    </w:p>
    <w:p w14:paraId="1ACCC170" w14:textId="77777777" w:rsidR="00A04CC2" w:rsidRPr="00A77D5B" w:rsidRDefault="008420CD"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Oferta Wykonawcy.</w:t>
      </w:r>
    </w:p>
    <w:p w14:paraId="5EB5F445" w14:textId="665787E6" w:rsidR="00413C3A" w:rsidRPr="00BA390B" w:rsidRDefault="000331F5" w:rsidP="00BA390B">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Klauzula informacyjna</w:t>
      </w:r>
      <w:r w:rsidR="008420CD" w:rsidRPr="00A77D5B">
        <w:rPr>
          <w:rFonts w:eastAsia="Times New Roman" w:cstheme="minorHAnsi"/>
          <w:sz w:val="18"/>
          <w:szCs w:val="18"/>
          <w:lang w:eastAsia="pl-PL"/>
        </w:rPr>
        <w:t>.</w:t>
      </w:r>
    </w:p>
    <w:sectPr w:rsidR="00413C3A" w:rsidRPr="00BA390B" w:rsidSect="007A76D0">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9160" w14:textId="77777777" w:rsidR="00481AA1" w:rsidRDefault="00481AA1">
      <w:pPr>
        <w:spacing w:after="0" w:line="240" w:lineRule="auto"/>
      </w:pPr>
      <w:r>
        <w:separator/>
      </w:r>
    </w:p>
  </w:endnote>
  <w:endnote w:type="continuationSeparator" w:id="0">
    <w:p w14:paraId="1ECC024E" w14:textId="77777777" w:rsidR="00481AA1" w:rsidRDefault="0048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266356861"/>
      <w:docPartObj>
        <w:docPartGallery w:val="Page Numbers (Bottom of Page)"/>
        <w:docPartUnique/>
      </w:docPartObj>
    </w:sdtPr>
    <w:sdtEndPr/>
    <w:sdtContent>
      <w:p w14:paraId="02CEC7AC" w14:textId="2697D182" w:rsidR="007A76D0" w:rsidRPr="007A76D0" w:rsidRDefault="00A04CC2">
        <w:pPr>
          <w:pStyle w:val="Stopka"/>
          <w:jc w:val="right"/>
          <w:rPr>
            <w:rFonts w:asciiTheme="majorHAnsi" w:eastAsiaTheme="majorEastAsia" w:hAnsiTheme="majorHAnsi" w:cstheme="majorBidi"/>
            <w:sz w:val="18"/>
            <w:szCs w:val="18"/>
          </w:rPr>
        </w:pPr>
        <w:r w:rsidRPr="007A76D0">
          <w:rPr>
            <w:rFonts w:asciiTheme="majorHAnsi" w:eastAsiaTheme="majorEastAsia" w:hAnsiTheme="majorHAnsi" w:cstheme="majorBidi"/>
            <w:sz w:val="18"/>
            <w:szCs w:val="18"/>
          </w:rPr>
          <w:t xml:space="preserve">str. </w:t>
        </w:r>
        <w:r w:rsidRPr="007A76D0">
          <w:rPr>
            <w:rFonts w:asciiTheme="minorHAnsi" w:eastAsiaTheme="minorEastAsia" w:hAnsiTheme="minorHAnsi"/>
            <w:sz w:val="18"/>
            <w:szCs w:val="18"/>
          </w:rPr>
          <w:fldChar w:fldCharType="begin"/>
        </w:r>
        <w:r w:rsidRPr="007A76D0">
          <w:rPr>
            <w:sz w:val="18"/>
            <w:szCs w:val="18"/>
          </w:rPr>
          <w:instrText>PAGE    \* MERGEFORMAT</w:instrText>
        </w:r>
        <w:r w:rsidRPr="007A76D0">
          <w:rPr>
            <w:rFonts w:asciiTheme="minorHAnsi" w:eastAsiaTheme="minorEastAsia" w:hAnsiTheme="minorHAnsi"/>
            <w:sz w:val="18"/>
            <w:szCs w:val="18"/>
          </w:rPr>
          <w:fldChar w:fldCharType="separate"/>
        </w:r>
        <w:r w:rsidR="00982C9F" w:rsidRPr="00982C9F">
          <w:rPr>
            <w:rFonts w:asciiTheme="majorHAnsi" w:eastAsiaTheme="majorEastAsia" w:hAnsiTheme="majorHAnsi" w:cstheme="majorBidi"/>
            <w:noProof/>
            <w:sz w:val="18"/>
            <w:szCs w:val="18"/>
          </w:rPr>
          <w:t>4</w:t>
        </w:r>
        <w:r w:rsidRPr="007A76D0">
          <w:rPr>
            <w:rFonts w:asciiTheme="majorHAnsi" w:eastAsiaTheme="majorEastAsia" w:hAnsiTheme="majorHAnsi" w:cstheme="majorBidi"/>
            <w:sz w:val="18"/>
            <w:szCs w:val="18"/>
          </w:rPr>
          <w:fldChar w:fldCharType="end"/>
        </w:r>
      </w:p>
    </w:sdtContent>
  </w:sdt>
  <w:p w14:paraId="51CED00C" w14:textId="77777777" w:rsidR="007A76D0" w:rsidRDefault="00481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5692" w14:textId="77777777" w:rsidR="00481AA1" w:rsidRDefault="00481AA1">
      <w:pPr>
        <w:spacing w:after="0" w:line="240" w:lineRule="auto"/>
      </w:pPr>
      <w:r>
        <w:separator/>
      </w:r>
    </w:p>
  </w:footnote>
  <w:footnote w:type="continuationSeparator" w:id="0">
    <w:p w14:paraId="2EBB94F1" w14:textId="77777777" w:rsidR="00481AA1" w:rsidRDefault="00481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722A64E"/>
    <w:name w:val="WW8Num2"/>
    <w:lvl w:ilvl="0">
      <w:start w:val="1"/>
      <w:numFmt w:val="decimal"/>
      <w:lvlText w:val="%1."/>
      <w:lvlJc w:val="left"/>
      <w:pPr>
        <w:tabs>
          <w:tab w:val="num" w:pos="360"/>
        </w:tabs>
        <w:ind w:left="360" w:hanging="360"/>
      </w:pPr>
      <w:rPr>
        <w:rFonts w:ascii="Arial" w:eastAsia="Arial" w:hAnsi="Arial" w:cs="Arial"/>
        <w:kern w:val="2"/>
        <w:sz w:val="22"/>
        <w:szCs w:val="22"/>
        <w:lang w:eastAsia="ar-SA" w:bidi="ar-SA"/>
      </w:rPr>
    </w:lvl>
    <w:lvl w:ilvl="1">
      <w:start w:val="1"/>
      <w:numFmt w:val="decimal"/>
      <w:lvlText w:val="%2)"/>
      <w:lvlJc w:val="left"/>
      <w:pPr>
        <w:tabs>
          <w:tab w:val="num" w:pos="1080"/>
        </w:tabs>
        <w:ind w:left="1080" w:hanging="360"/>
      </w:pPr>
      <w:rPr>
        <w:i w:val="0"/>
        <w:kern w:val="2"/>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5E16F9CA"/>
    <w:name w:val="WW8Num4"/>
    <w:lvl w:ilvl="0">
      <w:start w:val="1"/>
      <w:numFmt w:val="decimal"/>
      <w:lvlText w:val="%1."/>
      <w:lvlJc w:val="left"/>
      <w:pPr>
        <w:tabs>
          <w:tab w:val="num" w:pos="4187"/>
        </w:tabs>
        <w:ind w:left="4187" w:hanging="360"/>
      </w:pPr>
      <w:rPr>
        <w:b w:val="0"/>
        <w:kern w:val="2"/>
        <w:sz w:val="22"/>
        <w:szCs w:val="22"/>
      </w:rPr>
    </w:lvl>
    <w:lvl w:ilvl="1">
      <w:start w:val="1"/>
      <w:numFmt w:val="decimal"/>
      <w:lvlText w:val="%2)"/>
      <w:lvlJc w:val="left"/>
      <w:pPr>
        <w:tabs>
          <w:tab w:val="num" w:pos="1080"/>
        </w:tabs>
        <w:ind w:left="1080" w:hanging="360"/>
      </w:pPr>
      <w:rPr>
        <w:rFonts w:eastAsia="Arial" w:cs="Arial"/>
        <w:kern w:val="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B"/>
    <w:multiLevelType w:val="multilevel"/>
    <w:tmpl w:val="CD408C60"/>
    <w:name w:val="WW8Num11"/>
    <w:lvl w:ilvl="0">
      <w:start w:val="1"/>
      <w:numFmt w:val="decimal"/>
      <w:lvlText w:val="%1."/>
      <w:lvlJc w:val="left"/>
      <w:pPr>
        <w:tabs>
          <w:tab w:val="num" w:pos="0"/>
        </w:tabs>
        <w:ind w:left="720" w:hanging="360"/>
      </w:pPr>
      <w:rPr>
        <w:rFonts w:asciiTheme="minorHAnsi" w:eastAsia="Arial" w:hAnsiTheme="minorHAnsi" w:cstheme="minorHAnsi" w:hint="default"/>
        <w:b w:val="0"/>
        <w:kern w:val="1"/>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C"/>
    <w:multiLevelType w:val="multilevel"/>
    <w:tmpl w:val="8B001A36"/>
    <w:name w:val="WW8Num24"/>
    <w:lvl w:ilvl="0">
      <w:start w:val="1"/>
      <w:numFmt w:val="decimal"/>
      <w:lvlText w:val="%1."/>
      <w:lvlJc w:val="left"/>
      <w:pPr>
        <w:tabs>
          <w:tab w:val="num" w:pos="720"/>
        </w:tabs>
        <w:ind w:left="720" w:hanging="360"/>
      </w:pPr>
      <w:rPr>
        <w:rFonts w:ascii="Calibri" w:eastAsia="Arial" w:hAnsi="Calibri" w:cs="Calibri" w:hint="default"/>
        <w:b w:val="0"/>
        <w:sz w:val="24"/>
        <w:szCs w:val="24"/>
      </w:rPr>
    </w:lvl>
    <w:lvl w:ilvl="1">
      <w:start w:val="1"/>
      <w:numFmt w:val="decimal"/>
      <w:lvlText w:val="%2)"/>
      <w:lvlJc w:val="left"/>
      <w:pPr>
        <w:tabs>
          <w:tab w:val="num" w:pos="360"/>
        </w:tabs>
        <w:ind w:left="36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D"/>
    <w:multiLevelType w:val="multilevel"/>
    <w:tmpl w:val="4D727A42"/>
    <w:lvl w:ilvl="0">
      <w:start w:val="3"/>
      <w:numFmt w:val="decimal"/>
      <w:lvlText w:val="%1."/>
      <w:lvlJc w:val="left"/>
      <w:pPr>
        <w:tabs>
          <w:tab w:val="num" w:pos="0"/>
        </w:tabs>
        <w:ind w:left="2520" w:hanging="360"/>
      </w:pPr>
      <w:rPr>
        <w:b w:val="0"/>
      </w:rPr>
    </w:lvl>
    <w:lvl w:ilvl="1">
      <w:start w:val="1"/>
      <w:numFmt w:val="decimal"/>
      <w:lvlText w:val="%2)"/>
      <w:lvlJc w:val="left"/>
      <w:pPr>
        <w:tabs>
          <w:tab w:val="num" w:pos="0"/>
        </w:tabs>
        <w:ind w:left="1440" w:hanging="360"/>
      </w:pPr>
      <w:rPr>
        <w:rFonts w:asciiTheme="minorHAnsi" w:hAnsiTheme="minorHAnsi" w:cstheme="min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F"/>
    <w:multiLevelType w:val="multilevel"/>
    <w:tmpl w:val="0000000F"/>
    <w:lvl w:ilvl="0">
      <w:start w:val="1"/>
      <w:numFmt w:val="decimal"/>
      <w:lvlText w:val="%1."/>
      <w:lvlJc w:val="left"/>
      <w:pPr>
        <w:tabs>
          <w:tab w:val="num" w:pos="0"/>
        </w:tabs>
        <w:ind w:left="1440" w:hanging="360"/>
      </w:pPr>
      <w:rPr>
        <w:rFonts w:eastAsia="Arial" w:cs="Arial"/>
        <w:kern w:val="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0"/>
    <w:multiLevelType w:val="multilevel"/>
    <w:tmpl w:val="0000001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00000011"/>
    <w:multiLevelType w:val="multilevel"/>
    <w:tmpl w:val="00000011"/>
    <w:lvl w:ilvl="0">
      <w:start w:val="3"/>
      <w:numFmt w:val="decimal"/>
      <w:lvlText w:val="%1."/>
      <w:lvlJc w:val="left"/>
      <w:pPr>
        <w:tabs>
          <w:tab w:val="num" w:pos="0"/>
        </w:tabs>
        <w:ind w:left="25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D71B65"/>
    <w:multiLevelType w:val="multilevel"/>
    <w:tmpl w:val="65C0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DB3844"/>
    <w:multiLevelType w:val="hybridMultilevel"/>
    <w:tmpl w:val="B1663202"/>
    <w:lvl w:ilvl="0" w:tplc="C962446C">
      <w:start w:val="1"/>
      <w:numFmt w:val="decimal"/>
      <w:lvlText w:val="%1."/>
      <w:lvlJc w:val="left"/>
      <w:pPr>
        <w:tabs>
          <w:tab w:val="num" w:pos="720"/>
        </w:tabs>
        <w:ind w:left="720" w:hanging="360"/>
      </w:pPr>
      <w:rPr>
        <w:rFonts w:cs="Times New Roman" w:hint="default"/>
        <w:b w:val="0"/>
      </w:rPr>
    </w:lvl>
    <w:lvl w:ilvl="1" w:tplc="5E92A10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1E281B"/>
    <w:multiLevelType w:val="hybridMultilevel"/>
    <w:tmpl w:val="5B728E76"/>
    <w:name w:val="WW8Num33"/>
    <w:lvl w:ilvl="0" w:tplc="EA9848E2">
      <w:start w:val="1"/>
      <w:numFmt w:val="decimal"/>
      <w:lvlText w:val="%1."/>
      <w:lvlJc w:val="left"/>
      <w:pPr>
        <w:ind w:left="786"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D67288"/>
    <w:multiLevelType w:val="hybridMultilevel"/>
    <w:tmpl w:val="A42CA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F7FAE"/>
    <w:multiLevelType w:val="hybridMultilevel"/>
    <w:tmpl w:val="20A6CB00"/>
    <w:lvl w:ilvl="0" w:tplc="97621820">
      <w:start w:val="1"/>
      <w:numFmt w:val="decimal"/>
      <w:lvlText w:val="%1."/>
      <w:lvlJc w:val="left"/>
      <w:pPr>
        <w:ind w:left="360" w:hanging="360"/>
      </w:pPr>
      <w:rPr>
        <w:rFonts w:cs="Times New Roman"/>
        <w:b w:val="0"/>
      </w:rPr>
    </w:lvl>
    <w:lvl w:ilvl="1" w:tplc="431E297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8740A6A"/>
    <w:multiLevelType w:val="hybridMultilevel"/>
    <w:tmpl w:val="02BA05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053BF3"/>
    <w:multiLevelType w:val="hybridMultilevel"/>
    <w:tmpl w:val="BC8247A6"/>
    <w:lvl w:ilvl="0" w:tplc="EB362E6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D611C0"/>
    <w:multiLevelType w:val="hybridMultilevel"/>
    <w:tmpl w:val="35068756"/>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A0E678E"/>
    <w:multiLevelType w:val="hybridMultilevel"/>
    <w:tmpl w:val="9506AE48"/>
    <w:lvl w:ilvl="0" w:tplc="815ADCAE">
      <w:start w:val="1"/>
      <w:numFmt w:val="decimal"/>
      <w:lvlText w:val="%1)"/>
      <w:lvlJc w:val="left"/>
      <w:pPr>
        <w:ind w:left="502" w:hanging="360"/>
      </w:pPr>
      <w:rPr>
        <w:rFonts w:ascii="Calibri" w:hAnsi="Calibri" w:cs="Calibri"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BF20625"/>
    <w:multiLevelType w:val="hybridMultilevel"/>
    <w:tmpl w:val="F3A6CD7A"/>
    <w:lvl w:ilvl="0" w:tplc="5198BB5E">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0FEC0834"/>
    <w:multiLevelType w:val="hybridMultilevel"/>
    <w:tmpl w:val="DB06053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CC4E5F"/>
    <w:multiLevelType w:val="hybridMultilevel"/>
    <w:tmpl w:val="3AFC5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B4036A"/>
    <w:multiLevelType w:val="hybridMultilevel"/>
    <w:tmpl w:val="BD168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A8039F"/>
    <w:multiLevelType w:val="hybridMultilevel"/>
    <w:tmpl w:val="2110D99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082665"/>
    <w:multiLevelType w:val="hybridMultilevel"/>
    <w:tmpl w:val="6402273E"/>
    <w:lvl w:ilvl="0" w:tplc="AA5C0998">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15:restartNumberingAfterBreak="0">
    <w:nsid w:val="1EF56450"/>
    <w:multiLevelType w:val="hybridMultilevel"/>
    <w:tmpl w:val="2D22F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33F22"/>
    <w:multiLevelType w:val="hybridMultilevel"/>
    <w:tmpl w:val="7CAC5E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31C106F"/>
    <w:multiLevelType w:val="multilevel"/>
    <w:tmpl w:val="2EDC354A"/>
    <w:name w:val="WW8Num132"/>
    <w:lvl w:ilvl="0">
      <w:start w:val="5"/>
      <w:numFmt w:val="decimal"/>
      <w:lvlText w:val="%1."/>
      <w:lvlJc w:val="left"/>
      <w:pPr>
        <w:tabs>
          <w:tab w:val="num" w:pos="2345"/>
        </w:tabs>
        <w:ind w:left="2345" w:hanging="360"/>
      </w:pPr>
      <w:rPr>
        <w:rFonts w:ascii="Arial" w:eastAsia="Arial" w:hAnsi="Arial" w:cs="Arial" w:hint="default"/>
        <w:b w:val="0"/>
        <w:sz w:val="22"/>
        <w:szCs w:val="22"/>
      </w:rPr>
    </w:lvl>
    <w:lvl w:ilvl="1">
      <w:start w:val="1"/>
      <w:numFmt w:val="decimal"/>
      <w:lvlText w:val="%2)"/>
      <w:lvlJc w:val="left"/>
      <w:pPr>
        <w:tabs>
          <w:tab w:val="num" w:pos="1080"/>
        </w:tabs>
        <w:ind w:left="1080" w:hanging="360"/>
      </w:pPr>
      <w:rPr>
        <w:rFonts w:hint="default"/>
        <w:b w:val="0"/>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6" w15:restartNumberingAfterBreak="0">
    <w:nsid w:val="242A11F1"/>
    <w:multiLevelType w:val="hybridMultilevel"/>
    <w:tmpl w:val="A1A4BA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8423BD"/>
    <w:multiLevelType w:val="hybridMultilevel"/>
    <w:tmpl w:val="9468D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2B3DAC"/>
    <w:multiLevelType w:val="multilevel"/>
    <w:tmpl w:val="7E3AF92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9445D71"/>
    <w:multiLevelType w:val="hybridMultilevel"/>
    <w:tmpl w:val="26AE3FF6"/>
    <w:lvl w:ilvl="0" w:tplc="DB12C20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2C211E09"/>
    <w:multiLevelType w:val="multilevel"/>
    <w:tmpl w:val="D25CA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A652A4"/>
    <w:multiLevelType w:val="hybridMultilevel"/>
    <w:tmpl w:val="B330AC20"/>
    <w:lvl w:ilvl="0" w:tplc="B7083B1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3574EF8"/>
    <w:multiLevelType w:val="hybridMultilevel"/>
    <w:tmpl w:val="AD228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9666FE"/>
    <w:multiLevelType w:val="multilevel"/>
    <w:tmpl w:val="5F84AFFC"/>
    <w:lvl w:ilvl="0">
      <w:start w:val="1"/>
      <w:numFmt w:val="decimal"/>
      <w:lvlText w:val="%1."/>
      <w:lvlJc w:val="left"/>
      <w:pPr>
        <w:ind w:left="360" w:hanging="360"/>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3CF539B5"/>
    <w:multiLevelType w:val="hybridMultilevel"/>
    <w:tmpl w:val="2B02553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D3E43C4"/>
    <w:multiLevelType w:val="hybridMultilevel"/>
    <w:tmpl w:val="D584C008"/>
    <w:lvl w:ilvl="0" w:tplc="95C63D6E">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E6727F1"/>
    <w:multiLevelType w:val="hybridMultilevel"/>
    <w:tmpl w:val="ACA81BB0"/>
    <w:lvl w:ilvl="0" w:tplc="463E09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F304398"/>
    <w:multiLevelType w:val="hybridMultilevel"/>
    <w:tmpl w:val="520AA63A"/>
    <w:lvl w:ilvl="0" w:tplc="4D4E33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47246ACB"/>
    <w:multiLevelType w:val="hybridMultilevel"/>
    <w:tmpl w:val="54C80D8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C784C3A"/>
    <w:multiLevelType w:val="hybridMultilevel"/>
    <w:tmpl w:val="C222476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5F3B1478"/>
    <w:multiLevelType w:val="hybridMultilevel"/>
    <w:tmpl w:val="4C24615C"/>
    <w:lvl w:ilvl="0" w:tplc="952AD998">
      <w:start w:val="1"/>
      <w:numFmt w:val="decimal"/>
      <w:lvlText w:val="%1."/>
      <w:lvlJc w:val="left"/>
      <w:pPr>
        <w:ind w:left="30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98C40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6A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C4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42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6D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0B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80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8C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3D35AE4"/>
    <w:multiLevelType w:val="hybridMultilevel"/>
    <w:tmpl w:val="87C414EC"/>
    <w:lvl w:ilvl="0" w:tplc="F4FAE2B0">
      <w:start w:val="1"/>
      <w:numFmt w:val="decimal"/>
      <w:lvlText w:val="%1."/>
      <w:lvlJc w:val="left"/>
      <w:pPr>
        <w:tabs>
          <w:tab w:val="num" w:pos="360"/>
        </w:tabs>
        <w:ind w:left="360" w:hanging="360"/>
      </w:pPr>
      <w:rPr>
        <w:rFonts w:asciiTheme="minorHAnsi" w:hAnsiTheme="minorHAnsi"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05576D"/>
    <w:multiLevelType w:val="hybridMultilevel"/>
    <w:tmpl w:val="91A287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E2715B9"/>
    <w:multiLevelType w:val="multilevel"/>
    <w:tmpl w:val="37785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0752FB"/>
    <w:multiLevelType w:val="hybridMultilevel"/>
    <w:tmpl w:val="CD581D86"/>
    <w:lvl w:ilvl="0" w:tplc="B1E2C5B2">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5" w15:restartNumberingAfterBreak="0">
    <w:nsid w:val="74424B46"/>
    <w:multiLevelType w:val="hybridMultilevel"/>
    <w:tmpl w:val="E5301BF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75131810"/>
    <w:multiLevelType w:val="multilevel"/>
    <w:tmpl w:val="958EE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391FD5"/>
    <w:multiLevelType w:val="hybridMultilevel"/>
    <w:tmpl w:val="B08EE47E"/>
    <w:lvl w:ilvl="0" w:tplc="344C91EA">
      <w:start w:val="1"/>
      <w:numFmt w:val="decimal"/>
      <w:lvlText w:val="%1)"/>
      <w:lvlJc w:val="left"/>
      <w:pPr>
        <w:ind w:left="1364" w:hanging="360"/>
      </w:pPr>
      <w:rPr>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8" w15:restartNumberingAfterBreak="0">
    <w:nsid w:val="7CCB4F8E"/>
    <w:multiLevelType w:val="hybridMultilevel"/>
    <w:tmpl w:val="F454D6DA"/>
    <w:lvl w:ilvl="0" w:tplc="BE5C85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D8A7458"/>
    <w:multiLevelType w:val="hybridMultilevel"/>
    <w:tmpl w:val="5E6E31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16"/>
  </w:num>
  <w:num w:numId="3">
    <w:abstractNumId w:val="26"/>
  </w:num>
  <w:num w:numId="4">
    <w:abstractNumId w:val="22"/>
  </w:num>
  <w:num w:numId="5">
    <w:abstractNumId w:val="17"/>
  </w:num>
  <w:num w:numId="6">
    <w:abstractNumId w:val="12"/>
  </w:num>
  <w:num w:numId="7">
    <w:abstractNumId w:val="27"/>
  </w:num>
  <w:num w:numId="8">
    <w:abstractNumId w:val="44"/>
  </w:num>
  <w:num w:numId="9">
    <w:abstractNumId w:val="41"/>
  </w:num>
  <w:num w:numId="10">
    <w:abstractNumId w:val="34"/>
  </w:num>
  <w:num w:numId="11">
    <w:abstractNumId w:val="18"/>
  </w:num>
  <w:num w:numId="12">
    <w:abstractNumId w:val="29"/>
  </w:num>
  <w:num w:numId="13">
    <w:abstractNumId w:val="24"/>
  </w:num>
  <w:num w:numId="14">
    <w:abstractNumId w:val="13"/>
  </w:num>
  <w:num w:numId="15">
    <w:abstractNumId w:val="49"/>
  </w:num>
  <w:num w:numId="16">
    <w:abstractNumId w:val="45"/>
  </w:num>
  <w:num w:numId="17">
    <w:abstractNumId w:val="4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9"/>
  </w:num>
  <w:num w:numId="22">
    <w:abstractNumId w:val="46"/>
  </w:num>
  <w:num w:numId="23">
    <w:abstractNumId w:val="8"/>
  </w:num>
  <w:num w:numId="24">
    <w:abstractNumId w:val="30"/>
  </w:num>
  <w:num w:numId="25">
    <w:abstractNumId w:val="43"/>
  </w:num>
  <w:num w:numId="26">
    <w:abstractNumId w:val="48"/>
  </w:num>
  <w:num w:numId="27">
    <w:abstractNumId w:val="36"/>
  </w:num>
  <w:num w:numId="28">
    <w:abstractNumId w:val="39"/>
  </w:num>
  <w:num w:numId="29">
    <w:abstractNumId w:val="32"/>
  </w:num>
  <w:num w:numId="30">
    <w:abstractNumId w:val="11"/>
  </w:num>
  <w:num w:numId="31">
    <w:abstractNumId w:val="40"/>
  </w:num>
  <w:num w:numId="32">
    <w:abstractNumId w:val="37"/>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8"/>
  </w:num>
  <w:num w:numId="50">
    <w:abstractNumId w:val="33"/>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C2"/>
    <w:rsid w:val="00003BB6"/>
    <w:rsid w:val="00023346"/>
    <w:rsid w:val="00025B9A"/>
    <w:rsid w:val="000331F5"/>
    <w:rsid w:val="0003672A"/>
    <w:rsid w:val="00067240"/>
    <w:rsid w:val="000924FC"/>
    <w:rsid w:val="000A5164"/>
    <w:rsid w:val="000B3B39"/>
    <w:rsid w:val="000F384A"/>
    <w:rsid w:val="00110C68"/>
    <w:rsid w:val="001243E3"/>
    <w:rsid w:val="00125FD4"/>
    <w:rsid w:val="001350E7"/>
    <w:rsid w:val="00143D7F"/>
    <w:rsid w:val="00144C71"/>
    <w:rsid w:val="001812A1"/>
    <w:rsid w:val="0019534C"/>
    <w:rsid w:val="00195412"/>
    <w:rsid w:val="001A545E"/>
    <w:rsid w:val="001C3436"/>
    <w:rsid w:val="001F28B9"/>
    <w:rsid w:val="002224DE"/>
    <w:rsid w:val="00224733"/>
    <w:rsid w:val="00233272"/>
    <w:rsid w:val="0024581D"/>
    <w:rsid w:val="00272479"/>
    <w:rsid w:val="002B2C12"/>
    <w:rsid w:val="002F1F77"/>
    <w:rsid w:val="002F4D8B"/>
    <w:rsid w:val="003019A1"/>
    <w:rsid w:val="00320F42"/>
    <w:rsid w:val="00320FA4"/>
    <w:rsid w:val="00327EF0"/>
    <w:rsid w:val="00330BE0"/>
    <w:rsid w:val="00341004"/>
    <w:rsid w:val="00344195"/>
    <w:rsid w:val="003542EF"/>
    <w:rsid w:val="00387881"/>
    <w:rsid w:val="003B4A4C"/>
    <w:rsid w:val="003C614F"/>
    <w:rsid w:val="003C61BD"/>
    <w:rsid w:val="003F333D"/>
    <w:rsid w:val="00413C3A"/>
    <w:rsid w:val="00435447"/>
    <w:rsid w:val="00435ACB"/>
    <w:rsid w:val="00452CA2"/>
    <w:rsid w:val="0045308E"/>
    <w:rsid w:val="00464774"/>
    <w:rsid w:val="00481AA1"/>
    <w:rsid w:val="004840E6"/>
    <w:rsid w:val="004B112E"/>
    <w:rsid w:val="004B23D5"/>
    <w:rsid w:val="004C0A27"/>
    <w:rsid w:val="004E46E3"/>
    <w:rsid w:val="005347A1"/>
    <w:rsid w:val="0054393D"/>
    <w:rsid w:val="00560FA5"/>
    <w:rsid w:val="005724F9"/>
    <w:rsid w:val="00577FF5"/>
    <w:rsid w:val="005B556F"/>
    <w:rsid w:val="005E5390"/>
    <w:rsid w:val="0064770E"/>
    <w:rsid w:val="006538A3"/>
    <w:rsid w:val="00660CB3"/>
    <w:rsid w:val="006A0607"/>
    <w:rsid w:val="006A14DC"/>
    <w:rsid w:val="006B2234"/>
    <w:rsid w:val="006C6141"/>
    <w:rsid w:val="006E66CD"/>
    <w:rsid w:val="006F0A57"/>
    <w:rsid w:val="00707D65"/>
    <w:rsid w:val="007308EB"/>
    <w:rsid w:val="0073163B"/>
    <w:rsid w:val="00754F62"/>
    <w:rsid w:val="00783C53"/>
    <w:rsid w:val="007C5B9C"/>
    <w:rsid w:val="007C79E2"/>
    <w:rsid w:val="007F6638"/>
    <w:rsid w:val="007F6D9E"/>
    <w:rsid w:val="008279DA"/>
    <w:rsid w:val="008420CD"/>
    <w:rsid w:val="008438CD"/>
    <w:rsid w:val="008452E6"/>
    <w:rsid w:val="00855E1D"/>
    <w:rsid w:val="00856A56"/>
    <w:rsid w:val="00871DAB"/>
    <w:rsid w:val="00890C54"/>
    <w:rsid w:val="008A59E9"/>
    <w:rsid w:val="008D6868"/>
    <w:rsid w:val="008E333E"/>
    <w:rsid w:val="008E7873"/>
    <w:rsid w:val="00962BCC"/>
    <w:rsid w:val="00967AAA"/>
    <w:rsid w:val="0098198F"/>
    <w:rsid w:val="00982C9F"/>
    <w:rsid w:val="0099009C"/>
    <w:rsid w:val="009A3946"/>
    <w:rsid w:val="009A4A1F"/>
    <w:rsid w:val="009A612F"/>
    <w:rsid w:val="009C0A75"/>
    <w:rsid w:val="009E1E61"/>
    <w:rsid w:val="009F479E"/>
    <w:rsid w:val="00A04A51"/>
    <w:rsid w:val="00A04CC2"/>
    <w:rsid w:val="00A06340"/>
    <w:rsid w:val="00A1304C"/>
    <w:rsid w:val="00A27EA8"/>
    <w:rsid w:val="00A35CFF"/>
    <w:rsid w:val="00A53D50"/>
    <w:rsid w:val="00A73D57"/>
    <w:rsid w:val="00A77D5B"/>
    <w:rsid w:val="00A973F5"/>
    <w:rsid w:val="00AA4A8B"/>
    <w:rsid w:val="00AA4BFE"/>
    <w:rsid w:val="00AB713D"/>
    <w:rsid w:val="00AC5BDA"/>
    <w:rsid w:val="00AD2EE2"/>
    <w:rsid w:val="00AE4144"/>
    <w:rsid w:val="00AF03C4"/>
    <w:rsid w:val="00AF7FB5"/>
    <w:rsid w:val="00B273FB"/>
    <w:rsid w:val="00B32C1D"/>
    <w:rsid w:val="00B551D9"/>
    <w:rsid w:val="00B729C2"/>
    <w:rsid w:val="00B80370"/>
    <w:rsid w:val="00B8318C"/>
    <w:rsid w:val="00B971C9"/>
    <w:rsid w:val="00BA390B"/>
    <w:rsid w:val="00BF51BB"/>
    <w:rsid w:val="00BF64B5"/>
    <w:rsid w:val="00C03BFB"/>
    <w:rsid w:val="00C0714F"/>
    <w:rsid w:val="00C279A6"/>
    <w:rsid w:val="00C408EA"/>
    <w:rsid w:val="00C600EE"/>
    <w:rsid w:val="00C809DB"/>
    <w:rsid w:val="00C832AC"/>
    <w:rsid w:val="00C846FF"/>
    <w:rsid w:val="00C87115"/>
    <w:rsid w:val="00C922A5"/>
    <w:rsid w:val="00C97004"/>
    <w:rsid w:val="00CB4D69"/>
    <w:rsid w:val="00CD1B84"/>
    <w:rsid w:val="00CD21BD"/>
    <w:rsid w:val="00CF00BC"/>
    <w:rsid w:val="00D079A6"/>
    <w:rsid w:val="00D1128C"/>
    <w:rsid w:val="00D330B5"/>
    <w:rsid w:val="00D44577"/>
    <w:rsid w:val="00D61367"/>
    <w:rsid w:val="00D667AD"/>
    <w:rsid w:val="00D7329F"/>
    <w:rsid w:val="00DB2574"/>
    <w:rsid w:val="00DD01CC"/>
    <w:rsid w:val="00DE3D68"/>
    <w:rsid w:val="00DE4B8F"/>
    <w:rsid w:val="00DE5964"/>
    <w:rsid w:val="00DF5497"/>
    <w:rsid w:val="00E02096"/>
    <w:rsid w:val="00E03C0B"/>
    <w:rsid w:val="00E043C5"/>
    <w:rsid w:val="00E0568F"/>
    <w:rsid w:val="00E131EF"/>
    <w:rsid w:val="00E214B4"/>
    <w:rsid w:val="00E32F5A"/>
    <w:rsid w:val="00E43FD8"/>
    <w:rsid w:val="00E45C7A"/>
    <w:rsid w:val="00E47968"/>
    <w:rsid w:val="00E51E0E"/>
    <w:rsid w:val="00E57539"/>
    <w:rsid w:val="00E71E9E"/>
    <w:rsid w:val="00E812FE"/>
    <w:rsid w:val="00E83328"/>
    <w:rsid w:val="00E86279"/>
    <w:rsid w:val="00E86C43"/>
    <w:rsid w:val="00E93A14"/>
    <w:rsid w:val="00E97643"/>
    <w:rsid w:val="00EB1854"/>
    <w:rsid w:val="00EC70BB"/>
    <w:rsid w:val="00ED0A3A"/>
    <w:rsid w:val="00EE23AD"/>
    <w:rsid w:val="00EE39D4"/>
    <w:rsid w:val="00F04383"/>
    <w:rsid w:val="00F07ABA"/>
    <w:rsid w:val="00F17B31"/>
    <w:rsid w:val="00F5271C"/>
    <w:rsid w:val="00F573B4"/>
    <w:rsid w:val="00F57F9C"/>
    <w:rsid w:val="00F65C93"/>
    <w:rsid w:val="00F74464"/>
    <w:rsid w:val="00F7691E"/>
    <w:rsid w:val="00F90F6A"/>
    <w:rsid w:val="00FB45C1"/>
    <w:rsid w:val="00FB4FAC"/>
    <w:rsid w:val="00FD017C"/>
    <w:rsid w:val="00FD6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9494"/>
  <w15:chartTrackingRefBased/>
  <w15:docId w15:val="{A48CFF83-A488-4FEB-9A9E-F7C6DB03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04CC2"/>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04CC2"/>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A04CC2"/>
    <w:rPr>
      <w:sz w:val="16"/>
      <w:szCs w:val="16"/>
    </w:rPr>
  </w:style>
  <w:style w:type="paragraph" w:styleId="Tekstkomentarza">
    <w:name w:val="annotation text"/>
    <w:basedOn w:val="Normalny"/>
    <w:link w:val="TekstkomentarzaZnak"/>
    <w:uiPriority w:val="99"/>
    <w:semiHidden/>
    <w:unhideWhenUsed/>
    <w:rsid w:val="00A04CC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4C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04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CC2"/>
    <w:rPr>
      <w:rFonts w:ascii="Segoe UI" w:hAnsi="Segoe UI" w:cs="Segoe UI"/>
      <w:sz w:val="18"/>
      <w:szCs w:val="18"/>
    </w:rPr>
  </w:style>
  <w:style w:type="paragraph" w:customStyle="1" w:styleId="Taims">
    <w:name w:val="Taims"/>
    <w:basedOn w:val="Normalny"/>
    <w:rsid w:val="006A14DC"/>
    <w:pPr>
      <w:widowControl w:val="0"/>
      <w:spacing w:after="0" w:line="288" w:lineRule="atLeast"/>
      <w:jc w:val="both"/>
    </w:pPr>
    <w:rPr>
      <w:rFonts w:ascii="Arial" w:eastAsia="Times New Roman" w:hAnsi="Arial" w:cs="Arial"/>
      <w:sz w:val="20"/>
      <w:szCs w:val="20"/>
      <w:lang w:eastAsia="pl-PL"/>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Akapit z listą3"/>
    <w:basedOn w:val="Normalny"/>
    <w:link w:val="AkapitzlistZnak"/>
    <w:uiPriority w:val="34"/>
    <w:qFormat/>
    <w:rsid w:val="006A14DC"/>
    <w:pPr>
      <w:ind w:left="720"/>
      <w:contextualSpacing/>
    </w:pPr>
  </w:style>
  <w:style w:type="character" w:styleId="Hipercze">
    <w:name w:val="Hyperlink"/>
    <w:basedOn w:val="Domylnaczcionkaakapitu"/>
    <w:uiPriority w:val="99"/>
    <w:unhideWhenUsed/>
    <w:rsid w:val="00C600EE"/>
    <w:rPr>
      <w:color w:val="0563C1" w:themeColor="hyperlink"/>
      <w:u w:val="single"/>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locked/>
    <w:rsid w:val="00233272"/>
  </w:style>
  <w:style w:type="paragraph" w:styleId="Tematkomentarza">
    <w:name w:val="annotation subject"/>
    <w:basedOn w:val="Tekstkomentarza"/>
    <w:next w:val="Tekstkomentarza"/>
    <w:link w:val="TematkomentarzaZnak"/>
    <w:uiPriority w:val="99"/>
    <w:semiHidden/>
    <w:unhideWhenUsed/>
    <w:rsid w:val="00B551D9"/>
    <w:pPr>
      <w:widowControl/>
      <w:autoSpaceDE/>
      <w:autoSpaceDN/>
      <w:adjustRightInd/>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51D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52E5-48AF-4D65-8F5F-183AEDA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8</Pages>
  <Words>3006</Words>
  <Characters>18037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Gilewska-Kamińska</dc:creator>
  <cp:keywords/>
  <dc:description/>
  <cp:lastModifiedBy>Renata Król</cp:lastModifiedBy>
  <cp:revision>136</cp:revision>
  <cp:lastPrinted>2023-11-10T08:09:00Z</cp:lastPrinted>
  <dcterms:created xsi:type="dcterms:W3CDTF">2022-08-04T13:00:00Z</dcterms:created>
  <dcterms:modified xsi:type="dcterms:W3CDTF">2023-11-13T13:59:00Z</dcterms:modified>
</cp:coreProperties>
</file>